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bffe2d" w14:textId="abffe2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Табиғи монополияларды реттеу агенттігінің 2014 - 2018 жылдарға арналған стратегиялық жоспары туралы" Қазақстан Республикасы Үкіметінің 2013 жылғы 31 желтоқсандағы № 1565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2014 жылғы 12 маусымдағы № 642 қаулысы. Күші жойылды - Қазақстан Республикасы Үкіметінің 2015 жылғы 10 наурыздағы № 112 қаулысымен</w:t>
      </w:r>
    </w:p>
    <w:p>
      <w:pPr>
        <w:spacing w:after="0"/>
        <w:ind w:left="0"/>
        <w:jc w:val="both"/>
      </w:pPr>
      <w:r>
        <w:rPr>
          <w:rFonts w:ascii="Times New Roman"/>
          <w:b w:val="false"/>
          <w:i w:val="false"/>
          <w:color w:val="ff0000"/>
          <w:sz w:val="28"/>
        </w:rPr>
        <w:t xml:space="preserve">      Ескерту. Күші жойылды - ҚР Үкіметінің 10.03.2015 </w:t>
      </w:r>
      <w:r>
        <w:rPr>
          <w:rFonts w:ascii="Times New Roman"/>
          <w:b w:val="false"/>
          <w:i w:val="false"/>
          <w:color w:val="ff0000"/>
          <w:sz w:val="28"/>
        </w:rPr>
        <w:t>№ 112</w:t>
      </w:r>
      <w:r>
        <w:rPr>
          <w:rFonts w:ascii="Times New Roman"/>
          <w:b w:val="false"/>
          <w:i w:val="false"/>
          <w:color w:val="ff0000"/>
          <w:sz w:val="28"/>
        </w:rPr>
        <w:t xml:space="preserve"> қаулысымен.</w:t>
      </w:r>
    </w:p>
    <w:bookmarkStart w:name="z2" w:id="0"/>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1. «Қазақстан Республикасы Табиғи монополияларды реттеу агенттігінің 2014 - 2018 жылдарға арналған стратегиялық жоспары туралы» Қазақстан Республикасы Үкіметінің 2013 жылғы 31 желтоқсандағы № 1565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2013 ж., № 85, 1074-құжат)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Қазақстан Республикасы Табиғи монополияларды реттеу агенттігінің 2014 - 2018 жылдарға арналған стратегиялық </w:t>
      </w:r>
      <w:r>
        <w:rPr>
          <w:rFonts w:ascii="Times New Roman"/>
          <w:b w:val="false"/>
          <w:i w:val="false"/>
          <w:color w:val="000000"/>
          <w:sz w:val="28"/>
        </w:rPr>
        <w:t>жоспарында</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«3. Стратегиялық бағыттар, мақсаттар мен міндеттер, нысаналы индикаторлар, іс-шаралар және нәтижелер көрсеткіштері» деген </w:t>
      </w:r>
      <w:r>
        <w:rPr>
          <w:rFonts w:ascii="Times New Roman"/>
          <w:b w:val="false"/>
          <w:i w:val="false"/>
          <w:color w:val="000000"/>
          <w:sz w:val="28"/>
        </w:rPr>
        <w:t>бөлімде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Тұтынушылар, ТМС және реттелетін нарық субъектілері мүдделерінің теңгерімін қамтамасыз ету» деген стратегиялық </w:t>
      </w:r>
      <w:r>
        <w:rPr>
          <w:rFonts w:ascii="Times New Roman"/>
          <w:b w:val="false"/>
          <w:i w:val="false"/>
          <w:color w:val="000000"/>
          <w:sz w:val="28"/>
        </w:rPr>
        <w:t>бағытта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«2.1. Тұтынушылар, ТМС және реттелетін нарық субъектілері мүдделерінің теңгерімін бақылау шаралары арқылы қамтамасыз ету» деген </w:t>
      </w:r>
      <w:r>
        <w:rPr>
          <w:rFonts w:ascii="Times New Roman"/>
          <w:b w:val="false"/>
          <w:i w:val="false"/>
          <w:color w:val="000000"/>
          <w:sz w:val="28"/>
        </w:rPr>
        <w:t>мақсатта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«Жаһандық индекс рейтингтегі «Мемлекеттік орган қабылдайтын шешімдердің ашықтығы» қосалқы индексі бойынша Қазақстанның позициясы»</w:t>
      </w:r>
      <w:r>
        <w:br/>
      </w:r>
      <w:r>
        <w:rPr>
          <w:rFonts w:ascii="Times New Roman"/>
          <w:b w:val="false"/>
          <w:i w:val="false"/>
          <w:color w:val="000000"/>
          <w:sz w:val="28"/>
        </w:rPr>
        <w:t>
      «</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78"/>
        <w:gridCol w:w="1066"/>
        <w:gridCol w:w="1357"/>
        <w:gridCol w:w="1156"/>
        <w:gridCol w:w="1156"/>
        <w:gridCol w:w="1582"/>
        <w:gridCol w:w="1358"/>
        <w:gridCol w:w="932"/>
        <w:gridCol w:w="1157"/>
        <w:gridCol w:w="1158"/>
      </w:tblGrid>
      <w:tr>
        <w:trPr>
          <w:trHeight w:val="30" w:hRule="atLeast"/>
        </w:trPr>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Жаһандық индекс рейтингтегі «Мемлекеттік орган қабылдайтын шешімдердің ашықтығы» қосалқы индексі бойынша Қазақстанның позициясы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деген жол мынадай редакцияда жазылсын:</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68"/>
        <w:gridCol w:w="977"/>
        <w:gridCol w:w="1357"/>
        <w:gridCol w:w="1156"/>
        <w:gridCol w:w="1156"/>
        <w:gridCol w:w="1582"/>
        <w:gridCol w:w="1358"/>
        <w:gridCol w:w="932"/>
        <w:gridCol w:w="1157"/>
        <w:gridCol w:w="1157"/>
      </w:tblGrid>
      <w:tr>
        <w:trPr>
          <w:trHeight w:val="30" w:hRule="atLeast"/>
        </w:trPr>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Жаһандық индекс рейтингтегі «Мемлекеттік орган қабылдайтын шешімдердің ашықтығы» қосалқы индексі бойынша Қазақстанның позициясы</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ДЭФ ЖБИ есебі</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r>
    </w:tbl>
    <w:p>
      <w:pPr>
        <w:spacing w:after="0"/>
        <w:ind w:left="0"/>
        <w:jc w:val="both"/>
      </w:pPr>
      <w:r>
        <w:rPr>
          <w:rFonts w:ascii="Times New Roman"/>
          <w:b w:val="false"/>
          <w:i w:val="false"/>
          <w:color w:val="000000"/>
          <w:sz w:val="28"/>
        </w:rPr>
        <w:t xml:space="preserve">                                                              »;  </w:t>
      </w:r>
    </w:p>
    <w:bookmarkStart w:name="z9" w:id="1"/>
    <w:p>
      <w:pPr>
        <w:spacing w:after="0"/>
        <w:ind w:left="0"/>
        <w:jc w:val="both"/>
      </w:pPr>
      <w:r>
        <w:rPr>
          <w:rFonts w:ascii="Times New Roman"/>
          <w:b w:val="false"/>
          <w:i w:val="false"/>
          <w:color w:val="000000"/>
          <w:sz w:val="28"/>
        </w:rPr>
        <w:t>
      «Жаһандық индекс рейтингтегі «Саясатқа қоғамдық сенім» қосалқы индексі бойынша Қазақстанның позициясы»</w:t>
      </w:r>
      <w:r>
        <w:br/>
      </w:r>
      <w:r>
        <w:rPr>
          <w:rFonts w:ascii="Times New Roman"/>
          <w:b w:val="false"/>
          <w:i w:val="false"/>
          <w:color w:val="000000"/>
          <w:sz w:val="28"/>
        </w:rPr>
        <w:t>
      «</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23"/>
        <w:gridCol w:w="1021"/>
        <w:gridCol w:w="1357"/>
        <w:gridCol w:w="1156"/>
        <w:gridCol w:w="1156"/>
        <w:gridCol w:w="1582"/>
        <w:gridCol w:w="1358"/>
        <w:gridCol w:w="932"/>
        <w:gridCol w:w="1157"/>
        <w:gridCol w:w="1158"/>
      </w:tblGrid>
      <w:tr>
        <w:trPr>
          <w:trHeight w:val="3120" w:hRule="atLeast"/>
        </w:trPr>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Жаһандық индекс рейтингтегі «Саясатқа қоғамдық сенім» қосалқы индекс бойынша Қазақстанның позициясы</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деген жол мынадай редакцияда жазылсын:</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33"/>
        <w:gridCol w:w="1111"/>
        <w:gridCol w:w="1357"/>
        <w:gridCol w:w="1156"/>
        <w:gridCol w:w="1156"/>
        <w:gridCol w:w="1582"/>
        <w:gridCol w:w="1358"/>
        <w:gridCol w:w="932"/>
        <w:gridCol w:w="1157"/>
        <w:gridCol w:w="1158"/>
      </w:tblGrid>
      <w:tr>
        <w:trPr>
          <w:trHeight w:val="3045" w:hRule="atLeast"/>
        </w:trPr>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Жаһандық индекс рейтингтегі «Саясатқа қоғамдық сенім» қосалқы индекс бойынша Қазақстанның позициясы</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ДЭФ ЖБИ есебі</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bl>
    <w:p>
      <w:pPr>
        <w:spacing w:after="0"/>
        <w:ind w:left="0"/>
        <w:jc w:val="both"/>
      </w:pPr>
      <w:r>
        <w:rPr>
          <w:rFonts w:ascii="Times New Roman"/>
          <w:b w:val="false"/>
          <w:i w:val="false"/>
          <w:color w:val="000000"/>
          <w:sz w:val="28"/>
        </w:rPr>
        <w:t xml:space="preserve">                                                              »;  </w:t>
      </w:r>
    </w:p>
    <w:bookmarkStart w:name="z11" w:id="2"/>
    <w:p>
      <w:pPr>
        <w:spacing w:after="0"/>
        <w:ind w:left="0"/>
        <w:jc w:val="both"/>
      </w:pPr>
      <w:r>
        <w:rPr>
          <w:rFonts w:ascii="Times New Roman"/>
          <w:b w:val="false"/>
          <w:i w:val="false"/>
          <w:color w:val="000000"/>
          <w:sz w:val="28"/>
        </w:rPr>
        <w:t>
      «7. Қазақстан Республикасы Табиғи монополияларды реттеу агенттігінің бюджеттік бағдарламалары» деген </w:t>
      </w:r>
      <w:r>
        <w:rPr>
          <w:rFonts w:ascii="Times New Roman"/>
          <w:b w:val="false"/>
          <w:i w:val="false"/>
          <w:color w:val="000000"/>
          <w:sz w:val="28"/>
        </w:rPr>
        <w:t>бөлімде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Бюджеттік бағдарламалар» деген </w:t>
      </w:r>
      <w:r>
        <w:rPr>
          <w:rFonts w:ascii="Times New Roman"/>
          <w:b w:val="false"/>
          <w:i w:val="false"/>
          <w:color w:val="000000"/>
          <w:sz w:val="28"/>
        </w:rPr>
        <w:t>кіші бөлімде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001 «Инфрақұрылымдық экономика салаларының тиімді жұмыс істеуін және дамуын қамтамасыз ету жөніндегі табиғи монополиялар субъектілерінің қызметін реттеу саласындағы қызметтер» деген бюджеттік бағдарламада:</w:t>
      </w:r>
      <w:r>
        <w:br/>
      </w:r>
      <w:r>
        <w:rPr>
          <w:rFonts w:ascii="Times New Roman"/>
          <w:b w:val="false"/>
          <w:i w:val="false"/>
          <w:color w:val="000000"/>
          <w:sz w:val="28"/>
        </w:rPr>
        <w:t>
      «Бюджет шығыстарының көлемі:» деген жолдың «2014 жыл» деген бағанындағы «1 205 946» деген сандар «1 218 866»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004 «Қазақстан Республикасы Табиғи монополияларды реттеу агенттігінің күрделі шығыстары» деген бюджеттік бағдарламада:</w:t>
      </w:r>
      <w:r>
        <w:br/>
      </w:r>
      <w:r>
        <w:rPr>
          <w:rFonts w:ascii="Times New Roman"/>
          <w:b w:val="false"/>
          <w:i w:val="false"/>
          <w:color w:val="000000"/>
          <w:sz w:val="28"/>
        </w:rPr>
        <w:t>
</w:t>
      </w:r>
      <w:r>
        <w:rPr>
          <w:rFonts w:ascii="Times New Roman"/>
          <w:b w:val="false"/>
          <w:i w:val="false"/>
          <w:color w:val="000000"/>
          <w:sz w:val="28"/>
        </w:rPr>
        <w:t>
      «Бюджет шығыстарының көлемі:» деген жолдың «2014 жыл» деген бағанындағы «76 252» деген сандар «77 817» деген сандармен ауыстырылсын;</w:t>
      </w:r>
      <w:r>
        <w:br/>
      </w:r>
      <w:r>
        <w:rPr>
          <w:rFonts w:ascii="Times New Roman"/>
          <w:b w:val="false"/>
          <w:i w:val="false"/>
          <w:color w:val="000000"/>
          <w:sz w:val="28"/>
        </w:rPr>
        <w:t>
</w:t>
      </w:r>
      <w:r>
        <w:rPr>
          <w:rFonts w:ascii="Times New Roman"/>
          <w:b w:val="false"/>
          <w:i w:val="false"/>
          <w:color w:val="000000"/>
          <w:sz w:val="28"/>
        </w:rPr>
        <w:t>
      «2. Қазақстан Республикасы Табиғи монополияларды реттеу агенттігінің бюджет шығыстарының жиынтығы» деген </w:t>
      </w:r>
      <w:r>
        <w:rPr>
          <w:rFonts w:ascii="Times New Roman"/>
          <w:b w:val="false"/>
          <w:i w:val="false"/>
          <w:color w:val="000000"/>
          <w:sz w:val="28"/>
        </w:rPr>
        <w:t>кіші бөлімде</w:t>
      </w:r>
      <w:r>
        <w:rPr>
          <w:rFonts w:ascii="Times New Roman"/>
          <w:b w:val="false"/>
          <w:i w:val="false"/>
          <w:color w:val="000000"/>
          <w:sz w:val="28"/>
        </w:rPr>
        <w:t>:</w:t>
      </w:r>
      <w:r>
        <w:br/>
      </w:r>
      <w:r>
        <w:rPr>
          <w:rFonts w:ascii="Times New Roman"/>
          <w:b w:val="false"/>
          <w:i w:val="false"/>
          <w:color w:val="000000"/>
          <w:sz w:val="28"/>
        </w:rPr>
        <w:t>
      «Бюджет шығыстарының барлығы:» деген жолдың «2014 жыл» деген бағанындағы «1 282 198» деген сандар «1 296 683»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001 «Инфрақұрылымдық экономика салаларының тиімді жұмыс істеуін және дамуын қамтамасыз ету жөніндегі табиғи монополиялар субъектілерінің қызметін реттеу саласындағы қызметтер» деген жолдағы «1 205 946» деген сандар «1 218 866»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004 «Қазақстан Республикасы Табиғи монополияларды реттеу агенттігінің күрделі шығыстары» деген жолдағы «76 252» деген сандар «77 817» деген сандармен ауыстырылсын.</w:t>
      </w:r>
      <w:r>
        <w:br/>
      </w:r>
      <w:r>
        <w:rPr>
          <w:rFonts w:ascii="Times New Roman"/>
          <w:b w:val="false"/>
          <w:i w:val="false"/>
          <w:color w:val="000000"/>
          <w:sz w:val="28"/>
        </w:rPr>
        <w:t>
</w:t>
      </w:r>
      <w:r>
        <w:rPr>
          <w:rFonts w:ascii="Times New Roman"/>
          <w:b w:val="false"/>
          <w:i w:val="false"/>
          <w:color w:val="000000"/>
          <w:sz w:val="28"/>
        </w:rPr>
        <w:t>
      2. Осы қаулы қол қойылған күнінен бастап қолданысқа енгізіледі және ресми жариялануға тиіс.</w:t>
      </w:r>
    </w:p>
    <w:bookmarkEnd w:id="2"/>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К.Мәсімов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