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23c7e" w14:textId="4e23c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әлеметтік қорғау министрлігінің 2014 - 2018 жылдарға арналған стратегиялық жоспары туралы" Қазақстан Республикасы Үкіметінің 2013 жылғы 31 желтоқсандағы № 1595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12 маусымдағы № 643 қаулысы. Күші жойылды - Қазақстан Республикасы Үкіметінің 2015 жылғы 11 наурыздағы № 122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11.03.2015 </w:t>
      </w:r>
      <w:r>
        <w:rPr>
          <w:rFonts w:ascii="Times New Roman"/>
          <w:b w:val="false"/>
          <w:i w:val="false"/>
          <w:color w:val="ff0000"/>
          <w:sz w:val="28"/>
        </w:rPr>
        <w:t>№ 122</w:t>
      </w:r>
      <w:r>
        <w:rPr>
          <w:rFonts w:ascii="Times New Roman"/>
          <w:b w:val="false"/>
          <w:i w:val="false"/>
          <w:color w:val="ff0000"/>
          <w:sz w:val="28"/>
        </w:rPr>
        <w:t xml:space="preserve"> қаулысымен.</w:t>
      </w:r>
    </w:p>
    <w:bookmarkEnd w:id="0"/>
    <w:bookmarkStart w:name="z3" w:id="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«Қазақстан Республикасы Еңбек және халықты әлеуметтік қорғау министрлігінің 2014 – 2018 жылдарға арналған стратегиялық жоспары туралы» Қазақстан Республикасы Үкіметінің 2013 жылғы 31 желтоқсандағы № 1595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2013 ж., № 90, 1098-құжат)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Еңбек және халықты әлеуметтік қорғау министрлігінің 2011 – 2015 жылдарға арналған стратегиялық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Стратегиялық бағыттар, мақсаттар, міндеттер, нысаналы индикаторлар, іс-шаралар және нәтиже көрсеткіштері» деген </w:t>
      </w:r>
      <w:r>
        <w:rPr>
          <w:rFonts w:ascii="Times New Roman"/>
          <w:b w:val="false"/>
          <w:i w:val="false"/>
          <w:color w:val="000000"/>
          <w:sz w:val="28"/>
        </w:rPr>
        <w:t>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«Халықтың әл-ауқатының артуына жәрдемдесу» деген 5-стратегиялық бағытта:</w:t>
      </w:r>
      <w:r>
        <w:br/>
      </w:r>
      <w:r>
        <w:rPr>
          <w:rFonts w:ascii="Times New Roman"/>
          <w:b w:val="false"/>
          <w:i w:val="false"/>
          <w:color w:val="000000"/>
          <w:sz w:val="28"/>
        </w:rPr>
        <w:t>
</w:t>
      </w:r>
      <w:r>
        <w:rPr>
          <w:rFonts w:ascii="Times New Roman"/>
          <w:b w:val="false"/>
          <w:i w:val="false"/>
          <w:color w:val="000000"/>
          <w:sz w:val="28"/>
        </w:rPr>
        <w:t>
      «Халықтың өмір сүру деңгейін арттыру» деген 5.1-мақсатта: нысаналы индикаторларда:</w:t>
      </w:r>
      <w:r>
        <w:br/>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4"/>
        <w:gridCol w:w="1448"/>
        <w:gridCol w:w="779"/>
        <w:gridCol w:w="1233"/>
        <w:gridCol w:w="994"/>
        <w:gridCol w:w="995"/>
        <w:gridCol w:w="995"/>
        <w:gridCol w:w="995"/>
        <w:gridCol w:w="995"/>
        <w:gridCol w:w="852"/>
      </w:tblGrid>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ЖЗ есепке алмағанда табысты зейнетақы төлемдерімен алмастырудың жиынтық коэффициенті</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41,7</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4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ЖЗ есепке алғанда табысты зейнетақы төлемдерімен алмастырудың жиынтық коэффициенті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4"/>
        <w:gridCol w:w="1231"/>
        <w:gridCol w:w="778"/>
        <w:gridCol w:w="1231"/>
        <w:gridCol w:w="993"/>
        <w:gridCol w:w="993"/>
        <w:gridCol w:w="993"/>
        <w:gridCol w:w="993"/>
        <w:gridCol w:w="993"/>
        <w:gridCol w:w="851"/>
      </w:tblGrid>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ЖЗ есепке алмағанда табысты зейнетақы төлемдерімен алмастырудың жиынтық коэффициенті</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ресми деректер</w:t>
            </w:r>
          </w:p>
        </w:tc>
        <w:tc>
          <w:tcPr>
            <w:tcW w:w="7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w:t>
            </w:r>
          </w:p>
        </w:tc>
      </w:tr>
      <w:tr>
        <w:trPr>
          <w:trHeight w:val="3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ЖЗ есепке алғанда табысты зейнетақы төлемдерімен алмастырудың жиынтық коэффициенті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47,5</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w:t>
            </w:r>
          </w:p>
        </w:tc>
      </w:tr>
    </w:tbl>
    <w:p>
      <w:pPr>
        <w:spacing w:after="0"/>
        <w:ind w:left="0"/>
        <w:jc w:val="both"/>
      </w:pP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«Жалақының өсуіне ықпал ету» деген 5.1.1-міндетте: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0"/>
        <w:gridCol w:w="1451"/>
        <w:gridCol w:w="541"/>
        <w:gridCol w:w="996"/>
        <w:gridCol w:w="996"/>
        <w:gridCol w:w="996"/>
        <w:gridCol w:w="997"/>
        <w:gridCol w:w="997"/>
        <w:gridCol w:w="997"/>
        <w:gridCol w:w="1069"/>
      </w:tblGrid>
      <w:tr>
        <w:trPr>
          <w:trHeight w:val="30" w:hRule="atLeast"/>
        </w:trPr>
        <w:tc>
          <w:tcPr>
            <w:tcW w:w="4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Азаматтық қызметшілердің орташа жалақы мөлшерінің өсу серпіні (өткен жылғымен салыстырғанда)</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9"/>
        <w:gridCol w:w="1684"/>
        <w:gridCol w:w="778"/>
        <w:gridCol w:w="993"/>
        <w:gridCol w:w="993"/>
        <w:gridCol w:w="778"/>
        <w:gridCol w:w="993"/>
        <w:gridCol w:w="993"/>
        <w:gridCol w:w="778"/>
        <w:gridCol w:w="851"/>
      </w:tblGrid>
      <w:tr>
        <w:trPr>
          <w:trHeight w:val="30" w:hRule="atLeast"/>
        </w:trPr>
        <w:tc>
          <w:tcPr>
            <w:tcW w:w="4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Азаматтық қызметшілердің орташа жалақы мөлшерінің өсу серпіні (өткен жылғымен салыстырғанда)</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статдеректер</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w:t>
            </w:r>
          </w:p>
        </w:tc>
      </w:tr>
    </w:tbl>
    <w:p>
      <w:pPr>
        <w:spacing w:after="0"/>
        <w:ind w:left="0"/>
        <w:jc w:val="both"/>
      </w:pPr>
      <w:r>
        <w:rPr>
          <w:rFonts w:ascii="Times New Roman"/>
          <w:b w:val="false"/>
          <w:i w:val="false"/>
          <w:color w:val="000000"/>
          <w:sz w:val="28"/>
        </w:rPr>
        <w:t>                                                              »;</w:t>
      </w:r>
    </w:p>
    <w:bookmarkStart w:name="z13" w:id="3"/>
    <w:p>
      <w:pPr>
        <w:spacing w:after="0"/>
        <w:ind w:left="0"/>
        <w:jc w:val="both"/>
      </w:pPr>
      <w:r>
        <w:rPr>
          <w:rFonts w:ascii="Times New Roman"/>
          <w:b w:val="false"/>
          <w:i w:val="false"/>
          <w:color w:val="000000"/>
          <w:sz w:val="28"/>
        </w:rPr>
        <w:t>
      «Әлеуметтік көмек көрсетудің атаулылығын күшейту» деген 5.1.3-міндетте:</w:t>
      </w:r>
      <w:r>
        <w:br/>
      </w:r>
      <w:r>
        <w:rPr>
          <w:rFonts w:ascii="Times New Roman"/>
          <w:b w:val="false"/>
          <w:i w:val="false"/>
          <w:color w:val="000000"/>
          <w:sz w:val="28"/>
        </w:rPr>
        <w:t>
</w:t>
      </w:r>
      <w:r>
        <w:rPr>
          <w:rFonts w:ascii="Times New Roman"/>
          <w:b w:val="false"/>
          <w:i w:val="false"/>
          <w:color w:val="000000"/>
          <w:sz w:val="28"/>
        </w:rPr>
        <w:t>
      тікелей нәтижелер көрсеткіштеріне қол жеткiзуге арналған iс-шараларда:</w:t>
      </w:r>
      <w:r>
        <w:br/>
      </w:r>
      <w:r>
        <w:rPr>
          <w:rFonts w:ascii="Times New Roman"/>
          <w:b w:val="false"/>
          <w:i w:val="false"/>
          <w:color w:val="000000"/>
          <w:sz w:val="28"/>
        </w:rPr>
        <w:t>
      мына:</w:t>
      </w:r>
      <w:r>
        <w:br/>
      </w:r>
      <w:r>
        <w:rPr>
          <w:rFonts w:ascii="Times New Roman"/>
          <w:b w:val="false"/>
          <w:i w:val="false"/>
          <w:color w:val="000000"/>
          <w:sz w:val="28"/>
        </w:rPr>
        <w:t>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52"/>
        <w:gridCol w:w="1008"/>
        <w:gridCol w:w="1228"/>
        <w:gridCol w:w="1229"/>
        <w:gridCol w:w="1008"/>
        <w:gridCol w:w="1075"/>
      </w:tblGrid>
      <w:tr>
        <w:trPr>
          <w:trHeight w:val="345" w:hRule="atLeast"/>
        </w:trPr>
        <w:tc>
          <w:tcPr>
            <w:tcW w:w="8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Табысы аз отбасылар үшін әлеуметтік көмек мәселелері бойынша заңнаманы жетілдіру</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32"/>
        <w:gridCol w:w="1648"/>
        <w:gridCol w:w="1229"/>
        <w:gridCol w:w="1008"/>
        <w:gridCol w:w="1008"/>
        <w:gridCol w:w="1075"/>
      </w:tblGrid>
      <w:tr>
        <w:trPr>
          <w:trHeight w:val="555" w:hRule="atLeast"/>
        </w:trPr>
        <w:tc>
          <w:tcPr>
            <w:tcW w:w="7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Табысы аз отбасылар үшін әлеуметтік көмек мәселелері бойынша заңнаманы жетілдіру</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6" w:id="4"/>
    <w:p>
      <w:pPr>
        <w:spacing w:after="0"/>
        <w:ind w:left="0"/>
        <w:jc w:val="both"/>
      </w:pPr>
      <w:r>
        <w:rPr>
          <w:rFonts w:ascii="Times New Roman"/>
          <w:b w:val="false"/>
          <w:i w:val="false"/>
          <w:color w:val="000000"/>
          <w:sz w:val="28"/>
        </w:rPr>
        <w:t>
      «7. Бюджеттік бағдарламалар» деген </w:t>
      </w:r>
      <w:r>
        <w:rPr>
          <w:rFonts w:ascii="Times New Roman"/>
          <w:b w:val="false"/>
          <w:i w:val="false"/>
          <w:color w:val="000000"/>
          <w:sz w:val="28"/>
        </w:rPr>
        <w:t>бөлімде</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001 «Еңбек, халықты жұмыспен қамту, әлеуметтік қорғау және көші-қон саласындағы мемлекеттік саясатты қалыптастыру»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тиімділік көрсеткіштерінде:</w:t>
      </w:r>
      <w:r>
        <w:br/>
      </w:r>
      <w:r>
        <w:rPr>
          <w:rFonts w:ascii="Times New Roman"/>
          <w:b w:val="false"/>
          <w:i w:val="false"/>
          <w:color w:val="000000"/>
          <w:sz w:val="28"/>
        </w:rPr>
        <w:t>
      «Штат санының бір бірлігін ұстауға арналған орташа шығындар» деген жолдағы «3 045» деген сандар «2 988» деген сандармен ауыстырылсын;</w:t>
      </w:r>
      <w:r>
        <w:br/>
      </w:r>
      <w:r>
        <w:rPr>
          <w:rFonts w:ascii="Times New Roman"/>
          <w:b w:val="false"/>
          <w:i w:val="false"/>
          <w:color w:val="000000"/>
          <w:sz w:val="28"/>
        </w:rPr>
        <w:t>
      «Мемлекеттiк әлеуметтiк тапсырыс шеңберiнде зерттеудің және қызметтердің бір бірлігіне арналған орташа шығындардың көлемі» деген жолдағы «18 589» деген сандар «24 960» деген сандармен ауыстырылсын;</w:t>
      </w:r>
      <w:r>
        <w:br/>
      </w:r>
      <w:r>
        <w:rPr>
          <w:rFonts w:ascii="Times New Roman"/>
          <w:b w:val="false"/>
          <w:i w:val="false"/>
          <w:color w:val="000000"/>
          <w:sz w:val="28"/>
        </w:rPr>
        <w:t>
      «Бюджеттік шығыстардың көлемі» деген жолдағы «2 883 667» деген сандар «2 996 138»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«Азаматтардың жекелеген санаттарын әлеуметтік қамсыздандыру»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тiкелей нәтиже көрсеткiштерiнде:</w:t>
      </w:r>
      <w:r>
        <w:br/>
      </w:r>
      <w:r>
        <w:rPr>
          <w:rFonts w:ascii="Times New Roman"/>
          <w:b w:val="false"/>
          <w:i w:val="false"/>
          <w:color w:val="000000"/>
          <w:sz w:val="28"/>
        </w:rPr>
        <w:t>
      «Мыналарды алушылардың орташа жылдық саны:» деген жолдағы «4 557 162» деген сандар «4 845 493» деген сандармен ауыстырылсын;</w:t>
      </w:r>
      <w:r>
        <w:br/>
      </w:r>
      <w:r>
        <w:rPr>
          <w:rFonts w:ascii="Times New Roman"/>
          <w:b w:val="false"/>
          <w:i w:val="false"/>
          <w:color w:val="000000"/>
          <w:sz w:val="28"/>
        </w:rPr>
        <w:t>
      «базалық зейнетақы төлемі;» деген жолдағы «1 882 067» деген сандар «1 904 229» деген сандармен ауыстырылсын;</w:t>
      </w:r>
      <w:r>
        <w:br/>
      </w:r>
      <w:r>
        <w:rPr>
          <w:rFonts w:ascii="Times New Roman"/>
          <w:b w:val="false"/>
          <w:i w:val="false"/>
          <w:color w:val="000000"/>
          <w:sz w:val="28"/>
        </w:rPr>
        <w:t>
      «ынтымақты зейнетақы;» деген жолдағы «1 853 577» деген сандар «1 873 443» деген сандармен ауыстырылсын;</w:t>
      </w:r>
      <w:r>
        <w:br/>
      </w:r>
      <w:r>
        <w:rPr>
          <w:rFonts w:ascii="Times New Roman"/>
          <w:b w:val="false"/>
          <w:i w:val="false"/>
          <w:color w:val="000000"/>
          <w:sz w:val="28"/>
        </w:rPr>
        <w:t>
      «мүгедектігі бойынша мемлекеттік базалық жәрдемақы» деген жолдағы «481 402» деген сандар «485 980» деген сандармен ауыстырылсын;</w:t>
      </w:r>
      <w:r>
        <w:br/>
      </w:r>
      <w:r>
        <w:rPr>
          <w:rFonts w:ascii="Times New Roman"/>
          <w:b w:val="false"/>
          <w:i w:val="false"/>
          <w:color w:val="000000"/>
          <w:sz w:val="28"/>
        </w:rPr>
        <w:t>
      «асыраушысынан айрылу бойынша мемлекеттік базалық жәрдемақы» деген жолдағы «182 021» деген сандар «172 123» деген сандармен ауыстырылсын;</w:t>
      </w:r>
      <w:r>
        <w:br/>
      </w:r>
      <w:r>
        <w:rPr>
          <w:rFonts w:ascii="Times New Roman"/>
          <w:b w:val="false"/>
          <w:i w:val="false"/>
          <w:color w:val="000000"/>
          <w:sz w:val="28"/>
        </w:rPr>
        <w:t>
      «жасына байланысты мемлекеттік базалық жәрдемақы» деген жолдағы «25 886» деген сандар «12 519» деген сандармен ауыстырылсын;</w:t>
      </w:r>
      <w:r>
        <w:br/>
      </w:r>
      <w:r>
        <w:rPr>
          <w:rFonts w:ascii="Times New Roman"/>
          <w:b w:val="false"/>
          <w:i w:val="false"/>
          <w:color w:val="000000"/>
          <w:sz w:val="28"/>
        </w:rPr>
        <w:t>
      түпкілікті нәтиже көрсеткiштерiнде:</w:t>
      </w:r>
      <w:r>
        <w:br/>
      </w:r>
      <w:r>
        <w:rPr>
          <w:rFonts w:ascii="Times New Roman"/>
          <w:b w:val="false"/>
          <w:i w:val="false"/>
          <w:color w:val="000000"/>
          <w:sz w:val="28"/>
        </w:rPr>
        <w:t>
      «Зейнеткерлер мен зейнеткерлік жасқа жеткен мүгедектерге ЕТКД-ден % түрінде базалық зейнетақы төлемін төлеу» деген жолдағы «50» деген сандар «52,3» деген сандармен ауыстырылсын;</w:t>
      </w:r>
      <w:r>
        <w:br/>
      </w:r>
      <w:r>
        <w:rPr>
          <w:rFonts w:ascii="Times New Roman"/>
          <w:b w:val="false"/>
          <w:i w:val="false"/>
          <w:color w:val="000000"/>
          <w:sz w:val="28"/>
        </w:rPr>
        <w:t>
       тиiмдiлiк көрсеткiштерiнде:</w:t>
      </w:r>
      <w:r>
        <w:br/>
      </w:r>
      <w:r>
        <w:rPr>
          <w:rFonts w:ascii="Times New Roman"/>
          <w:b w:val="false"/>
          <w:i w:val="false"/>
          <w:color w:val="000000"/>
          <w:sz w:val="28"/>
        </w:rPr>
        <w:t>
      «Базалық зейнетақы төлемінің мөлшері» деген жолдағы «9 983» деген сандар «10 450» деген сандармен ауыстырылсын;</w:t>
      </w:r>
      <w:r>
        <w:br/>
      </w:r>
      <w:r>
        <w:rPr>
          <w:rFonts w:ascii="Times New Roman"/>
          <w:b w:val="false"/>
          <w:i w:val="false"/>
          <w:color w:val="000000"/>
          <w:sz w:val="28"/>
        </w:rPr>
        <w:t>
      «Ынтымақты зейнетақының орташа мөлшері» деген жолдағы «35 183» деген сандар «36 145» деген сандармен ауыстырылсын;</w:t>
      </w:r>
      <w:r>
        <w:br/>
      </w:r>
      <w:r>
        <w:rPr>
          <w:rFonts w:ascii="Times New Roman"/>
          <w:b w:val="false"/>
          <w:i w:val="false"/>
          <w:color w:val="000000"/>
          <w:sz w:val="28"/>
        </w:rPr>
        <w:t>
      «1-топ» деген жолдағы «27 154» деген сандар «28 352» деген сандармен ауыстырылсын;</w:t>
      </w:r>
      <w:r>
        <w:br/>
      </w:r>
      <w:r>
        <w:rPr>
          <w:rFonts w:ascii="Times New Roman"/>
          <w:b w:val="false"/>
          <w:i w:val="false"/>
          <w:color w:val="000000"/>
          <w:sz w:val="28"/>
        </w:rPr>
        <w:t>
      «2-топ» деген жолдағы «21 164» деген сандар «22 163» деген сандармен ауыстырылсын;</w:t>
      </w:r>
      <w:r>
        <w:br/>
      </w:r>
      <w:r>
        <w:rPr>
          <w:rFonts w:ascii="Times New Roman"/>
          <w:b w:val="false"/>
          <w:i w:val="false"/>
          <w:color w:val="000000"/>
          <w:sz w:val="28"/>
        </w:rPr>
        <w:t>
      «3-топ» деген жолдағы «14 775» деген сандар «15 574» деген сандармен ауыстырылсын;</w:t>
      </w:r>
      <w:r>
        <w:br/>
      </w:r>
      <w:r>
        <w:rPr>
          <w:rFonts w:ascii="Times New Roman"/>
          <w:b w:val="false"/>
          <w:i w:val="false"/>
          <w:color w:val="000000"/>
          <w:sz w:val="28"/>
        </w:rPr>
        <w:t>
      «асырауында 1 адам болғанда» деген жолдағы «13 178» деген сандар «13 777» деген сандармен ауыстырылсын;</w:t>
      </w:r>
      <w:r>
        <w:br/>
      </w:r>
      <w:r>
        <w:rPr>
          <w:rFonts w:ascii="Times New Roman"/>
          <w:b w:val="false"/>
          <w:i w:val="false"/>
          <w:color w:val="000000"/>
          <w:sz w:val="28"/>
        </w:rPr>
        <w:t>
      «асырауында 2 адам болғанда» деген жолдағы «22 761» деген сандар «23 760» деген сандармен ауыстырылсын;</w:t>
      </w:r>
      <w:r>
        <w:br/>
      </w:r>
      <w:r>
        <w:rPr>
          <w:rFonts w:ascii="Times New Roman"/>
          <w:b w:val="false"/>
          <w:i w:val="false"/>
          <w:color w:val="000000"/>
          <w:sz w:val="28"/>
        </w:rPr>
        <w:t>
      «асырауында 3 адам болғанда» деген жолдағы «28 152» деген сандар «29 550» деген сандармен ауыстырылсын;</w:t>
      </w:r>
      <w:r>
        <w:br/>
      </w:r>
      <w:r>
        <w:rPr>
          <w:rFonts w:ascii="Times New Roman"/>
          <w:b w:val="false"/>
          <w:i w:val="false"/>
          <w:color w:val="000000"/>
          <w:sz w:val="28"/>
        </w:rPr>
        <w:t>
      «асырауында 4 адам болғанда» деген жолдағы «29 949» деген сандар «31 347» деген сандармен ауыстырылсын;</w:t>
      </w:r>
      <w:r>
        <w:br/>
      </w:r>
      <w:r>
        <w:rPr>
          <w:rFonts w:ascii="Times New Roman"/>
          <w:b w:val="false"/>
          <w:i w:val="false"/>
          <w:color w:val="000000"/>
          <w:sz w:val="28"/>
        </w:rPr>
        <w:t>
      «асырауында 5 адам болғанда» деген жолдағы «30 947» деген сандар «32 345» деген сандармен ауыстырылсын;</w:t>
      </w:r>
      <w:r>
        <w:br/>
      </w:r>
      <w:r>
        <w:rPr>
          <w:rFonts w:ascii="Times New Roman"/>
          <w:b w:val="false"/>
          <w:i w:val="false"/>
          <w:color w:val="000000"/>
          <w:sz w:val="28"/>
        </w:rPr>
        <w:t>
      «асырауында 6 және одан көп адам болғанда» деген жолдағы «32 145» деген сандар «33 743» деген сандармен ауыстырылсын;</w:t>
      </w:r>
      <w:r>
        <w:br/>
      </w:r>
      <w:r>
        <w:rPr>
          <w:rFonts w:ascii="Times New Roman"/>
          <w:b w:val="false"/>
          <w:i w:val="false"/>
          <w:color w:val="000000"/>
          <w:sz w:val="28"/>
        </w:rPr>
        <w:t>
      «в) жасына байланысты» деген жолдағы «9 983» деген сандар «10 383» деген сандармен ауыстырылсын;</w:t>
      </w:r>
      <w:r>
        <w:br/>
      </w:r>
      <w:r>
        <w:rPr>
          <w:rFonts w:ascii="Times New Roman"/>
          <w:b w:val="false"/>
          <w:i w:val="false"/>
          <w:color w:val="000000"/>
          <w:sz w:val="28"/>
        </w:rPr>
        <w:t>
      «ҰОС қатысушылары мен мүгедектерін жерлеуге берілетін жәрдемақының мөлшері» деген жолдағы «64 820» деген сандар «67 784» деген сандармен ауыстырылсын;</w:t>
      </w:r>
      <w:r>
        <w:br/>
      </w:r>
      <w:r>
        <w:rPr>
          <w:rFonts w:ascii="Times New Roman"/>
          <w:b w:val="false"/>
          <w:i w:val="false"/>
          <w:color w:val="000000"/>
          <w:sz w:val="28"/>
        </w:rPr>
        <w:t>
      «Зейнеткерлер мен мемлекеттік әлеуметтік жәрдемақы және мемлекеттік арнаулы жәрдемақы алатын зейнеткерлерді жерлеуге берілетін жәрдемақының мөлшері» деген жолдағы «27 780» деген сандар «29 077» деген сандармен ауыстырылсын;</w:t>
      </w:r>
      <w:r>
        <w:br/>
      </w:r>
      <w:r>
        <w:rPr>
          <w:rFonts w:ascii="Times New Roman"/>
          <w:b w:val="false"/>
          <w:i w:val="false"/>
          <w:color w:val="000000"/>
          <w:sz w:val="28"/>
        </w:rPr>
        <w:t>
      «№ 1 тізім бойынша мемлекеттік арнайы жәрдемақының мөлшері» деген жолдағы «16 668» деген сандар «17 446» деген сандармен ауыстырылсын;</w:t>
      </w:r>
      <w:r>
        <w:br/>
      </w:r>
      <w:r>
        <w:rPr>
          <w:rFonts w:ascii="Times New Roman"/>
          <w:b w:val="false"/>
          <w:i w:val="false"/>
          <w:color w:val="000000"/>
          <w:sz w:val="28"/>
        </w:rPr>
        <w:t>
      «№ 2 тізім бойынша мемлекеттік арнайы жәрдемақының мөлшері» деген жолдағы «14 816» деген сандар «15 520» деген сандармен ауыстырылсын;</w:t>
      </w:r>
      <w:r>
        <w:br/>
      </w:r>
      <w:r>
        <w:rPr>
          <w:rFonts w:ascii="Times New Roman"/>
          <w:b w:val="false"/>
          <w:i w:val="false"/>
          <w:color w:val="000000"/>
          <w:sz w:val="28"/>
        </w:rPr>
        <w:t>
      «бюджеттік шығыстардың көлемі» деген жолдағы «1 202 197 834» деген сандар «1 245 957 339»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«Арнайы мемлекеттік жәрдемақылар»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тiкелей нәтиже көрсеткiштерiнде:</w:t>
      </w:r>
      <w:r>
        <w:br/>
      </w:r>
      <w:r>
        <w:rPr>
          <w:rFonts w:ascii="Times New Roman"/>
          <w:b w:val="false"/>
          <w:i w:val="false"/>
          <w:color w:val="000000"/>
          <w:sz w:val="28"/>
        </w:rPr>
        <w:t>
      «Арнаулы мемлекеттік жәрдемақы алушылардың жылдық орташа саны» деген жолдағы «1 295 071» деген сандар «1 313 633» деген сандармен ауыстырылсын;</w:t>
      </w:r>
      <w:r>
        <w:br/>
      </w:r>
      <w:r>
        <w:rPr>
          <w:rFonts w:ascii="Times New Roman"/>
          <w:b w:val="false"/>
          <w:i w:val="false"/>
          <w:color w:val="000000"/>
          <w:sz w:val="28"/>
        </w:rPr>
        <w:t>
      тиiмдiлiк көрсеткiштерiнде:</w:t>
      </w:r>
      <w:r>
        <w:br/>
      </w:r>
      <w:r>
        <w:rPr>
          <w:rFonts w:ascii="Times New Roman"/>
          <w:b w:val="false"/>
          <w:i w:val="false"/>
          <w:color w:val="000000"/>
          <w:sz w:val="28"/>
        </w:rPr>
        <w:t>
      «1 және 2-топтағы мүгедектер» деген жолдағы «33» деген сандар «35» деген сандармен ауыстырылсын;</w:t>
      </w:r>
      <w:r>
        <w:br/>
      </w:r>
      <w:r>
        <w:rPr>
          <w:rFonts w:ascii="Times New Roman"/>
          <w:b w:val="false"/>
          <w:i w:val="false"/>
          <w:color w:val="000000"/>
          <w:sz w:val="28"/>
        </w:rPr>
        <w:t>
      «3-топтағы мүгедектер» деген жолдағы «14» деген сандар «15» деген сандармен ауыстырылсын;</w:t>
      </w:r>
      <w:r>
        <w:br/>
      </w:r>
      <w:r>
        <w:rPr>
          <w:rFonts w:ascii="Times New Roman"/>
          <w:b w:val="false"/>
          <w:i w:val="false"/>
          <w:color w:val="000000"/>
          <w:sz w:val="28"/>
        </w:rPr>
        <w:t>
      «16 жасқа дейінгі мүгедек балалар» деген жолдағы «21» деген сандар «22» деген сандармен ауыстырылсын;</w:t>
      </w:r>
      <w:r>
        <w:br/>
      </w:r>
      <w:r>
        <w:rPr>
          <w:rFonts w:ascii="Times New Roman"/>
          <w:b w:val="false"/>
          <w:i w:val="false"/>
          <w:color w:val="000000"/>
          <w:sz w:val="28"/>
        </w:rPr>
        <w:t>
      «Алтын алқамен» және «Күміс алқамен» марапатталған көп балалы аналар және көп балалы отбасылар» деген жолдағы «142» деген сандар «148» деген сандармен ауыстырылсын;</w:t>
      </w:r>
      <w:r>
        <w:br/>
      </w:r>
      <w:r>
        <w:rPr>
          <w:rFonts w:ascii="Times New Roman"/>
          <w:b w:val="false"/>
          <w:i w:val="false"/>
          <w:color w:val="000000"/>
          <w:sz w:val="28"/>
        </w:rPr>
        <w:t>
      «бюджеттік шығыстардың көлемі» деген жолдағы «84 731 357» деген сандар «89 333 938»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«Азаматтардың жекелеген санаттарына төленетін біржолғы мемлекеттік ақшалай өтемақылар»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тиiмдiлiк көрсеткiштерiнде:</w:t>
      </w:r>
      <w:r>
        <w:br/>
      </w:r>
      <w:r>
        <w:rPr>
          <w:rFonts w:ascii="Times New Roman"/>
          <w:b w:val="false"/>
          <w:i w:val="false"/>
          <w:color w:val="000000"/>
          <w:sz w:val="28"/>
        </w:rPr>
        <w:t>
      «Семей сынақ ядролық полигонындағы ядролық сынақтар салдарынан зардап шеккендерге біржолғы мемлекеттік ақшалай өтемақының орташа мөлшері» деген жолдағы «16 657» деген сандар «17 282» деген сандармен ауыстырылсын;</w:t>
      </w:r>
      <w:r>
        <w:br/>
      </w:r>
      <w:r>
        <w:rPr>
          <w:rFonts w:ascii="Times New Roman"/>
          <w:b w:val="false"/>
          <w:i w:val="false"/>
          <w:color w:val="000000"/>
          <w:sz w:val="28"/>
        </w:rPr>
        <w:t>
      «Семей сынақ ядролық полигонындағы ядролық сынақтар салдарынан зардап шеккендерге біржолғы мемлекеттік ақшалай өтемақының орташа мөлшері» деген жолдағы «67 217» деген сандар «69 739» деген сандармен ауыстырылсын;</w:t>
      </w:r>
      <w:r>
        <w:br/>
      </w:r>
      <w:r>
        <w:rPr>
          <w:rFonts w:ascii="Times New Roman"/>
          <w:b w:val="false"/>
          <w:i w:val="false"/>
          <w:color w:val="000000"/>
          <w:sz w:val="28"/>
        </w:rPr>
        <w:t>
      «бюджеттік шығыстардың көлемі» деген жолдағы «49 566» деген сандар «51 426»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«Балалы отбасыларға берілетін мемлекеттік жәрдемақылар»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тiкелей нәтиже көрсеткiштерiнде:</w:t>
      </w:r>
      <w:r>
        <w:br/>
      </w:r>
      <w:r>
        <w:rPr>
          <w:rFonts w:ascii="Times New Roman"/>
          <w:b w:val="false"/>
          <w:i w:val="false"/>
          <w:color w:val="000000"/>
          <w:sz w:val="28"/>
        </w:rPr>
        <w:t>
      «Мемлекеттік жәрдемақы алушылардың орташа жылдық саны:» деген жолдағы «606 217» деген сандар «615 266» деген сандармен ауыстырылсын;</w:t>
      </w:r>
      <w:r>
        <w:br/>
      </w:r>
      <w:r>
        <w:rPr>
          <w:rFonts w:ascii="Times New Roman"/>
          <w:b w:val="false"/>
          <w:i w:val="false"/>
          <w:color w:val="000000"/>
          <w:sz w:val="28"/>
        </w:rPr>
        <w:t>
      «бір жасқа толғанға дейін баланың күтімі бойынша» деген жолдағы «155 373» деген сандар «162 761» деген сандармен ауыстырылсын;</w:t>
      </w:r>
      <w:r>
        <w:br/>
      </w:r>
      <w:r>
        <w:rPr>
          <w:rFonts w:ascii="Times New Roman"/>
          <w:b w:val="false"/>
          <w:i w:val="false"/>
          <w:color w:val="000000"/>
          <w:sz w:val="28"/>
        </w:rPr>
        <w:t>
      «мүгедек бала тәрбиелеп отырған ата-аналар, қамқоршылар» деген жолдағы «63 970» деген сандар «65 631» деген сандармен ауыстырылсын;</w:t>
      </w:r>
      <w:r>
        <w:br/>
      </w:r>
      <w:r>
        <w:rPr>
          <w:rFonts w:ascii="Times New Roman"/>
          <w:b w:val="false"/>
          <w:i w:val="false"/>
          <w:color w:val="000000"/>
          <w:sz w:val="28"/>
        </w:rPr>
        <w:t>
      тиiмдiлiк көрсеткiштерiнде:</w:t>
      </w:r>
      <w:r>
        <w:br/>
      </w:r>
      <w:r>
        <w:rPr>
          <w:rFonts w:ascii="Times New Roman"/>
          <w:b w:val="false"/>
          <w:i w:val="false"/>
          <w:color w:val="000000"/>
          <w:sz w:val="28"/>
        </w:rPr>
        <w:t>
      «отбасыдағы 1,2,3-балаға» деген жолдағы «55 560» деген сандар «58 172» деген сандармен ауыстырылсын;</w:t>
      </w:r>
      <w:r>
        <w:br/>
      </w:r>
      <w:r>
        <w:rPr>
          <w:rFonts w:ascii="Times New Roman"/>
          <w:b w:val="false"/>
          <w:i w:val="false"/>
          <w:color w:val="000000"/>
          <w:sz w:val="28"/>
        </w:rPr>
        <w:t>
      «4 және одан көп балаға» деген жолдағы «92 600» деген сандар «96 953» деген сандармен ауыстырылсын;</w:t>
      </w:r>
      <w:r>
        <w:br/>
      </w:r>
      <w:r>
        <w:rPr>
          <w:rFonts w:ascii="Times New Roman"/>
          <w:b w:val="false"/>
          <w:i w:val="false"/>
          <w:color w:val="000000"/>
          <w:sz w:val="28"/>
        </w:rPr>
        <w:t>
      «2. Бала тууға байланысты жәрдемақының орташа мөлшері» деген жолдағы «16 645» деген сандар «16 384» деген сандармен ауыстырылсын;</w:t>
      </w:r>
      <w:r>
        <w:br/>
      </w:r>
      <w:r>
        <w:rPr>
          <w:rFonts w:ascii="Times New Roman"/>
          <w:b w:val="false"/>
          <w:i w:val="false"/>
          <w:color w:val="000000"/>
          <w:sz w:val="28"/>
        </w:rPr>
        <w:t>
      «3. Мүгедек бала тәрбиелеп отырған ата-аналарға, қамқоршыларға берілетін жәрдемақының мөлшері» деген жолдағы «19 966» деген сандар «20 965» деген сандармен ауыстырылсын;</w:t>
      </w:r>
      <w:r>
        <w:br/>
      </w:r>
      <w:r>
        <w:rPr>
          <w:rFonts w:ascii="Times New Roman"/>
          <w:b w:val="false"/>
          <w:i w:val="false"/>
          <w:color w:val="000000"/>
          <w:sz w:val="28"/>
        </w:rPr>
        <w:t>
      «бюджеттік шығыстардың көлемі» деген жолдағы «70 462 690» деген сандар «73 333 744»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«Қолданбалы ғылыми зерттеулер»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тiкелей нәтиже көрсеткiштерiнде:</w:t>
      </w:r>
      <w:r>
        <w:br/>
      </w:r>
      <w:r>
        <w:rPr>
          <w:rFonts w:ascii="Times New Roman"/>
          <w:b w:val="false"/>
          <w:i w:val="false"/>
          <w:color w:val="000000"/>
          <w:sz w:val="28"/>
        </w:rPr>
        <w:t>
      «Ғылыми-зерттеу жұмыстарының тақырыптық тапсырмаларының саны, оның ішінде:» деген жолдағы «3» деген сан «6» деген санмен ауыстырылсын;</w:t>
      </w:r>
      <w:r>
        <w:br/>
      </w:r>
      <w:r>
        <w:rPr>
          <w:rFonts w:ascii="Times New Roman"/>
          <w:b w:val="false"/>
          <w:i w:val="false"/>
          <w:color w:val="000000"/>
          <w:sz w:val="28"/>
        </w:rPr>
        <w:t>
      «Еңбекті қорғау және еңбек қауіпсіздігі, еңбек жағдайларына ықпал етуді басқару және оның әдістері мен кәсіпкерлік тәуекелдер саласында» деген жолдағы «2» деген сан «5» деген санмен ауыстырылсын;</w:t>
      </w:r>
      <w:r>
        <w:br/>
      </w:r>
      <w:r>
        <w:rPr>
          <w:rFonts w:ascii="Times New Roman"/>
          <w:b w:val="false"/>
          <w:i w:val="false"/>
          <w:color w:val="000000"/>
          <w:sz w:val="28"/>
        </w:rPr>
        <w:t>
      тиiмдiлiк көрсеткiштерiнде:</w:t>
      </w:r>
      <w:r>
        <w:br/>
      </w:r>
      <w:r>
        <w:rPr>
          <w:rFonts w:ascii="Times New Roman"/>
          <w:b w:val="false"/>
          <w:i w:val="false"/>
          <w:color w:val="000000"/>
          <w:sz w:val="28"/>
        </w:rPr>
        <w:t>
      «Ғылыми-зерттеу жұмыстарының бір тақырыптық тапсырмасы құнының орташа мөлшері» деген жолдағы «25 050» деген сандар «13 168,2» деген сандармен ауыстырылсын;</w:t>
      </w:r>
      <w:r>
        <w:br/>
      </w:r>
      <w:r>
        <w:rPr>
          <w:rFonts w:ascii="Times New Roman"/>
          <w:b w:val="false"/>
          <w:i w:val="false"/>
          <w:color w:val="000000"/>
          <w:sz w:val="28"/>
        </w:rPr>
        <w:t>
      «бюджеттік шығыстардың көлемі» деген жолдағы «75 125» деген сандар «79 009»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«Зейнетақылар мен жәрдемақылар төлеудi қамтамасыз ету жөнiндегi қызметтер»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тiкелей нәтиже көрсеткiштерiнде:</w:t>
      </w:r>
      <w:r>
        <w:br/>
      </w:r>
      <w:r>
        <w:rPr>
          <w:rFonts w:ascii="Times New Roman"/>
          <w:b w:val="false"/>
          <w:i w:val="false"/>
          <w:color w:val="000000"/>
          <w:sz w:val="28"/>
        </w:rPr>
        <w:t>
      «Әлеуметтік төлемдер алуға құқығы бар адамдарға көрсетілген мемлекеттік қызметтердің саны» деген жолдағы «6 788 711» деген сандар «7 151 947» деген сандармен ауыстырылсын;</w:t>
      </w:r>
      <w:r>
        <w:br/>
      </w:r>
      <w:r>
        <w:rPr>
          <w:rFonts w:ascii="Times New Roman"/>
          <w:b w:val="false"/>
          <w:i w:val="false"/>
          <w:color w:val="000000"/>
          <w:sz w:val="28"/>
        </w:rPr>
        <w:t>
      тиiмдiлiк көрсеткiштерiнде:</w:t>
      </w:r>
      <w:r>
        <w:br/>
      </w:r>
      <w:r>
        <w:rPr>
          <w:rFonts w:ascii="Times New Roman"/>
          <w:b w:val="false"/>
          <w:i w:val="false"/>
          <w:color w:val="000000"/>
          <w:sz w:val="28"/>
        </w:rPr>
        <w:t>
      «Қызмет көрсетілетін қаржы ағынының жалпы көлеміндегі ЗТМО-ның әкімшілік шығындарының үлес салмағы» деген жолдағы «0,78» деген сандар «0,96» деген сандармен ауыстырылсын;</w:t>
      </w:r>
      <w:r>
        <w:br/>
      </w:r>
      <w:r>
        <w:rPr>
          <w:rFonts w:ascii="Times New Roman"/>
          <w:b w:val="false"/>
          <w:i w:val="false"/>
          <w:color w:val="000000"/>
          <w:sz w:val="28"/>
        </w:rPr>
        <w:t>
      «бюджеттік шығыстардың көлемі» деген жолдағы «20 709 989» деген сандар «21 083 216»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«Заңды тұлғаның қызметі тоқтатылған жағдайда сот мемлекетке жүктеген адам өмірі мен денсаулығына келтірілген зиянды өтеу»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тиiмдiлiк көрсеткiштерiнде:</w:t>
      </w:r>
      <w:r>
        <w:br/>
      </w:r>
      <w:r>
        <w:rPr>
          <w:rFonts w:ascii="Times New Roman"/>
          <w:b w:val="false"/>
          <w:i w:val="false"/>
          <w:color w:val="000000"/>
          <w:sz w:val="28"/>
        </w:rPr>
        <w:t>
      «заңды тұлғаның қызметі тоқтатылған жағдайда 70 жасқа жеткен азаматтарға сот мемлекетке жүктеген өмірі мен денсаулығына келтірілген зиянға» деген жолдағы «21,4» деген сандар «23,4» деген сандармен ауыстырылсын;</w:t>
      </w:r>
      <w:r>
        <w:br/>
      </w:r>
      <w:r>
        <w:rPr>
          <w:rFonts w:ascii="Times New Roman"/>
          <w:b w:val="false"/>
          <w:i w:val="false"/>
          <w:color w:val="000000"/>
          <w:sz w:val="28"/>
        </w:rPr>
        <w:t>
      «бюджеттік шығыстардың көлемі» деген жолдағы «349 386» деген сандар «372 127»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028 «Әлеуметік-еңбек саласы кадрларының біліктілігін арттыру жөніндегі қызметтер» деген бюджеттік бағдарламадан кейін мынадай мазмұндағы 029 «Облыстық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 және 030 «Облыстық бюджеттерге, Астана және Алматы қалаларының бюджеттеріне 18 жасқа дейінгі балаларға мемлекеттік жәрдемакы төлеуге берілетін ағымдағы нысаналы трансферттер» бюджеттік бағдарламалармен толықтырылсын:</w:t>
      </w:r>
      <w:r>
        <w:br/>
      </w: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013"/>
        <w:gridCol w:w="1395"/>
        <w:gridCol w:w="741"/>
        <w:gridCol w:w="1213"/>
        <w:gridCol w:w="1153"/>
        <w:gridCol w:w="1153"/>
        <w:gridCol w:w="1413"/>
        <w:gridCol w:w="1153"/>
        <w:gridCol w:w="813"/>
      </w:tblGrid>
      <w:tr>
        <w:trPr>
          <w:trHeight w:val="54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 «Облыстық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r>
      <w:tr>
        <w:trPr>
          <w:trHeight w:val="57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кедейлік шегінен төмен адамдарды (отбасыларды) мемлекеттік қолдау</w:t>
            </w:r>
          </w:p>
        </w:tc>
      </w:tr>
      <w:tr>
        <w:trPr>
          <w:trHeight w:val="705"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705"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2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2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Атаулы әлеуметтік көмек алушылар саны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мыңнан астам</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трансферттерді уақтылы аудару</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атаулы әлеуметтік көмекті уақтылы көрсету </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60" w:hRule="atLeast"/>
        </w:trPr>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1 513 182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0"/>
        <w:gridCol w:w="1954"/>
        <w:gridCol w:w="1239"/>
        <w:gridCol w:w="1324"/>
        <w:gridCol w:w="1707"/>
        <w:gridCol w:w="1262"/>
        <w:gridCol w:w="1305"/>
        <w:gridCol w:w="1260"/>
        <w:gridCol w:w="859"/>
      </w:tblGrid>
      <w:tr>
        <w:trPr>
          <w:trHeight w:val="94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 «Облыстық бюджеттерге, Астана және Алматы қалаларының бюджеттеріне 18 жасқа дейінгі балаларға мемлекеттік жәрдемакы төлеуге берілетін ағымдағы нысаналы трансферттер»</w:t>
            </w:r>
          </w:p>
        </w:tc>
      </w:tr>
      <w:tr>
        <w:trPr>
          <w:trHeight w:val="70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Табысы азық-түлік себетінің құнынан төмен 18 жасқа дейінгі балалары бар отбасыларды мемлекет тарапынан қолдау</w:t>
            </w:r>
          </w:p>
        </w:tc>
      </w:tr>
      <w:tr>
        <w:trPr>
          <w:trHeight w:val="975"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r>
        <w:trPr>
          <w:trHeight w:val="375" w:hRule="atLeast"/>
        </w:trPr>
        <w:tc>
          <w:tcPr>
            <w:tcW w:w="27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9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балаоарға мемлекеттік жардемақы алушылар саны</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мыңнан астам</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трансферттерді уақытылы аудару</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арналған жәрдемақыны уақтылы көрсету </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645 158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85" w:id="5"/>
    <w:p>
      <w:pPr>
        <w:spacing w:after="0"/>
        <w:ind w:left="0"/>
        <w:jc w:val="both"/>
      </w:pPr>
      <w:r>
        <w:rPr>
          <w:rFonts w:ascii="Times New Roman"/>
          <w:b w:val="false"/>
          <w:i w:val="false"/>
          <w:color w:val="000000"/>
          <w:sz w:val="28"/>
        </w:rPr>
        <w:t>
      033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 деген бюджеттік бағдарламада:</w:t>
      </w:r>
      <w:r>
        <w:br/>
      </w:r>
      <w:r>
        <w:rPr>
          <w:rFonts w:ascii="Times New Roman"/>
          <w:b w:val="false"/>
          <w:i w:val="false"/>
          <w:color w:val="000000"/>
          <w:sz w:val="28"/>
        </w:rPr>
        <w:t>
</w:t>
      </w:r>
      <w:r>
        <w:rPr>
          <w:rFonts w:ascii="Times New Roman"/>
          <w:b w:val="false"/>
          <w:i w:val="false"/>
          <w:color w:val="000000"/>
          <w:sz w:val="28"/>
        </w:rPr>
        <w:t>
      тiкелей нәтиже көрсеткiштерiнде: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0"/>
        <w:gridCol w:w="1665"/>
        <w:gridCol w:w="1218"/>
        <w:gridCol w:w="769"/>
        <w:gridCol w:w="770"/>
        <w:gridCol w:w="982"/>
        <w:gridCol w:w="770"/>
        <w:gridCol w:w="770"/>
        <w:gridCol w:w="606"/>
      </w:tblGrid>
      <w:tr>
        <w:trPr>
          <w:trHeight w:val="30" w:hRule="atLeast"/>
        </w:trPr>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ақпараттық жүйелерімен ЗТМО ААЖ және ӘЕС БАЖ кіріктіру</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орталығынан «ЗТМО» РМҚК бөлімшесіне ХҚО ААЖ ЗТМО АЖ-мен және ӘЕС БАЖ кіріктіру арқылы өтініш берушілердің құжаттары бойынша қабылдау\беру электрондық форматта жүзеге асырылатын қызметтердің саны</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4"/>
        <w:gridCol w:w="1430"/>
        <w:gridCol w:w="1430"/>
        <w:gridCol w:w="1217"/>
        <w:gridCol w:w="1218"/>
        <w:gridCol w:w="1218"/>
        <w:gridCol w:w="1218"/>
        <w:gridCol w:w="770"/>
        <w:gridCol w:w="605"/>
      </w:tblGrid>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бизнес -процесін оңтайландыру және оларды «Электрондық үкімет» порталы арқылы электрондық форматқа ауыстыру шеңберінде МО АЖ сервистерімен іске асырылған кірігу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4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форматта мемлекеттік орган мен ХҚО құжаттар беру-тапсыру бөлігінде ЗТМО ААЖ, әлеуметтік-еңбек саласының бірыңғай ақпараттық жүйесі және ХҚО өзара іс-қимыл жасай кірігуі функционалын іске асыру арқылы тәжірибелік пайдалануға енгізілген қызметтер саны</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89" w:id="6"/>
    <w:p>
      <w:pPr>
        <w:spacing w:after="0"/>
        <w:ind w:left="0"/>
        <w:jc w:val="both"/>
      </w:pPr>
      <w:r>
        <w:rPr>
          <w:rFonts w:ascii="Times New Roman"/>
          <w:b w:val="false"/>
          <w:i w:val="false"/>
          <w:color w:val="000000"/>
          <w:sz w:val="28"/>
        </w:rPr>
        <w:t>
      түпкілікті нәтиже көрсеткiштерiнде:</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23"/>
        <w:gridCol w:w="1884"/>
        <w:gridCol w:w="1222"/>
        <w:gridCol w:w="1222"/>
        <w:gridCol w:w="985"/>
        <w:gridCol w:w="985"/>
        <w:gridCol w:w="985"/>
        <w:gridCol w:w="986"/>
        <w:gridCol w:w="608"/>
      </w:tblGrid>
      <w:tr>
        <w:trPr>
          <w:trHeight w:val="30" w:hRule="atLeast"/>
        </w:trPr>
        <w:tc>
          <w:tcPr>
            <w:tcW w:w="4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пайдалануға енгізілген Еңбекмині және жергілікті атқарушы органдардың электрондық қызметтерінің саны</w:t>
            </w:r>
          </w:p>
        </w:tc>
        <w:tc>
          <w:tcPr>
            <w:tcW w:w="1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жолдар мынадай редакцияда жазылсын:</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2"/>
        <w:gridCol w:w="2093"/>
        <w:gridCol w:w="1220"/>
        <w:gridCol w:w="1220"/>
        <w:gridCol w:w="983"/>
        <w:gridCol w:w="984"/>
        <w:gridCol w:w="1220"/>
        <w:gridCol w:w="771"/>
        <w:gridCol w:w="607"/>
      </w:tblGrid>
      <w:tr>
        <w:trPr>
          <w:trHeight w:val="30" w:hRule="atLeast"/>
        </w:trPr>
        <w:tc>
          <w:tcPr>
            <w:tcW w:w="4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Тәжірибелік пайдалануға ендірілген «Электрондық үкімет» порталы арқылы автоматтандырылған электрондық қызметтерінің саны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w:t>
      </w:r>
    </w:p>
    <w:bookmarkStart w:name="z1" w:id="7"/>
    <w:p>
      <w:pPr>
        <w:spacing w:after="0"/>
        <w:ind w:left="0"/>
        <w:jc w:val="both"/>
      </w:pPr>
      <w:r>
        <w:rPr>
          <w:rFonts w:ascii="Times New Roman"/>
          <w:b w:val="false"/>
          <w:i w:val="false"/>
          <w:color w:val="000000"/>
          <w:sz w:val="28"/>
        </w:rPr>
        <w:t>
      «2014 жыл» деген бағанда:</w:t>
      </w:r>
      <w:r>
        <w:br/>
      </w:r>
      <w:r>
        <w:rPr>
          <w:rFonts w:ascii="Times New Roman"/>
          <w:b w:val="false"/>
          <w:i w:val="false"/>
          <w:color w:val="000000"/>
          <w:sz w:val="28"/>
        </w:rPr>
        <w:t>
      «бюджеттік шығыстардың көлемі» деген жолдағы «0» деген сан «37 796»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037 «Республикалық деңгейде протездік-ортопедиялық және сурдологиялық көмек көрсету»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«бюджеттік шығыстардың көлемі» деген жолдағы «169 886» деген сандар «173 127»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«Облыстық бюджеттерге, Астана және Алматы қалаларының бюджеттеріне халықты әлеуметтік қорғау және көмек көрсетуге берілетін ағымдағы нысаналы трансферттер»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«бюджеттік шығыстардың көлемі» деген жолдағы «3 446 367» деген сандар «3 463 140»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«Облыстық бюджеттерге, Астана және Алматы қалаларының бюджеттеріне халықты әлеуметтік қорғау және көмек көрсетуге берілетін ағымдағы нысаналы трансферттер» бюджеттік бағдарламадан кейін мынадай мазмұндағы 059 «Әлеуметтік қамтамасыз ету объектілерін салу және реконструкциялау» деген бюджеттік бағдарламамен толықтырылсын:</w:t>
      </w:r>
      <w:r>
        <w:br/>
      </w: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1694"/>
        <w:gridCol w:w="1695"/>
        <w:gridCol w:w="1666"/>
        <w:gridCol w:w="1326"/>
        <w:gridCol w:w="1326"/>
        <w:gridCol w:w="1327"/>
        <w:gridCol w:w="1024"/>
        <w:gridCol w:w="1025"/>
      </w:tblGrid>
      <w:tr>
        <w:trPr>
          <w:trHeight w:val="54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«Әлеуметтік қамтамасыз ету объектілерін салу және реконструкциялау»</w:t>
            </w:r>
          </w:p>
        </w:tc>
      </w:tr>
      <w:tr>
        <w:trPr>
          <w:trHeight w:val="72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Сипаттамасы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Еңбек және халықты әлеуметтік қорғау министрлігінің республикалық есту қабілетін түзету орталығы» республикалық мемлекеттік қазыналық кәсіпорны ғимаратын салуға арналған жобалау-сметалық құжаттамасын әзірлеу</w:t>
            </w:r>
          </w:p>
        </w:tc>
      </w:tr>
      <w:tr>
        <w:trPr>
          <w:trHeight w:val="405" w:hRule="atLeast"/>
        </w:trPr>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375" w:hRule="atLeast"/>
        </w:trPr>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2017 жыл</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2018 жыл</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25"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Еңбек және халықты әлеуметтік қорғау министрлігінің республикалық есту қабілетін түзету орталығы» республикалық мемлекеттік қазыналық кәсіпорны ғимаратын салуға арналған жобалау-сметалық құжаттамасын әзірлеу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Ғимарат салуға жобалау-сметалық құжаттамасын әзірлеу бойынша жұмыстарды уақтылы аяқтау</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шығыстардың көлемі</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 w:id="8"/>
    <w:p>
      <w:pPr>
        <w:spacing w:after="0"/>
        <w:ind w:left="0"/>
        <w:jc w:val="both"/>
      </w:pPr>
      <w:r>
        <w:rPr>
          <w:rFonts w:ascii="Times New Roman"/>
          <w:b w:val="false"/>
          <w:i w:val="false"/>
          <w:color w:val="000000"/>
          <w:sz w:val="28"/>
        </w:rPr>
        <w:t>
      128 «Жұмыспен қамту 2020 жол картасы шеңберінде іс-шараларды іске асыру» деген бюджеттік бағдарлама мынадай редакцияда жазылсын:</w:t>
      </w:r>
      <w:r>
        <w:br/>
      </w:r>
      <w:r>
        <w:rPr>
          <w:rFonts w:ascii="Times New Roman"/>
          <w:b w:val="false"/>
          <w:i w:val="false"/>
          <w:color w:val="000000"/>
          <w:sz w:val="28"/>
        </w:rPr>
        <w:t>
      «2014 жыл» деген бағанда:</w:t>
      </w:r>
      <w:r>
        <w:br/>
      </w:r>
      <w:r>
        <w:rPr>
          <w:rFonts w:ascii="Times New Roman"/>
          <w:b w:val="false"/>
          <w:i w:val="false"/>
          <w:color w:val="000000"/>
          <w:sz w:val="28"/>
        </w:rPr>
        <w:t>
      тiкелей нәтиже көрсеткiштерiнде:</w:t>
      </w:r>
      <w:r>
        <w:br/>
      </w:r>
      <w:r>
        <w:rPr>
          <w:rFonts w:ascii="Times New Roman"/>
          <w:b w:val="false"/>
          <w:i w:val="false"/>
          <w:color w:val="000000"/>
          <w:sz w:val="28"/>
        </w:rPr>
        <w:t>
      «оқыту және жұмысқа орналасуға жәрдемдесу» деген жолдағы «59 708» деген сандар «59 919» деген сандармен ауыстырылсын;</w:t>
      </w:r>
      <w:r>
        <w:br/>
      </w:r>
      <w:r>
        <w:rPr>
          <w:rFonts w:ascii="Times New Roman"/>
          <w:b w:val="false"/>
          <w:i w:val="false"/>
          <w:color w:val="000000"/>
          <w:sz w:val="28"/>
        </w:rPr>
        <w:t>
      «жұмыс берушінің қажеттілігі шеңберінде еңбек ресурстарының ұтқырлығын арттыру;» деген жолдағы «966» деген сандар «704» деген сандармен ауыстырылсын;</w:t>
      </w:r>
      <w:r>
        <w:br/>
      </w:r>
      <w:r>
        <w:rPr>
          <w:rFonts w:ascii="Times New Roman"/>
          <w:b w:val="false"/>
          <w:i w:val="false"/>
          <w:color w:val="000000"/>
          <w:sz w:val="28"/>
        </w:rPr>
        <w:t>
      «бюджеттік шығыстардың көлемі» деген жолдағы «77 702 354» деген сандар «77 108 739»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145 «Кәсіби стандарттарды әзірлеу» деген бюджеттік бағдарламада:</w:t>
      </w:r>
      <w:r>
        <w:br/>
      </w:r>
      <w:r>
        <w:rPr>
          <w:rFonts w:ascii="Times New Roman"/>
          <w:b w:val="false"/>
          <w:i w:val="false"/>
          <w:color w:val="000000"/>
          <w:sz w:val="28"/>
        </w:rPr>
        <w:t>
      «2014 жыл» деген бағанда:</w:t>
      </w:r>
      <w:r>
        <w:br/>
      </w:r>
      <w:r>
        <w:rPr>
          <w:rFonts w:ascii="Times New Roman"/>
          <w:b w:val="false"/>
          <w:i w:val="false"/>
          <w:color w:val="000000"/>
          <w:sz w:val="28"/>
        </w:rPr>
        <w:t>
      тiкелей нәтиже көрсеткiштерiнде:</w:t>
      </w:r>
      <w:r>
        <w:br/>
      </w:r>
      <w:r>
        <w:rPr>
          <w:rFonts w:ascii="Times New Roman"/>
          <w:b w:val="false"/>
          <w:i w:val="false"/>
          <w:color w:val="000000"/>
          <w:sz w:val="28"/>
        </w:rPr>
        <w:t>
      «Кәсіби стандарттар әзірлеу» деген жолдағы «224» деген сандар «128» деген сандармен ауыстырылсын;</w:t>
      </w:r>
      <w:r>
        <w:br/>
      </w:r>
      <w:r>
        <w:rPr>
          <w:rFonts w:ascii="Times New Roman"/>
          <w:b w:val="false"/>
          <w:i w:val="false"/>
          <w:color w:val="000000"/>
          <w:sz w:val="28"/>
        </w:rPr>
        <w:t>
      түпкілікті нәтиже көрсеткіштерінде:</w:t>
      </w:r>
      <w:r>
        <w:br/>
      </w:r>
      <w:r>
        <w:rPr>
          <w:rFonts w:ascii="Times New Roman"/>
          <w:b w:val="false"/>
          <w:i w:val="false"/>
          <w:color w:val="000000"/>
          <w:sz w:val="28"/>
        </w:rPr>
        <w:t>
      «Әзірленген кәсіби стандарттардың саны» деген жолдағы «224» деген сандар «128» деген сандармен ауыстырылсын;</w:t>
      </w:r>
      <w:r>
        <w:br/>
      </w:r>
      <w:r>
        <w:rPr>
          <w:rFonts w:ascii="Times New Roman"/>
          <w:b w:val="false"/>
          <w:i w:val="false"/>
          <w:color w:val="000000"/>
          <w:sz w:val="28"/>
        </w:rPr>
        <w:t>
      тиiмдiлiк көрсеткiштерiнде:</w:t>
      </w:r>
      <w:r>
        <w:br/>
      </w:r>
      <w:r>
        <w:rPr>
          <w:rFonts w:ascii="Times New Roman"/>
          <w:b w:val="false"/>
          <w:i w:val="false"/>
          <w:color w:val="000000"/>
          <w:sz w:val="28"/>
        </w:rPr>
        <w:t>
      «Бір кәсіби стандарт құнының орташа мөлшері» деген жолдағы «1125,2» деген сандар «1 050» деген сандармен ауыстырылсын;</w:t>
      </w:r>
      <w:r>
        <w:br/>
      </w:r>
      <w:r>
        <w:rPr>
          <w:rFonts w:ascii="Times New Roman"/>
          <w:b w:val="false"/>
          <w:i w:val="false"/>
          <w:color w:val="000000"/>
          <w:sz w:val="28"/>
        </w:rPr>
        <w:t>
      «бюджеттік шығыстардың көлемі» деген жолдағы «252 054» деген сандар «134 400»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«Бюджеттік шығыстадың жинағы» деген </w:t>
      </w:r>
      <w:r>
        <w:rPr>
          <w:rFonts w:ascii="Times New Roman"/>
          <w:b w:val="false"/>
          <w:i w:val="false"/>
          <w:color w:val="000000"/>
          <w:sz w:val="28"/>
        </w:rPr>
        <w:t>кіші бөлімде</w:t>
      </w:r>
      <w:r>
        <w:rPr>
          <w:rFonts w:ascii="Times New Roman"/>
          <w:b w:val="false"/>
          <w:i w:val="false"/>
          <w:color w:val="000000"/>
          <w:sz w:val="28"/>
        </w:rPr>
        <w:t>:</w:t>
      </w:r>
      <w:r>
        <w:br/>
      </w:r>
      <w:r>
        <w:rPr>
          <w:rFonts w:ascii="Times New Roman"/>
          <w:b w:val="false"/>
          <w:i w:val="false"/>
          <w:color w:val="000000"/>
          <w:sz w:val="28"/>
        </w:rPr>
        <w:t>
      «2014 жыл» деген бағанда:</w:t>
      </w:r>
      <w:r>
        <w:br/>
      </w:r>
      <w:r>
        <w:rPr>
          <w:rFonts w:ascii="Times New Roman"/>
          <w:b w:val="false"/>
          <w:i w:val="false"/>
          <w:color w:val="000000"/>
          <w:sz w:val="28"/>
        </w:rPr>
        <w:t>
      «Бюджеттік шығыстардың барлығы» деген жолдағы «1 485 816 289» деген сандар «1 539 086 493» деген сандармен ауыстырылсын;</w:t>
      </w:r>
      <w:r>
        <w:br/>
      </w:r>
      <w:r>
        <w:rPr>
          <w:rFonts w:ascii="Times New Roman"/>
          <w:b w:val="false"/>
          <w:i w:val="false"/>
          <w:color w:val="000000"/>
          <w:sz w:val="28"/>
        </w:rPr>
        <w:t>
      «1. Ағымдағы бюджеттік бағдарламалар» деген жолдағы «1 464 003 051» деген сандар «1 517 217 459»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001 «Еңбек, халықты жұмыспен қамту, әлеуметтік қорғау және көші-қон саласындағы мемлекеттік саясатты қалыптастыру» деген жолдағы «2 883 667» деген сандар «2 996 138»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002 «Азаматтардың жекелеген санаттарын әлеуметтік қамсыздандыру» деген жолдағы «1 202 197 834» деген сандар «1 245 957 339»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003 «Арнайы мемлекеттiк жәрдемақылар» деген жолдағы «84 731 357» деген сандар «89 333 938»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004 «Азаматтардың жекелеген санаттарына төленетін біржолғы мемлекеттік ақшалай өтемақылар» деген жолдағы «49 566» деген сандар «51 426»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005 «Балалы отбасыларға берілетін мемлекеттік жәрдемақылар» деген жолдағы «70 462 690» деген сандар «73 333 744»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007 «Қолданбалы ғылыми зерттеулер» деген жолдағы «75 125» деген сандар «79 009»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011 «Зейнетақылар мен жәрдемақылар төлеуді қамтамасыз ету жөніндегі қызметтер» деген жолдағы «20 709 989» деген сандар «21 083 216»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013 «Заңды тұлғаның қызметі тоқтатылған жағдайда сот мемлекетке жүктеген адам өмiрi мен денсаулығына келтiрiлген зиянды өтеу» деген жолдағы «349 386» деген сандар «372 127»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1"/>
        <w:gridCol w:w="4347"/>
        <w:gridCol w:w="1435"/>
        <w:gridCol w:w="1222"/>
        <w:gridCol w:w="1672"/>
        <w:gridCol w:w="1223"/>
        <w:gridCol w:w="1436"/>
        <w:gridCol w:w="988"/>
        <w:gridCol w:w="323"/>
        <w:gridCol w:w="253"/>
      </w:tblGrid>
      <w:tr>
        <w:trPr>
          <w:trHeight w:val="780" w:hRule="atLeast"/>
        </w:trPr>
        <w:tc>
          <w:tcPr>
            <w:tcW w:w="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Әлеуметік-еңбек саласы кадрларының біліктілігін арттыру жөніндегі қызметтер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16 422</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30 559</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32 170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33 894</w:t>
            </w:r>
          </w:p>
        </w:tc>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 w:id="9"/>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жолдан кейін мынадай мазмұндағы жолдармен толықтырылсын:</w:t>
      </w:r>
      <w:r>
        <w:br/>
      </w:r>
      <w:r>
        <w:rPr>
          <w:rFonts w:ascii="Times New Roman"/>
          <w:b w:val="false"/>
          <w:i w:val="false"/>
          <w:color w:val="000000"/>
          <w:sz w:val="28"/>
        </w:rPr>
        <w:t>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6"/>
        <w:gridCol w:w="6631"/>
        <w:gridCol w:w="1443"/>
        <w:gridCol w:w="539"/>
        <w:gridCol w:w="539"/>
        <w:gridCol w:w="1800"/>
        <w:gridCol w:w="539"/>
        <w:gridCol w:w="539"/>
        <w:gridCol w:w="540"/>
        <w:gridCol w:w="254"/>
      </w:tblGrid>
      <w:tr>
        <w:trPr>
          <w:trHeight w:val="1365"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1 513 182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80" w:hRule="atLeast"/>
        </w:trPr>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6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бюджеттерге, Астана және Алматы қалаларының бюджеттеріне 18 жасқа дейінгі балаларға мемлекеттік жәрдемакы төлеуге берілетін ағымдағы нысаналы трансферттер</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645 158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1" w:id="10"/>
    <w:p>
      <w:pPr>
        <w:spacing w:after="0"/>
        <w:ind w:left="0"/>
        <w:jc w:val="both"/>
      </w:pPr>
      <w:r>
        <w:rPr>
          <w:rFonts w:ascii="Times New Roman"/>
          <w:b w:val="false"/>
          <w:i w:val="false"/>
          <w:color w:val="000000"/>
          <w:sz w:val="28"/>
        </w:rPr>
        <w:t>
      037 «Республикалық деңгейде протездік-ортопедиялық және сурдологиялық көмек көрсету» деген жолдағы «169 886» деген сандар «173 127»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038 «Облыстық бюджеттерге, Астана және Алматы қалаларының бюджеттеріне халықты әлеуметтік қорғау және көмек көрсетуге берілетін ағымдағы нысаналы трансферттер» деген жолдағы «3 446 367» деген сандар «3 463 140»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128 «Жұмыспен қамту 2020 жол картасы шеңберінде іс-шараларды іске асыру» деген жолдағы «77 702 354» деген сандар «77 108 739» деген сандармен ауыстырылсын;</w:t>
      </w:r>
      <w:r>
        <w:br/>
      </w:r>
      <w:r>
        <w:rPr>
          <w:rFonts w:ascii="Times New Roman"/>
          <w:b w:val="false"/>
          <w:i w:val="false"/>
          <w:color w:val="000000"/>
          <w:sz w:val="28"/>
        </w:rPr>
        <w:t>
</w:t>
      </w:r>
      <w:r>
        <w:rPr>
          <w:rFonts w:ascii="Times New Roman"/>
          <w:b w:val="false"/>
          <w:i w:val="false"/>
          <w:color w:val="000000"/>
          <w:sz w:val="28"/>
        </w:rPr>
        <w:t>
      145 «Кәсіби стандарттарды әзірлеу» деген жолдағы «252 054» деген сандар «134 400» деген сандармен ауыстырылсын;</w:t>
      </w:r>
      <w:r>
        <w:br/>
      </w:r>
      <w:r>
        <w:rPr>
          <w:rFonts w:ascii="Times New Roman"/>
          <w:b w:val="false"/>
          <w:i w:val="false"/>
          <w:color w:val="000000"/>
          <w:sz w:val="28"/>
        </w:rPr>
        <w:t>
</w:t>
      </w:r>
      <w:r>
        <w:rPr>
          <w:rFonts w:ascii="Times New Roman"/>
          <w:b w:val="false"/>
          <w:i w:val="false"/>
          <w:color w:val="000000"/>
          <w:sz w:val="28"/>
        </w:rPr>
        <w:t>
      «2. Бюджеттік даму бағдарламалары» деген жолдағы «21 813 238» деген сандар «21 869 034» деген сандармен ауыстырылсын;</w:t>
      </w:r>
      <w:r>
        <w:br/>
      </w:r>
      <w:r>
        <w:rPr>
          <w:rFonts w:ascii="Times New Roman"/>
          <w:b w:val="false"/>
          <w:i w:val="false"/>
          <w:color w:val="000000"/>
          <w:sz w:val="28"/>
        </w:rPr>
        <w:t>
</w:t>
      </w:r>
      <w:r>
        <w:rPr>
          <w:rFonts w:ascii="Times New Roman"/>
          <w:b w:val="false"/>
          <w:i w:val="false"/>
          <w:color w:val="000000"/>
          <w:sz w:val="28"/>
        </w:rPr>
        <w:t>
      033 «Әлеуметтік-еңбек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 деген жолдағы «0» деген сан «37 796» деген сандармен ауыстырылсын;</w:t>
      </w:r>
      <w:r>
        <w:br/>
      </w:r>
      <w:r>
        <w:rPr>
          <w:rFonts w:ascii="Times New Roman"/>
          <w:b w:val="false"/>
          <w:i w:val="false"/>
          <w:color w:val="000000"/>
          <w:sz w:val="28"/>
        </w:rPr>
        <w:t>
</w:t>
      </w:r>
      <w:r>
        <w:rPr>
          <w:rFonts w:ascii="Times New Roman"/>
          <w:b w:val="false"/>
          <w:i w:val="false"/>
          <w:color w:val="000000"/>
          <w:sz w:val="28"/>
        </w:rPr>
        <w:t>
      мына:</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4839"/>
        <w:gridCol w:w="1448"/>
        <w:gridCol w:w="1687"/>
        <w:gridCol w:w="1687"/>
        <w:gridCol w:w="1448"/>
        <w:gridCol w:w="541"/>
        <w:gridCol w:w="493"/>
        <w:gridCol w:w="470"/>
        <w:gridCol w:w="279"/>
      </w:tblGrid>
      <w:tr>
        <w:trPr>
          <w:trHeight w:val="55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4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Әлеуметтік-еңбек саласының бірыңғай ақпараттық жүйесін және Зейнетақы төлеу жөніндегі мемлекеттік орталықтың автоматтандырылған ақпараттық жүйесін дамыту</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156 000</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75 000</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37 796</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жолдан кейін мынадай мазмұндағы жолмен толықтырылсын:</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8"/>
        <w:gridCol w:w="4902"/>
        <w:gridCol w:w="1231"/>
        <w:gridCol w:w="993"/>
        <w:gridCol w:w="993"/>
        <w:gridCol w:w="1660"/>
        <w:gridCol w:w="1088"/>
        <w:gridCol w:w="755"/>
        <w:gridCol w:w="755"/>
        <w:gridCol w:w="445"/>
      </w:tblGrid>
      <w:tr>
        <w:trPr>
          <w:trHeight w:val="780" w:hRule="atLeast"/>
        </w:trPr>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w:t>
            </w:r>
          </w:p>
        </w:tc>
        <w:tc>
          <w:tcPr>
            <w:tcW w:w="4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қамтамасыз ету объектілерін салу және реконструкциялау</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bookmarkStart w:name="z2" w:id="12"/>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2"/>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