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6f85" w14:textId="2906f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13 маусымдағы № 650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мүлік Қазақстан Республикасының заңнамасында белгіленген тәртіппен «Қазақстан Республикасының Президенті Іс Басқармасының Медициналық орталығы» мемлекеттік мекемесінің теңгерімінен акционерлік қоғамдардың акцияларын төлеуге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«Медициналық технологиялар және ақпараттық жүйелер орталығы»;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қаулыға 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«Оқжетпес» емдеу-сауықтыру кешені».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Президентінің Іс Басқармасымен бірлесіп (келісім бойынша)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«Медициналық технологиялар және ақпараттық жүйелер орталығы»</w:t>
      </w:r>
      <w:r>
        <w:br/>
      </w:r>
      <w:r>
        <w:rPr>
          <w:rFonts w:ascii="Times New Roman"/>
          <w:b/>
          <w:i w:val="false"/>
          <w:color w:val="000000"/>
        </w:rPr>
        <w:t>
акционерлік қоғамының акцияларына төлем жүргізу үшін берілетін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мүлік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7478"/>
        <w:gridCol w:w="2786"/>
        <w:gridCol w:w="2512"/>
      </w:tblGrid>
      <w:tr>
        <w:trPr>
          <w:trHeight w:val="945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OfficeProPlus RUS LicSAPk OLP В Gov лицензиялық бағдарламалық қамтамасыз ету (1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ExchgSvrEnt RUS LicSAPk OLP C Gov лицензиялық бағдарламалық қамтамасыз ету (1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FrFrntTMGStd RUS LicSAPk OLP C Gov 1Рrос лицензиялық бағдарламалық қамтамасыз ету (1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CoreCAL ENG LicSAPk OLP C Gov DvcCAL лицензиялық бағдарламалық қамтамасыз ету (40 пайдаланушыға)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SQLSvrStd RUS LicSAPk OLP С Gov лицензиялық бағдарламалық қамтамасыз ету (2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SQLCAL RUS LicSAPk OLP С Gov DvcCAL лицензиялық бағдарламалық қамтамасыз ету (5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VSProwMSDN ALNG LicSAPk OLP В Gov лицензиялық бағдарламалық қамтамасыз ету (1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FrFrntPrtcnSte Subs VL OLVD 1Mth AP PerU лицензиялық бағдарламалық камтамасыз ету (40 пайдаланушыға, 40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FrfrntPrtcnExchgSvr SubsVLOLVD1Mth APPer лицензиялық бағдарламалық қамтамасыз ету (40 пайдаланушыға, 40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OfficeStd RUS LicSAPk OLP В Gov лицензиялық бағдарламалық қамтамасыз ету (40 пайдаланушыға, 40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OfficeStd RUS LicSAPk OLP B Gov лицензиялық бағдарламалық қамтамасыз ету (10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WinSvrEnt RUS LicSAPk OLP С Gov лицензиялық бағдарламалық қамтамасыз ету (2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Kaspersky Business бағдарламалық қамтамасыз ету (440 пайдаланушыға)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WinPro7RUS OLP NL Legalization GetGenuin лицензиялық бағдарламалық қамтамасыз ету (40 пайдаланушыға)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WinSvrStd RUS LicSAPk OLP С Gov лицензиялық бағдарламалық қамтамасыз ету (8 станцияға)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есептеуіш тораптың мониторинг жүйесі (DLP-шешім)</w:t>
            </w:r>
          </w:p>
        </w:tc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13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650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«Оқжетпес» емдеу-сауықтыру кешені» акционерлік қоғамының</w:t>
      </w:r>
      <w:r>
        <w:br/>
      </w:r>
      <w:r>
        <w:rPr>
          <w:rFonts w:ascii="Times New Roman"/>
          <w:b/>
          <w:i w:val="false"/>
          <w:color w:val="000000"/>
        </w:rPr>
        <w:t>
акцияларына төлем жүргізу үшін берілетін Ресей Федерациясы,</w:t>
      </w:r>
      <w:r>
        <w:br/>
      </w:r>
      <w:r>
        <w:rPr>
          <w:rFonts w:ascii="Times New Roman"/>
          <w:b/>
          <w:i w:val="false"/>
          <w:color w:val="000000"/>
        </w:rPr>
        <w:t>
Ставрополь өлкесі, Ессентуки қаласы, Пятигорская көшесі, 44</w:t>
      </w:r>
      <w:r>
        <w:br/>
      </w:r>
      <w:r>
        <w:rPr>
          <w:rFonts w:ascii="Times New Roman"/>
          <w:b/>
          <w:i w:val="false"/>
          <w:color w:val="000000"/>
        </w:rPr>
        <w:t>
мекенжайы бойынша орналасқан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57"/>
        <w:gridCol w:w="2935"/>
        <w:gridCol w:w="2195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Мүліктің атауы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Билеу алаңының құрылысы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Шаруашылық-ауыз су суқұбыры желісі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Шаруашылық-тұрмыстық кәріз желісі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Нөсерлі кәріз желісі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Жылыту желісі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Трансформаторлық қосалқы станция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Тротуарларды, өтпе жолдарды, алаңдарды жабу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Көгалдандыру екпелері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жарықтандырудың сыртқы желілері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Қоршау құрылғысы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Кәбілдік желілер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бұрқақ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Хауыз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 корпус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Тамақ блогы бар бас корпус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Балшық қоймасы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 қоймасы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Клуб-асхана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Емдеу-зертханалық корпус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үлгідегі жерүсті автотұрағы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 ғимараты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жуатын орын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Өтпе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Жылыжай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Резервуар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ғимараты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«Суқойма» ғимараты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 алаңы ғимараты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GS-472H телефон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LG GS-5140 телефон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киім ілгіш РМ-15 FAGOR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Түпқойма (ағаштан жасалған)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секциялы жуу ваннасы ВМ-2 14/7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СК-1200/500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Шешіну шкафы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ұшасын асып қою үшін тіреуі бар жуу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секциялы жуу ваннасы ВМ-2 12/6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шабатын діңгек (650x650x800, шамшат)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жанасатын мүшелу үстелі, 15/6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Сүйекті кесетін 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бекітілетін ашық сөре ПК-1500/300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жанасатын мүшелеу үстелі 12/6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бекітілетін ашық сөре ПК-1200/300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жанасатын мүшелеу үстелі, 10/6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Малдың ұшасын асып қоюға арналған тіреу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шкафы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Астыңғы сөресі және купе-есіктері бар бүйірлі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СК-1500/500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Астыңғы қосарланған модуль (плитаның астына қойылатын)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Астыңғы бөлек модуль (плитаның астына қойылатын)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мүшелеу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су қайнатқышқа арналған тұғырша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секциялы жуу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 жинау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Жабық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жақты бір секциялы жұмыс істеу беті және қоспалауышы бар жуу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Үлестіру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Қоқысқа арналған контейнер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Табақтарды жинауға арналған арбаша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Ыдысқа арналған арбаша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Асүй стеллажы СК-1000/400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секциялы жуу ваннасы ВМ 1 6/6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Киім-кешекке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«Венский» орындығы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Нанды сақтауға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Қалдықтарға арналған бак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секциялы жуу ваннасы ВМ-2 12/6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секциялы жуу ваннасы ВМ-1 6/6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 жақты бір секциялы жұмыс істеу беті және қоспалауышы бар жуу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креслосы, қара, А01#37 QUADRO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жуғышы, В17#37/қара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Косметологиялық кресло HZ-3668 ақ (гидравлика)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Шебердің орындығы HZ-9008 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Сорып шығарушысы бар бір тумбалы маникюр жасау үстелі ҮМ-014 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«Сеньор» шебердің орындығы 99Т02 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«Т-1» ұзын табурет P-S-18 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 ілгіш 110410-030 (хром/қара)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«Барселона» жұмыс туалетіне арналған айна 2 бөлік (500*1065,  500*595)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«Барселона» жұмыс туалетінің қаңқасы (Т03) венге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Ш-05 ақ (үстіңгі есіктеріне 2 құлып)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1200*600*750 ақ (аяқтары бар)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жанасатын мүшелеу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Жууалды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Ыстық сусындар сөресі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құралдарының сөресі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 киімді үтіктеуге арналған бу манекені PONY MGC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CLASSIC 110 PONY S.PA. сериялы үтіктеу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Торлы жылжымалы контейнер TRANSFRAIS TROLLEYS A.R. CADDIE SA. 4.475.92.03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Себет 9.940.57.50 A.R.CADDIE S.A.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СК-1500/500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үстел СРЦН 1200/600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шкаф, ШР 22-600 ЦЕРЕРА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Рэк кейсі SP-2, тереңдігі 55 см, қақпақтарымен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«Эксперт» шашты кептіру фені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«Vitek» шашты кептіру фені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Номердегі төбе аспашамы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VIP аппартаменттердегі аспашам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Аспашам 11 плафонды (асханаға өтпе жолда)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жанындағы бра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Өтпе жолдағы бра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Қонақ үй сейфі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Үтіктеу тақтасы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Кассалық сейф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Ауа-көпіршікті декоративті панелі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«Неаполитанские розы»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«Итальянские мотивы»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«Жайлау»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«Горная река»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«Мелодия степи»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«Бәйге» суреті,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Матадан жасалған тік жалюзи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Барельеф суреті, 70*70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1,8*0,8, майлы бояу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1,6*0,8, барельеф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«Сакские мотивы» суреті, барельеф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Аспашам 9 плафонды (ВИП залы)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 2 плафонды, қоңыр түсті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Алюминийден жасалған тік жалюзи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Барельеф суреті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Сурет - майлы бояу, 60*60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Алюминийден жасалған көлденең жалюзи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Оралған жалюзи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Матадан жасалған тік жалюзи (саты)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5,7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7,4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6,5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пердесі, 2,75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пердесі, 2,7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пердесі, 2,0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пердесі, 3,4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- 6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пердесі 236*390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230*835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пердесі 220*320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144*220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170*215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144*840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170*840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170*700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Кинозал холлындағы тюль пердесі (француздық)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3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3,5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7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5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7,8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2,8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1,3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 7, 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3,3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жанындағы кілемше 80x150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жанындағы кілемше 60x150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2x3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5x3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төсеніші 1,2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төсеніші 1,0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төсеніші 2,0 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сатысы бар жеңіл баспалдақ (өлшемдері: 500 х 700 х 350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перифериялық душы бар душ кафедрасы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Гидравликалық көтергіші бар медициналық тұрақты отыруға арналған SHS-AC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жақты сарқырамалы душ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Қосқыш келте құбыры бар аласа душы бар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Қолға арналған құйын тәрізді ванна MANI-JET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Аяққа арналған құйын тәрізді ванна PEDI-JET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Сорғалау-кереғарлы төрт камералы ванна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Пациенттің орындығы (Беларусь)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Демалуға арналған кресло, қаңқасы - ағаш, былғары алмастырғыш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Зертханашы дәрігердің үстелі (3 жылжымалы тартпасы бар)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тіреу тумбасы бар зертханашы дәрігердің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ыдысқа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тартпасы бар зертханалық ыдысқа арналған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Тіреуіштегі айналмалы ассистенттік үстел, 5 дөңгелекті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Химиялық зерттеулерге арналған үстел, жуғыш, 4 тартпа, 2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медициналық шкаф, 2 жақтаулы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медициналық шкаф, бір жақтаулы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Қызметкерлерге арналған айналмалы кресло, былғары алмастырғыш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жақтаулы тумба-үстел, қос жуғышы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тумба, 1 есікті, 1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ыдысқа арналған шкаф 2 есікті, 1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зертханалық тумба, 4 жылжымалы тартпалы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медициналық шкаф, антресоль 2 жақтаулы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медициналық шкаф, 1 жақтаулы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ыдысқа арналған шкаф, витрина, 2-жақтаулы, 3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Келушілерге арналған орындық (былғары алмастырғыш)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Мобильді орындық, пневмопатронда, бес сәулелі тіреуіші бар, 350 мм (пенополиуритан)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тумба, 3 жылжымалы тартпасы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тумба, 8 жылжымалы тартпа, тіреуіштері металдан жасалған, биіктігі бойынша реттелмелі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және жылжымалы тумбасы бар зертханалық үстел, тумбасы 4 тартпалы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 жасалған қос жуғыш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Сорып алатын көлбеу зертханалық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құрал-жабдықтарға арналған шкаф (қаңқасы және қасбеті құйылған-бүгілген болат), 5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жақтаулы, жуғышы бар тумба-үстел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Таға тәріздес полиуретанды арқалығы және аяққа арналған тіреуіші бар айналмалы мобильді орындық, пневмопатронда, негізі - хром, бес сәулелі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орындық банкетка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Жалғамалы зертханалық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мм-лі металдан жасалған 4 тіреуіштегі үстел, биіктігі бойынша реттелмелі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Дөңгелектегі жылжымалы кереуетке жалғамалы тумба, дәрі-дәрмекке арналған куысы бар, есігі ашылатын, 1 сөресі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есіктері және 2 металдан жасалған сөресі, бір жылжымалы жәшігі бар зертханалық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Басшыға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үстелше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Бұрышты диван (былғары алмастырғыш), 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орындық диван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 (былғары алмастырғыш)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тартпасы бар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тіреуіші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Аласа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Мейірбикенің орны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Есігі бар тумба, 2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жақтаулы тумба, жуғышы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есігі бар тумба, екі сөресі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жылжымалы тартпасы бар медициналық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жуғышы бар медициналық тумба (400*400*250)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Шынтақты қоспалауыш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тіреуіші бар бүйірсіз медициналық үстел, тат баспайтын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есіктері бар бүйірлі тіреуіштердегі медициналық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сөресі, жуғышы, алжапқышы бар өндірістік медициналық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жақтаулы, ашылатын есіктері, 3 сөресі бар, тіреуіштердегі медициналық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стеллаж, 6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бойынша реттелмелі, 4 тіреуіштегі медициналық жұмыс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тіреуіш тумбасы (5 тартпасы бар тумба, есігі және бір сөресі бар тумба) бар зертханашы дәрігердің жұмыс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бойынша реттелмелі, металдан жасалған 4 тіреуіштегі (диаметрі 51 мм)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 1200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Жуғышы бар, 4 тіреуіштегі медициналық өндірістік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Сөрелері бар (тұйық жабылатын есіктер), металдан жасалған мұрағат шкафы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Күтуге арналған шағын диван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қызметтерге арналған металдан жасалған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(арқалығы металдан жасалған, үсті жасанды былғары)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ішуге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 жасалған гардероб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(арқалығы металдан жасалған, үсті - былғары алмастырғыш)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Демалуға арналған кресло (қаңқасы ағаштан жасалған, былғары алмастырғыш)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Ассистенттік үстел (тіреуіште, айналмалы, 5 дөңгелекті)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медициналық шкаф (2-жақтаулы)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жақтаулы тумба-үстел (қос жуғышы бар)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медициналық шкаф (1 жақтаулы)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пайдалануға арналған шкаф (2 жақтау, 5 сөре)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Тумба-үстел (1 жақтаулы, жуғышы бар)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Ашылатын есіктері, 3 сөресі бар, тіреуіштегі екі жақтаулы медициналық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Құрастырмалы стеллаж, 6 сөре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Биіктігі бойынша реттеушісі бар, 4 тіреуіштегі медициналық жұмыс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Сөресі бар, 4 тіреуіштегі бүйірлі медициналық өндірістік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ішуге арналған үстел, мәрмәр түрінде әрленген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Шынысы бар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медициналық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жақтаулы гардероб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Құрал-сайманға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Металдан жасалған стеллаж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шезлонг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кресло, былғары алмастырғыш, 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заттарға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 үшін «BOS» орындығы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тіреуі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Пластикалық шезлонг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жабық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Бұрышты үстел (1600*1400)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Брифинг-приставка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Шынысы бар құжаттарға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Трапеция тәріздес секция, жұмсақ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тік секция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диван (170*90*85)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(100*90*85)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Көрермендерге арналған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Тіреуіштегі дөңгелек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«Венский» орындығы, арқасы металдан жасалған, былғары алмастырғыш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Аспалы шкафтарымен бар тіреуі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орындығы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бильярд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бильярд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Кийге арналған түпқойма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Шарларға арналған үлкен бұрыш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Шарларға арналған шағын бұрыш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шарлардың жиынтығы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шарлардың жиынтығы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үстелдерінің үстіндегі 5 плафоннан тұратын шамдал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үстелдерінің үстіндегі 3 плафоннан тұратын шамдал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ішуге арналған үстел (100* 100), ақшыл ағаш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орындық, велюр, қоңыр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ішуге арналған үстел, (1,2*1,2), түсі жаңғақ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Шынтақшалары бар жартылай кресло, көк түсті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Тікбұрышты шағын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Үстіңгі тақтайы дөңгелек шағын үстелше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Кеңселік үстел (1200*800)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тумба, 3 тартпа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сөрелері бар кеңсе шкафы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креслосы, мата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(200*180)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ТВ-ға арналған комод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Шамға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Шкафқа таспақойғыш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диван (174*92)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 (115*92h)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Косметикалық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 (3 жақтаулы)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Кереуеттің 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қоятын тұғырша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Жайылмалы диван, сұр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кресло, сұр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Қабырғаға ілінетін айна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 ағаштан жасалған кереует (110*187)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тумба (40*42)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диван (240*92)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 (4 жақтаулы)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Айнасы бар шкаф-купе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ішуге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Шынтақшалары бар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Түскі ас үстелінің орындығы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(200*120)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Шкаф-гардероб_(2 жақтаулы)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қоятын тұғырша, металл жиылмалы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(200*90)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тумба, 35Һ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тумба, 50Һ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жақтаулы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кісілік кереует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коятын «Ностальжия» тумбасы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«Ностальжия» туалет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үстелінің айнасы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есікті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жылжымалы тартпасы бар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ТВ-ға арналған тумба (2 есік, 1 жылжымалы тартпа (1,2*0,4*0,96)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орынды жұмсақ диван, мата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Кіріктірілген ас бөлме жиһазы, жиынтық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Жазу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кресло, былғары алмастырғыш, жасыл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Жартылай кресло, мата (жатын бөлмелік)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сөрелері бар кітап шкафы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жақтаулы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Санторапқа арналған жиһаз (айнасы бар жуғыш және кірге арналған шкаф)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Туалет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есігі және 2 тартпасы бар ТВ-ға арналған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Шынтақшалары бар орындық, мата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ішуге арналған үстел (138*90)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Шынтақшалары бар жұмсақ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үстелі (110*60)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Диван, 3 метр (118*87)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(106*90), былғары алмастырғыш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жақтаулы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 1400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Персоналға арналған кресло, мата, айналмалы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жіңішке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Шешінетін жерге арналған металл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Басшы креслосы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Келіссөз жүргізуге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Келушілерге арналған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Құжаттарға арналған ашық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 гардероб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қоятын үстел (160*140)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приставка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Келіссөз жүргізуге арналған үстел, 6 орын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қоятын диван (бұрышсыз секциямен)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үстелі 160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жақтаулы шынысы бар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пайдалануға арналған шкаф, 2 есікті, 5 сөрелі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Кітаптарға арналған стеллаж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Киімге арналған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 бағаны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диван, мата, люкс (200*80*80)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мата, люкс (70*80*80)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орындық диван, мата, бизнес-класс (210*96*85)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мата, люкс (110*90*85)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Бұрышқа қоятын диван, мата, люкс, 240*270*85 (құрастырмалы)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диван (170*90), мата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Жайылмалы сұр диван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сұр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Санитариялық тораптағы айна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Шкаф-гардероб, 2 жақтаулы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Жұмсақ орындық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диван, мата, люкс 200*80*80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мата, люкс 70*80*80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орындық, диван, мата, бизнес-класс 210*96*85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мата, люкс 110*90*85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Бұрышты диван, мата, люкс 240*270*85 (құрастырмалы)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Төртбұрышты шағын үстелше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орындық диван, мата, люкс 210*96*85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«Матис» диваны және 1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«Элегия» диваны және 1 кресло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 Мармит 1-ші тағам ПМЭС-70К-01 Мармит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 Мармит 2-ші тағам ПМЭС-70к-60 Мармит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Бейтарап Аста сатушы сөресі ПГН-70к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«Бұрыштық» витрина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«Виена» витринасы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«Империя» ыдысқа арналған витрина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«Виена» айнасы бар витрина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«Империя» қонақ бөлмесі үшін айнасы бар витрина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жұмсартқыш, 12 литр, тот баспайтын болат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«Лючия» үлкен диваны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Көкөністерді ұсақтап кесу үшін дискті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Дөңгелектеп кесуге арналған дискті пышақ Е2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Үгуге арналған дискті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Текшелеп кесуге арналған дискті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Жуғыш заттардың мөлшерлегіші СТДД Диспенсер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РР СС үшін сүзгіші бар сыйымды ыдыс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«Виена» айнасы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«Империя» витринасына айна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Комодқа айна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Тіреуіштегі қартоп тазалағыш РР/18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Стақандарға арналған кассета, «торша» бедерлі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№ 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Айнасы бар комод (1130*500*760)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Тәрелкелерге арналған себет С 00019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пісіретін қазан КПЭМ-160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«Лючия» креслосы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 кереует 1900*1600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 «Виена» кереуеті 1900*1600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Ортопедиялық матрасы бар 2 орынды кереует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орынды кереует НГК-1/8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арқалығы және ортопедиялық матрасы бар кереует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Торы және ортопедиялық матрасы бар кереует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«Комфорт» стандартты матрасы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Кептіргіш модулі СТТА кептіргіш секциясы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Еттартқыш МИМ-600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«Эвелина» жұмсақ жиһаз жинағы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Корпусы тот баспайтын болаттан пышақсыз көкөніс кескіш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Шайғыш құрылғы ДОС араластырғыш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желдеткіш қорапты шашырандыларды ұстап қалушысы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Бойлерлі электрлі буконвектомат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пісіретін пеш, тот баспайтын ХПЭ-500.31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Пышақ дисктеріне арналған сүйеуіш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Буконвектоматқа арналған сүйеуіш СС 61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жуатын машина СТ 100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Айнасы бар төрт есікті сатушы сөресі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үшін тор 1900*1600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 т/б таба ЭСК-90-0,274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жұмсартқыш Деро 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Қабырғалы қондырғының сплит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ыдыстарға арналған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 ыдыстарға арналған үстел СТ 483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үстел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үстел 60*60 «Империя»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үстел ГСТ-2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үстелі «Лотос»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Дөңгелек ас үстелі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«Кабриоль» орындығы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Орындық (580*500*1100)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Philips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Philips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Samsung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даярлау арбасы ТС-3СН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Тұшпара үшін қамыр жаятын машина МРТ-400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TV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TV тумба ГТТ-1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«Империя» ТВ тумбасы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«Доминат» ТВ тумбасы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2 тартпалы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3 тартпалы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коятын ГТП-1 тумбасы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Кереует жанына қоятын екі тартпалы тумба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Нанкескіш АХМ-300Т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«Саратов» 263 тоңазытқышы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«Саратов» 264 тоңазытқышы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Кіріктірілген шкаф-купе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Шкаф-купе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есікті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есікті шкаф-витрина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 жуу үшін автоматты мөлшерлегіш жүйесі бар тосқауылды кір жуғыш машина сериясы LBS/E-16 МРР FAGOR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Кептіргіш машина Т 4350 ELEKTROLUX LAUNDRU SUSTEMS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GMP 1600.VAR сериялы кептіргіш-үтіктеуші коландр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Үтіктеу үстелі Omega 2000 FAGOR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Түзу кірлер үшін ораушы NIB ARTMECC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Бугенераторы бар үтік PONY 19854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таразы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агрегаты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жуғыш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температуралы тоңазытқыш шкафы CM 107-S (ШX-0,7)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температуралы тоңазытқыш шкафы CM114-S (ШX-1,4)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балық тазалағыш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температуралы тоңазытқыш шкафы СВ107-G (ШН 0,7), тот баспайтын болат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температуралы тоңазытқыш шкафы См 107-G (ШН 0,7), тот баспайтын болат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кескіш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Сүзгіші бар картоп тазалағыш жинағы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нан кесетін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плита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Плитаға жалғанатын жұмыс беті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Түйіспелі өңдеудің электрлік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үстел таба ыдысы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Ac пісіру электрлік қазаны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Бугенераторы бар электрлік конвекциялық пешке тіреуіш RATIONAL AG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Бугенераторы бар электрлік конвекциялық пешке тіреуіш, SCC RATIONAL AG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Қабырғалық тартушы зонт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тартушы зонт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асхана машинасы УКМ (толық жинақ (саптамалар ПМ+ММ+МО+ВМ+МП+МР+МИ+П)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су қайнатқыш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Шпилька (гастросыйымдылық үшін арба)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1-ші тағамдар үшін мармит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2-ші тағамдар үшін мармит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Еттартқыш TS 22FTS 136UT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 араластырғыш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шкаф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Гамбургерлер үшін сыққыш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Қамыр жаюға арналған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Слайсер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Қамыр илеуіш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«Каскад» ұн елеуіші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Овоскоп (жұмыртқа сапасын бақылайтын аспап)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Конвекциялық пеш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 камерасы (қамыр қою үшін)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жұмсартқыш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камерасы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Мұздатқыш камерасына төмен температуралы моноблок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ROBOT-COUPE Бликсер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Кофемашинасы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Мұзгенератор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 комбайны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Порциялық таразы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Пышақтарға арналған зарарсыздандырғыш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Жәндіктерді жоюға арналған УФ шамы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Вулкандық лавамен электрлік гриль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СВЧ пеші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кептіргіш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қайнатқыш STARFOOD, 30 литр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 температуралы тоңазытқыш сөресі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Тоңазытқыш камерасы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қайнатқыш STARFOOD, 10 литр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Велотренажер-оңалтуға арналған аппарат сериясы EN-Cardio, үлгісі EN-Biko Roha, керек-жарақтары бар (3446.670)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Степпер-оңалтуға арналған аппарат сериясы EN-Cardio, үлгісі EN-Stop SL, керек-жарақтары бар (3446.671)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Адымдық тренажер-оңалтуға арналған аппарат сериясы EN-Cardio, үлгісі EN-Stair SL, керек-жарақтары бар (3446.672)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Адымдық элиптикалық тренажер-оңалтуға арналған аппарат, сериясы EN-Cardio, үлгісі EN-Crosswalker (3446.673)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Оңалтуға арналған жүгіру жолы-функционалдық диагностика, жаттығу және оңалтуға арналған тренажер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Сушуар ОТ04 (3 жылдамдық)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ГП-10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Шам-лупа Х01а струбцинде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«Дельта» маникюрлық қара шам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асхана плитасы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 жуғыш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LA-60MPE FAGOR IND,S.COOP.LTDA сериялы кір жуғыш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LA-25MPE FAGOR IND,S.COOP.LTDA сериялы кір жуғыш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LA-13МРЕ FAGOR IND,S.COOP.LTDA сериялы кір жуғыш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SR/E-23FAGOR IND,S.COOP.LTDA сериялы кептіргіш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SR/E-60MP FAGOR IND,S.COOP.LTDA сериялы кептіргіш машина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21-35 GMP сериялы кептіру-үтіктеу каландры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Едендік таразы CAS, DL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мөлшерлеуіш жүйесі HQ-E8-4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Бейнепроекциялық 2-шамдық жүйе Sanyo PLC-XF1000 12 000 ANSI lm 1024x768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Sanyo PLC-XF1000 проекторы үшін LNS объективі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Draper 500x380 см экран, моторлы проекциялық, форматы 4:3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картасы Creative 5.1 ТНХ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микшер 01V96VCM 24bit/96kHz, 32 арна, ADAT I/O, 12 микр. 4 сызық. вх. 1 MY Card слот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MY4DA картасы, 4 арна 24-bit, XLRx4 «папа»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Funktion One Resolution 1 (жақын алаң) мониторингтің акустикалық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Funktion One F88,2 жолақты инсталлялық, 8 «х2 + 1» акустикалық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OMNITRONIC С-80, white/set 125 Вт акустикалық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Funktion-One акустикалық жүйе бақылаушы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Funktion One F118 рупорлы, төмен жиілікті порталдардың акустикалық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Funktion-One F60Q (бір арнаға 1500Вт/4Ом) 4-арналы күшейткіш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Omnitronic 8МА-1500 қуат күшейткіші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KPA-215A белсенді акустикалық жүйе (монитор)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Ди-Джейлік қос плеер XDP-2800 Dual CD/MP3/SD/USB player.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Динамикалық кардиоидты вокалдық микрофон SHURE SM58-LCE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SHP-4000 Deluxe DJ headphones студиялық жабық кұлаққап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R-12U доңғалақты рэк тіреуі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DMX-512 DMX Split 6X сигнал күшейткіш блогы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Жарықты басқару интерфейсі DMX512 (Futurelight/Daslight) хаттамада DMX-512 жиынтықта: арнайы БҚ, блок USB-DMX блогы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Lenovo ноутбугы (жарықты басқару пульті)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Жарықдиодты прожектор Eurolight TMH-10 LED Moving Head толық айналымды Spot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Жарықдиодты прожектор FUTURELIGHT EYE-54 Moving-Head Wash толық айналымды Wash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Жарықдиодты прожектор жарық «бақылаушы» EUROLITE SL-575C Search Light, түстерді ауыстыру, жинақ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Жарықдиодты прожектор LED PAR-64 RGB 36x1 W spot, сәуленің ашылу бұрышы 22 градус, түс синтезі RGB, басқару DMX512, 36, xl W жарықдиодты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Кіріктірілген адаптеры бар микрофон 500 мм, фантомдық қоректену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үшін ернемектік бекіткіш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Дыбыс күшейткіш ұялы жинақ PSSO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LED KLS-1001 Compact lightset ұялы жарық жабдықтарының жинағы, кофрада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тіреуіштері (6 дана)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жиынтық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SM58 динамикалық микрофон капсюлі бар «вокалды» SHURE PGX24/58 екі антенналық радиожүйе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Жарықдиодты прожектор PAR-64 RGB 10mm Short white (183 LEDs 10мм), бұрышы 36 градус, түс синтез RGB, басқару DMX512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Кіріктірілген адапторы бар микрофон 500 мм, фантомдық қоректену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«Tocshiba 32»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«Indezit» тоңазытқышы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«THOMAS» жуғыш шаңсорғышы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«SAMSUNG» шаңсорғышы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«Bosch» 220в шаңсорғышы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үтік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Персоналға арналған компьютер (жинағы)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1102 лазерлік принтері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 М1217 лазерлік принтері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«LG 40» теледидары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Хауыз түбі мен қабырғаларын тазалауға арналған шаңсорғыш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HUMALYZER 3000 биохимиялық талдағышы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Планшетты фотометр - ИФА талдағышы Expert Plus (405, 450, 492, 620 нм сүзгілері)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вошер Atlantis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Сілку-инкубаторы THERMOSTAR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Гематологиялық талдағыш D-3, автомат, 18 параметр, 3-diff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4-арналы талдағыш-коагулометр Amelung КС 4 Delta бастапқы тамызғышпен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Биологиялық микроскоп HumaScope Advanced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параметр бойынша несептің клиникалық талдауы Combilyzer Plus талдағышы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Зертханалық центрифуга HuMax 5K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центрифуга СМ-6М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термостаты бар түсті корпусты, мөлшерлемелерінің тіркелген көлемі бар тамызғышты мөлшерлеуіш, бір арналы «Колор» ДПОФц-1-2 (кататогтық № 40280562)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термостаты бар, түсті корпусты, мөлшерлемелерінің ауыспалы көлемі бар тамызғышты мөлшерлеуіш, бір арналы «Колор» ДПОПц-1-5-50 (кататогтық № 40270282)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Автоклавирлы, тіркелген көлемі бар тамызғышты мөлшерлеуіш, бір арналы ДПАОФ-1-50 (ДИГИТАЛ) (каталогтық № 45001062)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термостаты бар, түсті корпусты, мөлшерлемелерінің тіркелген көлемі бар тамызғышты мөлшерлеуіш, бір арналы «Колор» ДПОФц-1-200 (каталогтық № 40280542)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Автоклавирлы тіркелген көлемді тамызғышты мөлшерлеуіш, бір арналы ДПАОФц-1-50 (ДИГИТАЛ) (каталогтық № 4501102)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Автоклавирлы ауыспалы көлемді тамызғышты мөлшерлеуіш, көп арналы ДПАМП-8-5-50 (ДИГИТАЛ) (каталогтық № 4510022)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ИОНОСОН Эксперт физиотерапиялық үлгідегі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ФИЗИОМЕД-Эксперт физиотерапиялық үлгідегі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LAS-Expert жабдықтары бар (нүктелік және жазықтық сәулелегіш) лазерлік терапияға арналған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Physiovac-Expert физиотерапиялық үлгідегі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ФИЗИОТЕРМ С физиотерапиялық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Hivamat 200 Evident физиотерапиялық үлгідегі аппарат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МАГ-сарапшы (кушетканы қоса алғанда) физиотерапиялық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«Фитотрон» АГЭД-01 аэрофитотерапиялық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Ионотерапиялық мөлшерленетін үш орындық АИДт-01-«Аэровион»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электрондық таразы SECA 703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Колоногидротерапия үшін аппарат НС-2000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 Duplex 4011-01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Адаптері бар OMRON M2 Classic тонометрі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майлы масса талдауышы ВС-418 (дене құрамының кәсіптік талдауышы)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Инфрақызыл терапия үшін жабдықтары бар INFRA RED RADIATOR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ЛОР-комбайн Basic Plus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POLITZER құлақ құйғыш жинағы, 3 дана, өлшемдері диаметрі 2 мм, 3 мм, 4 мм (45009-00)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Қалыпты жиілікті диапазонда есту табалдырығын айқындауға арналған GSI медициналық аудиометрлері, GS үлгілері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Синускоп «Ангиодин-ЭХО/П-Лор»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жарық беруші, HL 5000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Отоскоп BETA 200 3,5 В үлгісі, керек-жарақтары бар (каталогтық № В-002.11.501)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Оттекті концентратор ОХҮ 6000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Гальванизация және дәрілік электрофорез аппараты ПОТОК-1 ГЭ-50-2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УВЧ-терапияға арналған аппарат УВЧ-80-04-«Стрела+»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Жиілікті, модуляцияны және айналмалы индукцияны реттейтін магнитті терапиялық төмен жиілікті қондырғы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АЭЛТИС-синхро-02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PRIMEDIC Defi-B Ml 10 сериялы дефибриллятор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Керек-жарақтары бар спирометрияға арналған MDR аппараты, Spirolab ІІІ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Гинекология, урология, проктология үшін керек-жарақтары бар әмбебап медициналық кресло, сериясы MUS 4000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Жарық диодты көзі бар Balance-o-matic штативтеп бес дөңгелекті жылжымалы негіздегі ID модельді Leisegang кольпоскопы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ОРУБн-3-3-«КРОНТ» сәулелегіші (Дезар 3)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тоңазытқыш ХФ-250-ПОЗИС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тоңазытқыш ХФ-250-1 ПОЗИС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Фармацевтикалық тоңазытқыш ХФ-400 - «ПОЗИС»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Зарарсыздандырылған медициналық аспаптарды сақтауға арналған камера КБ-02-Я-ФП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бағытты негатоскоп, экран биіктігі 430 мм НР4-02-«ПОНИ» төрткадрлық (430x1400)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Жүйелік бейнеорталық CV-150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Монитор 19' OEV-191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Гастробейнескоп GІF-Q150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Эндоскопиялық сорғыш SSU-2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Колонофибросокоп CF-Q150L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 аппараты Н3+, Р12+ (холтерлік мониторлау жүйесі) амбулаторлық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12-арналы электрокардиограф ELI 350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2-секциялық боялған корпусты, хромдалған алып-салатын аяқтары бар, қадамсыз механизмді арқалық секциясы еңкейетін тексеру кушеткасы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Физиотерапия және кардиология үшін қадамсыз механизмді арқалық секциясы еңкейетін кушетка 19-FP605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Басқыш 2302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Жиналатын медициналық ширма, бірсекциялық 2400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ширма (3-секциялық) 21-FP-704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Урологиялық зерттеу жүйесі Urocap ІІІ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Жуу-дезинфекциялық үлгі INNOVA Е3 керек-жарақтары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 (зарарсыздандырғыш) керек-жарақтары бар сериясы Melag, Vacuklav 24-В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ауа шкафы-зарарсыздандырғышы FED 115 (Binder)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жуғыш Elmasonic S80 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Кесу құрылғысы бар орау машинасы hd 470 MS-8 (арт.0.611.133)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 стерилизаторы (автоклав) Melag MELAquick 12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жуғыш Elmasonic S30 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Жуу-дезинфекциялық машинасы Smeg WD2050 үлгісі керек-жарақтары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Ультрадыбыстық жуғыш Elmasonic S100 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Жуу-дезинфекциялық машинасы INNOVA М3 үлгісі керек-жарақтары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 (зарарсыздандырғыш) керек-жарақтары бар сериясы Melag, Euroklav 23 VS+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 ағынды машина Elmasteam ES 3000 керек-жарақтары бар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ауа шкафы-зарарсыздандырғышы FED 53 (Binder)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 үшін су дайындау қондырғысы Meladest 65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Цифрлық диагностикалық ультрадыбыстық жүйе жиынтығы АрlіоМХ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Вакууммен емдеу ж2не лимфодренаж үшін физиотерапиялық аппарат Starvac SP 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Талшықты жарық өткізгіші бар операциялық ректоскоп Ре-ВС-01 (құралдар мен аспаптар жинағымен жиынтықта)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«НТК Азимут плюс» қатты эндоскопияға арналған эндоскопиялық жарық беруші, тасымалдау кәбілі бар 01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Балшықты ректалды енгізу үшін ұшы бар шприц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массаж үстелі Lojer 115E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Үздіксіз қоректену көзі ИБП GE DE ML 500 VA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LX-300+, кәбілі бар [1 д.]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мөлшерлеуіш үшін штатив (9420290)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УВОИ-«М-Ф»-1812-С8-4 тазартылған суды алу қондырғысы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Шпатель ұстағышы/тамаққа жарық беруші 3,5В (каталогтық № В-002.12.305)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Ларингеальді тік айна BETA 3.5 В (каталогтық № В-002.12.101)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Құлақ шұңқырларының диспенсері AllSpec (каталогтық № В-000.11.148)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 EN 100 қабырғалы бекіткішпен (каталогтық № Х-095.12.110)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EN 100 арналған қосымша блок (каталогтық № Х-095.12.135)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Мұрынға жарық беруші 3,5 В, керек-жарақтары бар (каталогтық № В-002.12.323)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Қайта зарядтау тұтқасы BETA R 3.5 В (каталогтық № Х-002.99.376)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«Киприда» оттекті коктейлері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«АМПЛИПУЛЬС-7» төменгі жиілікті физиотерапия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видуар (аурухана құйылысы «СБ-2-керамикалық толық»)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ТС-С2 шағын арба К7504124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 - арба Tryllo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құрылғы KaVo PRIMUS 1058 S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Бормашина үшін стоматологиялық ұштық - жалғастырғыш тетік MULTIflex 465LRN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аспап KaVo SUPERtorque 660 В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аспап KaVo INTRAcompact 2068 LHC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аспап KaVo INTRAcompact 10 CHC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Ұштықтарды күтуге арналған аспап KaVo QUATTROcare 2104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Сорғыш агрегаты бар майсыз компрессор DK 500 DUO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Bluephse С8 таймері бар желілі жарықдиодты шам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Денталды рентген аппараты eXpert DC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 аппараты Velopex Extra-X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визиограф GXS-700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Стоматолог-дәрігер үстелі, сериясы KaVo, PHYSIO 5007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«Комфорт» кушеткасы 03 үлгісі (негізгі жинақ + қол себезгі + су жылытқыш)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«Комфорт» кушеткасы 04 үлгісі (ішекті тазалау үшін)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 жылытқышы және мәжбүрлі тостағаны бар көлемді емшаралық гинекологиялық кушетка КПгт-Э-«Гидровит»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Ерітінді мен емшаралар үшін медециналық бальнеологиялық ванна С02 суымен толтырылған М 1840 AC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Ауа-көпіршікті массажға арналған медициналық бальнеологиялық ванна FLORIDA 300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THERMO-SPA жұмсақ жүйесі: массаж модулі және жақсы көңіл-күй модулі бар жүзбелі кушетка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Суасты қолмен массаж жасау және құрғақ көмірқышқыл ванналар үшін құрамдастырылған құрылғы UW GIС02 1800 AC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Автоматты су асты құйынды, ауа-көпіршікті және қол массажына арналған құрамдастырылған құрылғы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қондырғы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Электродтар, В турі, патенттелген өлшем 2x150x250 и 2x400x200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Ванналар үшін қосымша электрод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шеңберіне бекітілетін реттелетін бас сүйегіш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бөліктері реттелетін, ақ пластиктан жасалған, ваннаны қысқартқыш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Омыртқаны су асты тартуға арналған көп функциялы кешен UW GA 2000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Редукторы бар суды көмір қышқыл газбен толықтыру үшін ТИП 50 сатураторлы қондырғы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Медициналық гидромассаж ваннасы ROYAL 600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AL4060 Р О О LI II бассейнге арналған көтергіш, AB, RG, LS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ЛЛ небулайзерлі ПАРИ МАСТЕР ингаляторы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ЛЦ плюс Юниор ЛЛ небулайзерлі ПАРИ ЮниорБой ингаляторы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бар ЗОЛЕ N ингаляторы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 Синус ингаляторы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 ПЕП1 манометрсіз жүйесі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Ингаляциялық орын (Ресей)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«Комфорт» кушеткасы 03 үлгісі (негізгі жинақ + қол себезгі + су жылытқыш)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Автоклавирлы, тіркелген көлемді бір арналы тамызғышты мөлшерлеуіш ДПАОФ-1-50 (ДИГИТАЛ) (каталогтық № 45001062)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Амплипульс-5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Биохимиялық талдағыш (акустикалық) БИОМ-01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«Лимфа»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«Андро-Гин» электролазерлі магнитті терапия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Этер электротерапия аппараты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Жүгіру жолы ВТ-3130 Proteus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асты себезгі-массажға арналған акрилды ванна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«Омега» балшықпен емдеу ваннасы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Омыртқаны су астында көлденең тартуға арналған ванна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«Ривьер» су асты себезгі-массажға арналған ванна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Ағынды-құйынды ванна 0.9-9 үлгісі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көмір қышқылды ванна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«Голонеб» жеке, үстел үсті галокешені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Гастрофиброскоп 040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7.5 МГЦ Д 38 мм Aloka SSD 1100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Іші қуыс, ректалды датчик Aloka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«Пари Мастер» ингаляторы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Аэрозольді ингалятор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Пентакс ГС-38ДМ колонофиброскопы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Vuoksa сумен емдеу себезгі кешені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«Валента» диагностика кешеніне реографиялық кешен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пісіру қазаны КУПЭ-250 НГ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Ішекті шаю үшін балшықты кушетка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4-секциялы уқалау кушеткасы 21 үлгі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Магнитті велотренажер F-30 (Tunturi)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Магнитотерапиялық аппарат Алма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Кептіргіш машина ЛС-25-01 люкс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Люминисцентті микроскоп МикМед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 плита, 6 конфорлық, құрғақ құру шкафы бар ЭП 6 ЖШ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Эндотонтияға арналған пневматикалық ұштық MM 1500 «Sonik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Скейлер AMDENT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солярий Ergoline Classik 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құрылғы SDS-2000 АҚШ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Стоматологиялық радиовизиограф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Жылумен, сумен емдеуге арналған құрылғы SPA OCEAN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Колоногидротерапияға арналған құрылғы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Физиотерапиялық аппарат кешені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Қуыру шкафы, ШЖЭ-3 қуыру камералары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куыру шкафы ГП 40 МО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Құрғақ құру шкафы ГП 80 МО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Кірлерді тасымалдауға арналған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Жинаушыларға арналған арба CSH-D FAGOR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Жүк арбасы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Ыдысты даярлау арбасы С 102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Ыдысты даярлау арбасы С 103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Шаштараз арбасы Т21, қара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Косметологиялық арба Н02 (шыны)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Кірлерге арналған арба GRH-20 FAGOR IND.S.COOP.LTDA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Кірлерге арналған арба GRH-40 FAGOR IND.S.COOP.LTDA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Кірлерді тасымалдауға арналған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Жинаушыларға арналған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Алынатын жәшіктері бар аппаратураға арналған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 мен алынатын жәшіктері бар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тасымалдауға арналған мобильді көтергіш-тасымалдағыш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арналған кушеткасы мен реттелетін бас тіреуіші бар мобильді көтергіш Е L L І 1000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сөресі, тежегіші бар 2 тұтқалы медициналық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сөресі бар медициналық арба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сөресі бар, 1 тұтқалы медициналық арба, дөңгелегінің диаметрі 125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Nissan Pathfinder 2.5 DLE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Nissan Teana 2.3 Premium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ГАЗ-2752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ГАЗ-3302-414 жүк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да?га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KO-829A-01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ГАЗ-31105 (Волга) жеңіл автомобилі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Санитарлық автомобиль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Автокөтергіш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ГАЗ-3309 базасындағы автоцистерна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«Багдан» шағын автобусы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 ГАЗ-3221-414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Экскаватор-бульдозер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Хайбол «Side» 285 мл стаканы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 пластикалық кесу тақтасы 60*40* 1,8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өлшемі 2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- флюте «Bistro» 190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КСРО консерві пышағы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 құятын ыдыс 4,5" 110 мм 300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Пиццаға арналған пышақ [101,101б] маркалы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Төртбұрышты қант салғыш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«Luxstahl» тот баспайтын coусқа арналған қасық 50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демдейтін шәйнек 650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 қырғыш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«Luxstahl» тот баспайтын ожау 250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десертті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Мөлшерлі қасықтар, тот баспайтын, жинағында 8 дана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литрлік қазан, екі қабатты түбі 36x36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литрлік қақпақты тегене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түбі кос қабатты 5,1 л d=220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орындық төсек жаймасы, сәтен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орындық көрпе, 140*200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тортқа арналған қалақ L=13, ағаш тұтқасы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Бетке арналған түкті сүлгі 50*70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Халат ілгіштер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 үшін едендік тіреуіш cl=22 см, һ=75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Шапқыш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өлшемі 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«Маргарита-Bistro» 250 мл бокалы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Сарымсаққа арналған қысқыш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Шұңғыл тәрелке 8" (200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Домалақ бөлгіш тақта d=300 майланған бук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Мөлдір күл сауыт d=10,5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Қантқа арналған қысқыш М 18 L=10,7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«Kaszub-Hel» табақшалары 15 см, фарфор, Польша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Жағғақтарды жаруға арналған қысқыш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Етшанышқысы 18 см,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Майға арналған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Ірімшік пышағы 15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аласа қазан, тот баспайтын болат, түбі қос қабатты 18 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Сорпаға арналған шұңғыл тәрелке 22,5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түбі қос қабатты 2,8 л d=180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орындық төсек жаймасы, бөз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көрпе 220*200 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«Luxstahl» тот баспайтын тұздық қасығы, 70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Матрасқап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Сүлгілерге арналған өрешелер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Шампанға арналған шелек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пайдаланылатын құлақты құйғыш AllSpec Tips 2.5 мм (бума/1000 дана) (каталогтық № В-000.11.128)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«Bistro» 50 мл рөмкесі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тақтасы 60*40*1,8 см жасыл пластик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Юниор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«Bistro» креманкасы 250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Оқтау 50 см шамшат d=7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ыдысы 5" (125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Десертке арналған 22*27 см 2 қабатты этажерка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Сауыт 11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Үстелге қызыл ваккумдық бекіткіші бар пышаққа арналған үстел жонғышы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асханалық қасығы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Пышақ супер-шеф 24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кофе қасығы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тегеш 30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тот баспайтын таба, түбі кос қабатты d=260/50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шөміші 70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тот баспайтын таба, тефлон, түбі қос қабатты d=320/50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Наперон 95x95 (шағын көлемдегі екінші дастархан)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төсек жаймасы, сәтен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қысқыштар «M18»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Ваннаға арналған түкті сүлгілер 140*70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Ұнтақты өртсөндіргіш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Сүзекі - тегеш d=25,5 см (201-0,5 мм) тот баспайтын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пайдаланылатын құлақты құйғыш AllSpec Tips 4.0 мм (бума/1000 дана) (каталогтық № В-000.11.127)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Олд Фэшн «Side» 330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 тақтасы 60*40* 1,8 см, сары пластик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өлшемі 3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Сыра бокалы «Weizenbeer» 0,3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Оқтау 30 см, айналмалы сабы бар, d=70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Сопақша ыдыс 10" (250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Тортқа арналған тіреуіш d=30 см металл, аласа, жаңа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Сулықтар салғыш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 демдейтін шәйнек 600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Шеф-аспазшы пышағы 18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шай қасығы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саптамалар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«Пикник» жеміс-жидектер сауыты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тефлон, түбі қос қабатты d=200/40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Дастархан 170x170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төсек жаймасы, бөз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Жастыққап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қысқыштар L=24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Түкті аяқ сүлгілер 40*70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Сабын салғыш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Бөтелкелерге арналған тіреуіштер d=24 см өрілген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Отоскоп үшін инсуффляционды груша (каталогтык JfeB-000.11.240)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 ЛЦ Спринт Стар небулайзері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Брендиге арналған бокал «Bistro» 390 мл аласа аяқта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Бөлуге арналған тақтай 60*40*1,8 см көк пластик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Үзгіш ЛЦ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Кішкентай тәрелкелер 7" (175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Серіппелі кесуге арналған қайшылар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 ыдыстары 8" (200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Поликарболонды гастросыйымдылық 1/1x4" (100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Тұздықша 100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«Ghidini» майға арналған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қырғыш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асханалық пышағы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Тазалауға арналған пышақ 9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балыққа арналған шанышқысы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тегеш 60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түбі қос қабатты d=320/55 кәсіптік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Консервалық үлкен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Дастархан 180x180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сейсеп, сәтен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орындық жамылғыш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 тепкіштері бар сауыт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кәкпір сабы 24 cm «Luxstahl»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Тіреуіші бар сүзгі d=38xl9,5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қолданалатын қалақшалар (бума/100 дана) (кататогтық № В-000.12.304)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Брендиге арналған бокал «Bistro» 390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Бөлуге арналған тақта 500x18x350 қызыл, полипропилен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Ересектер үшін пластмассадан жасалған маска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Құмыра 1 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Шамшат оқтау, жұмыс бөлігі 50 см айналмалы сабы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Сопақша ыдыс 14" (350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қабатты этажерка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Уылдырық салғыш d=7 см шыны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16" 40 см қара түсті домалақ резеңкелеген жалпақ табақ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асхана шанышқысы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Әмбебап пышақ 13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балыққа арналған пышақ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тегеш 50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түбі қос қабатты d=280/50 кәсіптік таба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мантоварка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жақты үккіш, үлкен құрамдастырылған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Сулық 45x45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орындық сейсеп, бөз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Сәндік жастықтар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«Ghidini» нанға арналған қысқыш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Басқышы бар сауыт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Конусты сүзгі d=250 mm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ПАРИЛ ЦС Спринт БЭБИ өлшемі 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«Bistro» 290 мл виноға арналған бокал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 кесуге арналған машинка, тікбұрышты, WAS, Германия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Классикалық тәрелке, диаметрі 30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Етті қайтара ұруға арналған алюминий балға 460 г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Дәмдеуіштерге арналған жиынтық 3 бұйым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Қоңыр түсті Фаст Фуд 32.5*45.5 см салуға арналған астау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Шайханалық шынаяқтар табақшасыз 200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Себет 25x17x6 см пластик, қоңыр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Аспазшы шанышқысы 24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десерт шанышқысы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Сүбелік пышақ 15 см,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Кастрөл, 11 л, тот баспайтын қос қабатты түбі d=295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Пышақ-шапқыш 8020, 8014 таңбалы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түбі қос қабатты 1,2 л d=160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Мұзға арналған қысқыштар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орындық сейсеп, сәтен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Өлшеуіш құмыра 5 л пластик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Керуетке әр түрлі шашақты белдемшелер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Дәретханаға арналған металл ысқыш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Былғауыш 11" 28 см, тот баспайтын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рет қолданылатын ректалдық жиынтық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Стақан Олд Фэшн «Side» 210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«Bistro» шарапқа арналған бокал 210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 ұсақтағыш+тұз сауыты КЛАССИКА, ақшыл түсті ағаштан 21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Бәби маскалы жалғастырғышы бар тетік, өлшемі 3 силикон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Ұсақ тәрелкелер 10" (250 мм)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 пышағы 3" 75 mm Profi Luxstahl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құятын ыдыс 50 мл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Поликарболды жапқыш 1/1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Шынаяқ табақшасы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Сулықтарға арналған күміс дөңгелек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елеуіш d=300 пластикалық саппен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«Аляска» десерт қасығы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 пышағы 20 cm, IDEAL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Кастрөл, 5 л түбі тот баспайтын қос қабатты d=235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Металды тегеш 26 см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Тот баспайтын таба, түбі қос қабатты d=360/53 кәсіптік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жақты жұмыртқа кескіш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Наперон 130x130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жатындық сейсеп, бөз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жатындық жамылғы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Металды қағаз ұстағыш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 тот баспайтын кәпкір 40 см «Luxstahl»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Сабы пластик тот баспайтын елеуіш d=220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 қабатты түбі бар қазан 50 л 40x40 см кәсіптік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