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9ed0" w14:textId="3f89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денсаулығын сақтау мәселелері бойынша сектораралық және ведомствоаралық өзара іс-қимылды іске асыруға 2014 жылға қаражат бөлу туралы" Қазақстан Республикасы Үкіметінің 2014 жылғы 12 наурыздағы № 224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13 маусымдағы № 654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Осы қаулы 01.01.2014 бастап қолданысқа енгізіледі.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 денсаулығын сақтау мәселелері бойынша сектораралық және ведомствоаралық өзара іс-қимылды іске асыруға 2014 жылға арналған қаражатты бөлу туралы» Қазақстан Республикасы Үкіметінің 2014 жылғы 12 наурыздағы № 224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«5.1-мақсат. Мемлекеттік, қоғамдық және бизнес құрылымдардың қызметін үйлестіру арқылы азаматтардың денсаулығын қалыптастыру, сақтау және нығайту»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1-жолдың 4-бағандағы «8 590» деген сандар «8 931»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«5.1.4-мақсат. Табиғи және техногендік сипаттағы төтенше жағдайлар кезінде зардап шеккендер арасында қайтымсыз шығындарды азайту»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«1 377 467» деген сандар «1 819 420»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«732 053» деген сандар «751 225»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668"/>
        <w:gridCol w:w="3538"/>
        <w:gridCol w:w="2314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Апаттар медицинасы қызметін көп бейінді госпитальмен жарақтандыру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«2 868 744» деген сандар «3 652 766»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