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da83" w14:textId="98ed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академиясын құру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14 маусымдағы № 657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«Түркі академиясын құру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 ЗАҢЫ</w:t>
      </w:r>
    </w:p>
    <w:p>
      <w:pPr>
        <w:spacing w:after="0"/>
        <w:ind w:left="0"/>
        <w:jc w:val="left"/>
      </w:pPr>
      <w:r>
        <w:rPr>
          <w:rFonts w:ascii="Times New Roman"/>
          <w:b/>
          <w:i w:val="false"/>
          <w:color w:val="000000"/>
        </w:rPr>
        <w:t xml:space="preserve"> Түркі академиясын құру туралы келісімді ратификациялау туралы</w:t>
      </w:r>
    </w:p>
    <w:p>
      <w:pPr>
        <w:spacing w:after="0"/>
        <w:ind w:left="0"/>
        <w:jc w:val="both"/>
      </w:pPr>
      <w:r>
        <w:rPr>
          <w:rFonts w:ascii="Times New Roman"/>
          <w:b w:val="false"/>
          <w:i w:val="false"/>
          <w:color w:val="000000"/>
          <w:sz w:val="28"/>
        </w:rPr>
        <w:t>      2012 жылғы 23 тамызда Бішкекте жасалған Түркі Академиясын құру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ТҮРКІ АКАДЕМИЯСЫН ҚҰРУ ТУРАЛЫ КЕЛІСІМ</w:t>
      </w:r>
    </w:p>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Түрік Республикасының үкіметтері,</w:t>
      </w:r>
      <w:r>
        <w:br/>
      </w:r>
      <w:r>
        <w:rPr>
          <w:rFonts w:ascii="Times New Roman"/>
          <w:b w:val="false"/>
          <w:i w:val="false"/>
          <w:color w:val="000000"/>
          <w:sz w:val="28"/>
        </w:rPr>
        <w:t>
      - 2009 жылғы 3 қазандағы Түркітілдес мемлекеттердің ынтымақтастық кеңесін құру туралы Нахчыван </w:t>
      </w:r>
      <w:r>
        <w:rPr>
          <w:rFonts w:ascii="Times New Roman"/>
          <w:b w:val="false"/>
          <w:i w:val="false"/>
          <w:color w:val="000000"/>
          <w:sz w:val="28"/>
        </w:rPr>
        <w:t>келісімінің</w:t>
      </w:r>
      <w:r>
        <w:rPr>
          <w:rFonts w:ascii="Times New Roman"/>
          <w:b w:val="false"/>
          <w:i w:val="false"/>
          <w:color w:val="000000"/>
          <w:sz w:val="28"/>
        </w:rPr>
        <w:t xml:space="preserve"> шарттарына сілтеме жасай отырып;</w:t>
      </w:r>
      <w:r>
        <w:br/>
      </w:r>
      <w:r>
        <w:rPr>
          <w:rFonts w:ascii="Times New Roman"/>
          <w:b w:val="false"/>
          <w:i w:val="false"/>
          <w:color w:val="000000"/>
          <w:sz w:val="28"/>
        </w:rPr>
        <w:t>
      - 2010 жылғы 16 қыркүйекте Стамбул қаласында қол қойылған Түркітілдес мемлекеттер басшыларының 10-шы Саммитінің Декларациясын назарға ала отырып, Түркі Академиясын құру қажеттілігін тани отырып;</w:t>
      </w:r>
      <w:r>
        <w:br/>
      </w:r>
      <w:r>
        <w:rPr>
          <w:rFonts w:ascii="Times New Roman"/>
          <w:b w:val="false"/>
          <w:i w:val="false"/>
          <w:color w:val="000000"/>
          <w:sz w:val="28"/>
        </w:rPr>
        <w:t>
      - түркі халықтарын ортақ күш-жігерге біріктіретін және бағыттайтын түркі мәдениетінің тарихи және рухани рөлінің маңыздылығын тани отырып;</w:t>
      </w:r>
      <w:r>
        <w:br/>
      </w:r>
      <w:r>
        <w:rPr>
          <w:rFonts w:ascii="Times New Roman"/>
          <w:b w:val="false"/>
          <w:i w:val="false"/>
          <w:color w:val="000000"/>
          <w:sz w:val="28"/>
        </w:rPr>
        <w:t>
      - түркі халықтарының адамзаттың тарихи-мәдени мұрасына және әлемдік өркениетті дамытуға қосқан үлесін назарға ала отырып;</w:t>
      </w:r>
      <w:r>
        <w:br/>
      </w:r>
      <w:r>
        <w:rPr>
          <w:rFonts w:ascii="Times New Roman"/>
          <w:b w:val="false"/>
          <w:i w:val="false"/>
          <w:color w:val="000000"/>
          <w:sz w:val="28"/>
        </w:rPr>
        <w:t>
      - түркітілдес мемлекеттер мен халықтар арасындағы достық қарым-қатынастарды нығайту үшін білім мен ғылым саласындағы ынтымақтастықты дамытуға берік бекіне отырып;</w:t>
      </w:r>
      <w:r>
        <w:br/>
      </w:r>
      <w:r>
        <w:rPr>
          <w:rFonts w:ascii="Times New Roman"/>
          <w:b w:val="false"/>
          <w:i w:val="false"/>
          <w:color w:val="000000"/>
          <w:sz w:val="28"/>
        </w:rPr>
        <w:t>
      - академиялық зерттеулер мен білім беруге жәрдемдесу арқылы түркі халықтарының интеграциясына жәрдемдесуге ұмтыла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арқылы Тараптар Түркітілдес мемлекеттердің ынтымақтастық кеңесінің (бұдан әрі «Түркі Кеңесі» деп аталатын) аясында халықаралық ұйым нысанындағы Түркі Академиясын құрады.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Түркі Академиясының мақсаттары мен міндеттері:</w:t>
      </w:r>
      <w:r>
        <w:br/>
      </w:r>
      <w:r>
        <w:rPr>
          <w:rFonts w:ascii="Times New Roman"/>
          <w:b w:val="false"/>
          <w:i w:val="false"/>
          <w:color w:val="000000"/>
          <w:sz w:val="28"/>
        </w:rPr>
        <w:t>
      - түркі тілдерінің, әдебиеті мен мәдениетінің диахрондық зерттеулерін сақтауға, дамытуға және кеңінен танытуға бағытталған түркология саласындағы зерттеулерді үйлестіру және оларға жәрдемдесу;</w:t>
      </w:r>
      <w:r>
        <w:br/>
      </w:r>
      <w:r>
        <w:rPr>
          <w:rFonts w:ascii="Times New Roman"/>
          <w:b w:val="false"/>
          <w:i w:val="false"/>
          <w:color w:val="000000"/>
          <w:sz w:val="28"/>
        </w:rPr>
        <w:t xml:space="preserve">
      - түркологияны және түркология бойынша ғылыми зерттеулер саласындағы халықаралық ынтымақтастықты дамытуға жәрдемдесу; </w:t>
      </w:r>
      <w:r>
        <w:br/>
      </w:r>
      <w:r>
        <w:rPr>
          <w:rFonts w:ascii="Times New Roman"/>
          <w:b w:val="false"/>
          <w:i w:val="false"/>
          <w:color w:val="000000"/>
          <w:sz w:val="28"/>
        </w:rPr>
        <w:t>
      - жалпы түркі тарихы мен этнографиясын кешенді оқытуды жүзеге асыру;</w:t>
      </w:r>
      <w:r>
        <w:br/>
      </w:r>
      <w:r>
        <w:rPr>
          <w:rFonts w:ascii="Times New Roman"/>
          <w:b w:val="false"/>
          <w:i w:val="false"/>
          <w:color w:val="000000"/>
          <w:sz w:val="28"/>
        </w:rPr>
        <w:t>
      - түркі халықтарының мәдени және рухани мұрасына, олардың әлемдік өркениетті дамытуға қосатын үлесіне зерттеулер жүргізу, сондай-ақ әлемдік қоғамдастықты олардың жетістіктері туралы хабардар ету;</w:t>
      </w:r>
      <w:r>
        <w:br/>
      </w:r>
      <w:r>
        <w:rPr>
          <w:rFonts w:ascii="Times New Roman"/>
          <w:b w:val="false"/>
          <w:i w:val="false"/>
          <w:color w:val="000000"/>
          <w:sz w:val="28"/>
        </w:rPr>
        <w:t>
      - Тараптардың, сондай-ақ басқа да түркітілдес мемлекеттердің ғылыми қоғамдастықтарының, мәдени және білім беру топтарының, тиісті мемлекеттік мекемелерінің бастамаларына жәрдемдесу және оларды көтермелеу;</w:t>
      </w:r>
      <w:r>
        <w:br/>
      </w:r>
      <w:r>
        <w:rPr>
          <w:rFonts w:ascii="Times New Roman"/>
          <w:b w:val="false"/>
          <w:i w:val="false"/>
          <w:color w:val="000000"/>
          <w:sz w:val="28"/>
        </w:rPr>
        <w:t>
      - ортақ көне мәтіндер мен ауызекі дереккөздерді қоса алғанда, түркі тілдерінің бүкіл әлеуетін пайдаланып, барлық түркі халықтары үшін ортақ әдеби тіл жасауға ұмтылу;</w:t>
      </w:r>
      <w:r>
        <w:br/>
      </w:r>
      <w:r>
        <w:rPr>
          <w:rFonts w:ascii="Times New Roman"/>
          <w:b w:val="false"/>
          <w:i w:val="false"/>
          <w:color w:val="000000"/>
          <w:sz w:val="28"/>
        </w:rPr>
        <w:t>
      - барлық түркі тілдері үшін қолданылатын жинақталған әліпби әзірлеу;</w:t>
      </w:r>
      <w:r>
        <w:br/>
      </w:r>
      <w:r>
        <w:rPr>
          <w:rFonts w:ascii="Times New Roman"/>
          <w:b w:val="false"/>
          <w:i w:val="false"/>
          <w:color w:val="000000"/>
          <w:sz w:val="28"/>
        </w:rPr>
        <w:t>
      - Тараптар мемлекеттері оқу орындарының пайдалануы үшін ортақ оқулықтар/әдістемелік материалдар дайындау мақсатында зерттеулер жүргізу;</w:t>
      </w:r>
      <w:r>
        <w:br/>
      </w:r>
      <w:r>
        <w:rPr>
          <w:rFonts w:ascii="Times New Roman"/>
          <w:b w:val="false"/>
          <w:i w:val="false"/>
          <w:color w:val="000000"/>
          <w:sz w:val="28"/>
        </w:rPr>
        <w:t>
      - Түркі Академиясына жұмысқа тартылған зерттеушілер үшін PhD докторантура бағдарламасы бойынша түркітанушы мамандар даярлау болып табылады.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Түркі Академиясының орналасқан жері Қазақстан Республикасы, Астана қаласы болып табылады. Қазақстан Республикасының Үкіметі Түркі Академиясы үшін тиісті ғимарат береді.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xml:space="preserve">      Академия халықаралық ұйым ретінде жұмыс істейді, оны басқаруды құрамына әрбір Тараптан бір-бір өкілден, сондай-ақ Түркі Академиясының Президенті және вице-президенттері кіретін Ғылыми Кеңес жүзеге асырады. Ғылыми Кеңеске төрағалық етуді Тараптар мемлекеттерінің ағылшын тіліндегі ресми атаулары бойынша әліпбилік тәртіпке сәйкес жыл сайын ротациялық (кезектесетін) негізде Ғылыми Кеңес мүшелері жүзеге асырады. </w:t>
      </w:r>
      <w:r>
        <w:br/>
      </w:r>
      <w:r>
        <w:rPr>
          <w:rFonts w:ascii="Times New Roman"/>
          <w:b w:val="false"/>
          <w:i w:val="false"/>
          <w:color w:val="000000"/>
          <w:sz w:val="28"/>
        </w:rPr>
        <w:t>
      Ғылыми Кеңес шешімді көпшілік дауыспен қабылдайды.</w:t>
      </w:r>
      <w:r>
        <w:br/>
      </w:r>
      <w:r>
        <w:rPr>
          <w:rFonts w:ascii="Times New Roman"/>
          <w:b w:val="false"/>
          <w:i w:val="false"/>
          <w:color w:val="000000"/>
          <w:sz w:val="28"/>
        </w:rPr>
        <w:t>
      Түркі Академиясы атқарушы органының функцияларын Ғылыми Кеңестің ұсынысы бойынша Түркітілдес мемлекеттердің ынтымақтастық кеңесінің Мемлекет басшылары кеңесі (бұдан әрі «МБК» деп аталатын) тағайындайтын Президент жүзеге асырады. Президент азаматы болатын Тарап мемлекетін қоспағанда, вице-президенттер әрбір Тарап мемлекетінен тағайындалады.</w:t>
      </w:r>
      <w:r>
        <w:br/>
      </w:r>
      <w:r>
        <w:rPr>
          <w:rFonts w:ascii="Times New Roman"/>
          <w:b w:val="false"/>
          <w:i w:val="false"/>
          <w:color w:val="000000"/>
          <w:sz w:val="28"/>
        </w:rPr>
        <w:t>
      Президент Тараптар мемлекеттерінің азаматтары арасынан жаңарту негізінде төрт жылдық кезеңге қайта тағайындалады. Тұңғыш Президент Қазақстан Республикасының азаматтары арасынан тағайындалады, келесі Президенттер Тараптардың ағылшын тіліндегі ресми атаулары бойынша әліпбилік тәртіпке сәйкес тағайындалады: Әзербайжан, Қырғызстан, Түркия.</w:t>
      </w:r>
      <w:r>
        <w:br/>
      </w:r>
      <w:r>
        <w:rPr>
          <w:rFonts w:ascii="Times New Roman"/>
          <w:b w:val="false"/>
          <w:i w:val="false"/>
          <w:color w:val="000000"/>
          <w:sz w:val="28"/>
        </w:rPr>
        <w:t>
      Кезек күттірмейтін шараларды талап ететін немесе әрекетке қабілетсіздікке әкелетін науқас болған жағдайларда, Президент Ғылыми Кеңестің ұсынысы бойынша МБК шешімімен атқаратын лауазымынан шеттетілуі және/немесе босатылуы мүмкін.</w:t>
      </w:r>
      <w:r>
        <w:br/>
      </w:r>
      <w:r>
        <w:rPr>
          <w:rFonts w:ascii="Times New Roman"/>
          <w:b w:val="false"/>
          <w:i w:val="false"/>
          <w:color w:val="000000"/>
          <w:sz w:val="28"/>
        </w:rPr>
        <w:t>
      Вице-президенттерді Тараптар мемлекеттерінің азаматтары арасынан қайта жаңарту негізінде төрт жылдық кезеңге Ғылыми Кеңес тағайындайды.</w:t>
      </w:r>
      <w:r>
        <w:br/>
      </w:r>
      <w:r>
        <w:rPr>
          <w:rFonts w:ascii="Times New Roman"/>
          <w:b w:val="false"/>
          <w:i w:val="false"/>
          <w:color w:val="000000"/>
          <w:sz w:val="28"/>
        </w:rPr>
        <w:t>
      Кезек күттірмейтін шараларды талап ететін немесе әрекетке қабілетсіздікке әкелетін науқас болған жағдайларда, вице-президенттер Ғылыми Кеңестің шешімімен атқаратын лауазымдарынан шеттетілуі және/немесе босатылуы мүмкін.</w:t>
      </w:r>
      <w:r>
        <w:br/>
      </w:r>
      <w:r>
        <w:rPr>
          <w:rFonts w:ascii="Times New Roman"/>
          <w:b w:val="false"/>
          <w:i w:val="false"/>
          <w:color w:val="000000"/>
          <w:sz w:val="28"/>
        </w:rPr>
        <w:t>
      Ғылыми зерттеулердің бағыттарын Ғылыми Кеңес айқындайды. Зерттеушілерді тартуды олардың ғылымға сіңірген еңбегін ескере отырып, Түркі Академиясы жүзеге асырады. Зерттеушілер зерттеулердің міндеттері мен мақсаттарына сәйкес келісімшарт негізінде белгілі бір кезеңге тартылады.</w:t>
      </w:r>
      <w:r>
        <w:br/>
      </w:r>
      <w:r>
        <w:rPr>
          <w:rFonts w:ascii="Times New Roman"/>
          <w:b w:val="false"/>
          <w:i w:val="false"/>
          <w:color w:val="000000"/>
          <w:sz w:val="28"/>
        </w:rPr>
        <w:t>
      Түркі Академиясы персоналын Президент тағайындайды.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Академия Президенті Академияның қызметі туралы есеп дайындайды және оны Түркі Кеңесінің Бас Хатшысы арқылы МБК-нің қарауына ұсынады.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Президент арқылы Академияға Қазақстан Республикасының Үкіметімен Қазақстан Республикасының аумағында Түркі Академиясын орналастырудың шарттары мен тәртібі туралы келісім жасасу құқығына уәкілеттік береді, оның жобасы Түркі Кеңесінің Сыртқы істер министрлерінің кеңесінде (бұдан әрі «СІМК» деп аталатын) алдын ала мақұлдануға тиіс.</w:t>
      </w:r>
      <w:r>
        <w:br/>
      </w:r>
      <w:r>
        <w:rPr>
          <w:rFonts w:ascii="Times New Roman"/>
          <w:b w:val="false"/>
          <w:i w:val="false"/>
          <w:color w:val="000000"/>
          <w:sz w:val="28"/>
        </w:rPr>
        <w:t>
      Академия өз мақсаттарын іске асыру үшін халықаралық құқық</w:t>
      </w:r>
      <w:r>
        <w:rPr>
          <w:rFonts w:ascii="Times New Roman"/>
          <w:b w:val="false"/>
          <w:i w:val="false"/>
          <w:strike/>
          <w:color w:val="000000"/>
          <w:sz w:val="28"/>
        </w:rPr>
        <w:t> </w:t>
      </w:r>
      <w:r>
        <w:rPr>
          <w:rFonts w:ascii="Times New Roman"/>
          <w:b w:val="false"/>
          <w:i w:val="false"/>
          <w:color w:val="000000"/>
          <w:sz w:val="28"/>
        </w:rPr>
        <w:t xml:space="preserve"> абілеттілігін пайдаланады, оның ішінде:</w:t>
      </w:r>
      <w:r>
        <w:br/>
      </w:r>
      <w:r>
        <w:rPr>
          <w:rFonts w:ascii="Times New Roman"/>
          <w:b w:val="false"/>
          <w:i w:val="false"/>
          <w:color w:val="000000"/>
          <w:sz w:val="28"/>
        </w:rPr>
        <w:t>
      - халықаралық шарттар жасасу;</w:t>
      </w:r>
      <w:r>
        <w:br/>
      </w:r>
      <w:r>
        <w:rPr>
          <w:rFonts w:ascii="Times New Roman"/>
          <w:b w:val="false"/>
          <w:i w:val="false"/>
          <w:color w:val="000000"/>
          <w:sz w:val="28"/>
        </w:rPr>
        <w:t>
      - мүлікті иемдену және иелену;</w:t>
      </w:r>
      <w:r>
        <w:br/>
      </w:r>
      <w:r>
        <w:rPr>
          <w:rFonts w:ascii="Times New Roman"/>
          <w:b w:val="false"/>
          <w:i w:val="false"/>
          <w:color w:val="000000"/>
          <w:sz w:val="28"/>
        </w:rPr>
        <w:t>
      - сотта қуынушы немесе жауапкер болу;</w:t>
      </w:r>
      <w:r>
        <w:br/>
      </w:r>
      <w:r>
        <w:rPr>
          <w:rFonts w:ascii="Times New Roman"/>
          <w:b w:val="false"/>
          <w:i w:val="false"/>
          <w:color w:val="000000"/>
          <w:sz w:val="28"/>
        </w:rPr>
        <w:t>
      - шоттар ашу және ақшалай активтерді транзакциялау.</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Қазақстан Республикасының азаматтары немесе Қазақстан Республикасында тұрақты тұратын адамдар болып табылмайтын Түркі Академиясының Президенті мен вице-президенттері және олардың отбасы мүшелері Қазақстан Республикасындағы дипломатиялық агенттерге 1961 жылғы 18 сәуірдегі Дипломатиялық қатынастар туралы Вена конвенциясының 29 - 36-баптарына сәйкес ұсынылатын артықшылықтар мен иммунитеттерді жоғарыда көрсетілген баптарда көзделген көлемде пайдаланады.</w:t>
      </w:r>
      <w:r>
        <w:br/>
      </w:r>
      <w:r>
        <w:rPr>
          <w:rFonts w:ascii="Times New Roman"/>
          <w:b w:val="false"/>
          <w:i w:val="false"/>
          <w:color w:val="000000"/>
          <w:sz w:val="28"/>
        </w:rPr>
        <w:t>
      Түркі Академиясының штаттағы шетелдік қызметкерлерінің артықшылықтары мен иммунитеттерінің көлемі Қазақстан Республикасының аумағында Түркі Академиясын орналастырудың шарттары мен тәртібі туралы келісімде айқындалатын болады.</w:t>
      </w:r>
      <w:r>
        <w:br/>
      </w:r>
      <w:r>
        <w:rPr>
          <w:rFonts w:ascii="Times New Roman"/>
          <w:b w:val="false"/>
          <w:i w:val="false"/>
          <w:color w:val="000000"/>
          <w:sz w:val="28"/>
        </w:rPr>
        <w:t>
      Академияның штаттағы қызметкерлері Түркі Академиясы төлейтін жалақыдан және сыйақыдан ұсталатын салықтан босатылады.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Түркі Академиясы бюджет жобасын әзірлейді және оны әрбір тармақ бойынша есептермен және негіздемелермен жаңа қаржы жылының алдындағы жылдың бірінші жартысында Тараптардың қарауына жібереді. Тараптар бюджет жобасын мақұлдағаннан кейін, ол СІМК-де бекітіледі.</w:t>
      </w:r>
      <w:r>
        <w:br/>
      </w:r>
      <w:r>
        <w:rPr>
          <w:rFonts w:ascii="Times New Roman"/>
          <w:b w:val="false"/>
          <w:i w:val="false"/>
          <w:color w:val="000000"/>
          <w:sz w:val="28"/>
        </w:rPr>
        <w:t>
      Тараптардың міндетті жарналарын, Тараптардың төлем қабілеттілігін, БҰҰ-ға төлейтін жарналардың қазіргі мөлшерін және осыған ұқсас өңірлік ұйымдарға төлейтін олардың қолданыстағы жарналарын ескере отырып, СІМК айқындайды. Бұл ретте, қабылдаушы Тараптың міндетті жарналары басқа Тараптардың міндетті жарналарынан кем болмауға тиіс.</w:t>
      </w:r>
      <w:r>
        <w:br/>
      </w:r>
      <w:r>
        <w:rPr>
          <w:rFonts w:ascii="Times New Roman"/>
          <w:b w:val="false"/>
          <w:i w:val="false"/>
          <w:color w:val="000000"/>
          <w:sz w:val="28"/>
        </w:rPr>
        <w:t>
      Міндетті жарналардың мөлшері СІМК-де қол қойылған жеке хаттамада анықталған.</w:t>
      </w:r>
      <w:r>
        <w:br/>
      </w:r>
      <w:r>
        <w:rPr>
          <w:rFonts w:ascii="Times New Roman"/>
          <w:b w:val="false"/>
          <w:i w:val="false"/>
          <w:color w:val="000000"/>
          <w:sz w:val="28"/>
        </w:rPr>
        <w:t>
      Академияға ерікті жарналар мөлшері шектелмейді.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СІМК уәкілеттік берген орган жылына кемінде бір рет Түркі Академиясының қаржы-шаруашылық қызметі бойынша тәуелсіз аудит жүргізеді. Түркі Академиясының Президенті уәкілетті органға тәуелсіз аудит жүргізуге қажетті барлық құжаттарды ұсынады.</w:t>
      </w:r>
      <w:r>
        <w:br/>
      </w:r>
      <w:r>
        <w:rPr>
          <w:rFonts w:ascii="Times New Roman"/>
          <w:b w:val="false"/>
          <w:i w:val="false"/>
          <w:color w:val="000000"/>
          <w:sz w:val="28"/>
        </w:rPr>
        <w:t>
      Тәуелсіз аудиттің нәтижелері бойынша жасалған аудиторлық есепті Түркі Академиясының Президенті барлық Тараптарға жібереді.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СІМК шешімімен үшінші тараптар мен халықаралық ұйымдар бақылаушы мәртебесін ала 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Түркі Академиясының жұмыс тілдері Тараптардың мемлекеттік/ресми тілдері және ағылшын тілі болып табылады.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Тараптар осы Келісімнің ережелерін түсіндіру және қолдану кезінде туындауы мүмкін келіспеушіліктерді консультациялар мен келіссөздер арқылы шешеді.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Келісімге өзгерістер мен толықтырулар енгізу осы Келісімнің ажырамас бөлігі болып табылатын және осы Келісімнің 14-бабында белгіленген рәсімге сәйкес күшіне енетін жекелеген хаттамалар түрінде ресімделеді.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Келісім белгісіз мерзімге жасалады және депозитарий оның күшіне енуіне қажетті мемлекетішілік рәсімдердің орындалғаны туралы үшінші жазбаша хабарламаны дипломатиялық арналар арқылы алғаннан кейін отызыншы күні күшіне енеді.</w:t>
      </w:r>
      <w:r>
        <w:br/>
      </w:r>
      <w:r>
        <w:rPr>
          <w:rFonts w:ascii="Times New Roman"/>
          <w:b w:val="false"/>
          <w:i w:val="false"/>
          <w:color w:val="000000"/>
          <w:sz w:val="28"/>
        </w:rPr>
        <w:t>
      Осы Келісім оған қосылған басқа мемлекеттер үшін депозитарий оны ратификациялау туралы тиісті құжатты алғаннан кейін отызыншы күні күшіне енеді.</w:t>
      </w:r>
      <w:r>
        <w:br/>
      </w:r>
      <w:r>
        <w:rPr>
          <w:rFonts w:ascii="Times New Roman"/>
          <w:b w:val="false"/>
          <w:i w:val="false"/>
          <w:color w:val="000000"/>
          <w:sz w:val="28"/>
        </w:rPr>
        <w:t>
      Осы Келісім күшіне енген күнінен бастап оған басқа түркітілдес мемлекеттердің қосылуы үшін ашық. Келісім осы мемлекеттер үшін қосылу туралы құжатты депозитарий алғаннан кейін отызыншы күні күшіне енеді.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Егер Тараптардың бірі осы Келісімнен шығу туралы шешім қабылдайтын болса, депозитарий дипломатиялық арналар арқылы Тараптың жазбаша хабарламасын алған күннен бастап алты ай өткен соң осы Тарап үшін ғана жарамсыз болып қалады.</w:t>
      </w:r>
      <w:r>
        <w:br/>
      </w:r>
      <w:r>
        <w:rPr>
          <w:rFonts w:ascii="Times New Roman"/>
          <w:b w:val="false"/>
          <w:i w:val="false"/>
          <w:color w:val="000000"/>
          <w:sz w:val="28"/>
        </w:rPr>
        <w:t>
      Осы Келісімнен шығатын Тарап Академияның мүлкіне өз құқықтарынан, оның ішінде зияткерлік меншік құқығынан, Түркі мұражайына сыйға берілген артефактардан немесе басқа да кәдесыйлардан, сондай-ақ Түркі кітапханасына берілген кітаптар мен басқа да сол сияқты электрондық материалдардан бас тартады.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Қазақстан Республикасы осы Келісімнің депозитарийі болып табылады.</w:t>
      </w:r>
      <w:r>
        <w:br/>
      </w:r>
      <w:r>
        <w:rPr>
          <w:rFonts w:ascii="Times New Roman"/>
          <w:b w:val="false"/>
          <w:i w:val="false"/>
          <w:color w:val="000000"/>
          <w:sz w:val="28"/>
        </w:rPr>
        <w:t>
      2012 жылғы 23 тамызда Бішкек қаласында әзербайжан, қазақ, қырғыз, түрік және ағылшын тілдерінде бірдей күші бар бір төлнұсқа данада жасалды.</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жүгінеді. </w:t>
      </w:r>
      <w:r>
        <w:br/>
      </w:r>
      <w:r>
        <w:rPr>
          <w:rFonts w:ascii="Times New Roman"/>
          <w:b w:val="false"/>
          <w:i w:val="false"/>
          <w:color w:val="000000"/>
          <w:sz w:val="28"/>
        </w:rPr>
        <w:t>
      Осы Келісімнің төлнұсқа данасы депозитарийде сақталады, ол оған қол қойған әрбір Тарапқа расталған көшірмесін жібереді.</w:t>
      </w:r>
    </w:p>
    <w:p>
      <w:pPr>
        <w:spacing w:after="0"/>
        <w:ind w:left="0"/>
        <w:jc w:val="both"/>
      </w:pPr>
      <w:r>
        <w:rPr>
          <w:rFonts w:ascii="Times New Roman"/>
          <w:b w:val="false"/>
          <w:i w:val="false"/>
          <w:color w:val="000000"/>
          <w:sz w:val="28"/>
        </w:rPr>
        <w:t>      Әзербайжан Республикасының Үкіметі үшін</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Қырғыз Республикасының Үкіметі үшін</w:t>
      </w:r>
    </w:p>
    <w:p>
      <w:pPr>
        <w:spacing w:after="0"/>
        <w:ind w:left="0"/>
        <w:jc w:val="both"/>
      </w:pPr>
      <w:r>
        <w:rPr>
          <w:rFonts w:ascii="Times New Roman"/>
          <w:b w:val="false"/>
          <w:i w:val="false"/>
          <w:color w:val="000000"/>
          <w:sz w:val="28"/>
        </w:rPr>
        <w:t>      Түрік Республикасының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әзербайжан, қырғыз, түрік және ағылшын тілдеріндегі мәтіндері қоса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