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ed36" w14:textId="888e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18 маусымдағы № 668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«2014 – 2016 жылдарға арналған республикалық бюджет туралы» 2013 жылғы 3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Қорғас өзенінің бассейнінде табиғи сипаттағы төтенше жағдайлардың алдын алу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Ішкі істер министрлігіне Шекара маңы ынтымақтастығы халықаралық орталығының ауданында Қорғас өзені бойынша қорғау құрылыстарын және «Қорғас» кеденінің ғимараттарын салу» жобасының (Қорғас-1) І-ші кезеңін аяқтауға 2014 жылға арналған республикалық бюджетте Қазақстан Республикасы Үкіметінің шұғыл шығындарға көзделген резервінен 2293040000 (екі миллиард екі жүз тоқсан үш миллион қырық мың) теңге сомасында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19.12.2014 </w:t>
      </w:r>
      <w:r>
        <w:rPr>
          <w:rFonts w:ascii="Times New Roman"/>
          <w:b w:val="false"/>
          <w:i w:val="false"/>
          <w:color w:val="000000"/>
          <w:sz w:val="28"/>
        </w:rPr>
        <w:t>№ 1355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бөлінген қаражаттың нысаналы пайдаланылуын бақылауды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