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d5d8d" w14:textId="09d5d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Қоршаған орта және су ресурстары министрлігі көрсететін мемлекеттік қызметтер стандарттарын бекіту, Қазақстан Республикасы Үкіметінің кейбір шешімдеріне өзгерістер мен толықтырулар енгізу және Қазақстан Республикасы Үкiметiнiң кейбiр шешiмдерiнiң күшi жойылды деп тану туралы</w:t>
      </w:r>
    </w:p>
    <w:p>
      <w:pPr>
        <w:spacing w:after="0"/>
        <w:ind w:left="0"/>
        <w:jc w:val="both"/>
      </w:pPr>
      <w:r>
        <w:rPr>
          <w:rFonts w:ascii="Times New Roman"/>
          <w:b w:val="false"/>
          <w:i w:val="false"/>
          <w:color w:val="000000"/>
          <w:sz w:val="28"/>
        </w:rPr>
        <w:t>Қазақстан Республикасы Үкіметінің 2014 жылғы 26 маусымдағы № 702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ff0000"/>
          <w:sz w:val="28"/>
        </w:rPr>
        <w:t>Заңына</w:t>
      </w:r>
      <w:r>
        <w:rPr>
          <w:rFonts w:ascii="Times New Roman"/>
          <w:b w:val="false"/>
          <w:i w:val="false"/>
          <w:color w:val="ff0000"/>
          <w:sz w:val="28"/>
        </w:rPr>
        <w:t xml:space="preserve"> сәйкес ҚР Энергетика министрінің 2015 жылғы 23 сәуірдегі № 301 </w:t>
      </w:r>
      <w:r>
        <w:rPr>
          <w:rFonts w:ascii="Times New Roman"/>
          <w:b w:val="false"/>
          <w:i w:val="false"/>
          <w:color w:val="ff0000"/>
          <w:sz w:val="28"/>
        </w:rPr>
        <w:t>бұйрығын</w:t>
      </w:r>
      <w:r>
        <w:rPr>
          <w:rFonts w:ascii="Times New Roman"/>
          <w:b w:val="false"/>
          <w:i w:val="false"/>
          <w:color w:val="ff0000"/>
          <w:sz w:val="28"/>
        </w:rPr>
        <w:t xml:space="preserve"> және ҚР Ауыл шаруашылығы министрі міндетін атқарушының 2015 жылғы 30 сәуірдегі № 18-03/390 </w:t>
      </w:r>
      <w:r>
        <w:rPr>
          <w:rFonts w:ascii="Times New Roman"/>
          <w:b w:val="false"/>
          <w:i w:val="false"/>
          <w:color w:val="ff0000"/>
          <w:sz w:val="28"/>
        </w:rPr>
        <w:t>бұйрығын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ҚAУЛЫ ЕТЕДІ</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xml:space="preserve">
      1. Күші жойылды - ҚР Үкіметінің 29.12.2015 </w:t>
      </w:r>
      <w:r>
        <w:rPr>
          <w:rFonts w:ascii="Times New Roman"/>
          <w:b w:val="false"/>
          <w:i w:val="false"/>
          <w:color w:val="000000"/>
          <w:sz w:val="28"/>
        </w:rPr>
        <w:t>№ 1108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0"/>
    <w:bookmarkStart w:name="z16" w:id="1"/>
    <w:p>
      <w:pPr>
        <w:spacing w:after="0"/>
        <w:ind w:left="0"/>
        <w:jc w:val="both"/>
      </w:pPr>
      <w:r>
        <w:rPr>
          <w:rFonts w:ascii="Times New Roman"/>
          <w:b w:val="false"/>
          <w:i w:val="false"/>
          <w:color w:val="000000"/>
          <w:sz w:val="28"/>
        </w:rPr>
        <w:t xml:space="preserve">
      2.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1"/>
    <w:bookmarkStart w:name="z17" w:id="2"/>
    <w:p>
      <w:pPr>
        <w:spacing w:after="0"/>
        <w:ind w:left="0"/>
        <w:jc w:val="both"/>
      </w:pPr>
      <w:r>
        <w:rPr>
          <w:rFonts w:ascii="Times New Roman"/>
          <w:b w:val="false"/>
          <w:i w:val="false"/>
          <w:color w:val="000000"/>
          <w:sz w:val="28"/>
        </w:rPr>
        <w:t>
      3. Мыналардың күшi жойылды деп танылсын:</w:t>
      </w:r>
    </w:p>
    <w:bookmarkEnd w:id="2"/>
    <w:p>
      <w:pPr>
        <w:spacing w:after="0"/>
        <w:ind w:left="0"/>
        <w:jc w:val="both"/>
      </w:pPr>
      <w:r>
        <w:rPr>
          <w:rFonts w:ascii="Times New Roman"/>
          <w:b w:val="false"/>
          <w:i w:val="false"/>
          <w:color w:val="000000"/>
          <w:sz w:val="28"/>
        </w:rPr>
        <w:t xml:space="preserve">
      1) "Қазақстан Республикасы Қоршаған ортаны қорғау министрлігі және жергілікті атқарушы органдар көрсететін қоршаған ортаны қорғау саласындағы мемлекеттік қызмет стандарттарын бекіту туралы" Қазақстан Республикасы Үкіметінің 2012 жылғы 8 тамыздағы № 1033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ПҮAЖ-ы, 2012 ж., № 66, 931-құжат);</w:t>
      </w:r>
    </w:p>
    <w:bookmarkStart w:name="z18" w:id="3"/>
    <w:p>
      <w:pPr>
        <w:spacing w:after="0"/>
        <w:ind w:left="0"/>
        <w:jc w:val="both"/>
      </w:pPr>
      <w:r>
        <w:rPr>
          <w:rFonts w:ascii="Times New Roman"/>
          <w:b w:val="false"/>
          <w:i w:val="false"/>
          <w:color w:val="000000"/>
          <w:sz w:val="28"/>
        </w:rPr>
        <w:t xml:space="preserve">
      2) 1-тармақтың 23) тармақшасын қоспағанда, "Aуыл шаруашылығы саласында мемлекеттік қызметтер стандарттарын бекіту туралы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жылғы 31 тамыздағы № 1108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ПҮAЖ-ы, 2012 ж., № 67, 973-құжат)</w:t>
      </w:r>
    </w:p>
    <w:bookmarkEnd w:id="3"/>
    <w:bookmarkStart w:name="z19"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26 маусымдағы</w:t>
            </w:r>
            <w:r>
              <w:br/>
            </w:r>
            <w:r>
              <w:rPr>
                <w:rFonts w:ascii="Times New Roman"/>
                <w:b w:val="false"/>
                <w:i w:val="false"/>
                <w:color w:val="000000"/>
                <w:sz w:val="20"/>
              </w:rPr>
              <w:t>№ 702 қаулысымен</w:t>
            </w:r>
            <w:r>
              <w:br/>
            </w:r>
            <w:r>
              <w:rPr>
                <w:rFonts w:ascii="Times New Roman"/>
                <w:b w:val="false"/>
                <w:i w:val="false"/>
                <w:color w:val="000000"/>
                <w:sz w:val="20"/>
              </w:rPr>
              <w:t>бекітілген</w:t>
            </w:r>
          </w:p>
        </w:tc>
      </w:tr>
    </w:tbl>
    <w:bookmarkStart w:name="z21" w:id="5"/>
    <w:p>
      <w:pPr>
        <w:spacing w:after="0"/>
        <w:ind w:left="0"/>
        <w:jc w:val="left"/>
      </w:pPr>
      <w:r>
        <w:rPr>
          <w:rFonts w:ascii="Times New Roman"/>
          <w:b/>
          <w:i w:val="false"/>
          <w:color w:val="000000"/>
        </w:rPr>
        <w:t xml:space="preserve"> "ІІ, ІІІ және IV санат объектілер үшін қоршаған ортаға</w:t>
      </w:r>
      <w:r>
        <w:br/>
      </w:r>
      <w:r>
        <w:rPr>
          <w:rFonts w:ascii="Times New Roman"/>
          <w:b/>
          <w:i w:val="false"/>
          <w:color w:val="000000"/>
        </w:rPr>
        <w:t>эмиссияға рұқсаттар беру"</w:t>
      </w:r>
      <w:r>
        <w:br/>
      </w:r>
      <w:r>
        <w:rPr>
          <w:rFonts w:ascii="Times New Roman"/>
          <w:b/>
          <w:i w:val="false"/>
          <w:color w:val="000000"/>
        </w:rPr>
        <w:t>мемлекеттік көрсетілетін қызмет стандарты</w:t>
      </w:r>
    </w:p>
    <w:bookmarkEnd w:id="5"/>
    <w:p>
      <w:pPr>
        <w:spacing w:after="0"/>
        <w:ind w:left="0"/>
        <w:jc w:val="both"/>
      </w:pPr>
      <w:r>
        <w:rPr>
          <w:rFonts w:ascii="Times New Roman"/>
          <w:b w:val="false"/>
          <w:i w:val="false"/>
          <w:color w:val="ff0000"/>
          <w:sz w:val="28"/>
        </w:rPr>
        <w:t xml:space="preserve">
      Ескерту. Күші жойылды - ҚР Үкіметінің 01.10.2015 </w:t>
      </w:r>
      <w:r>
        <w:rPr>
          <w:rFonts w:ascii="Times New Roman"/>
          <w:b w:val="false"/>
          <w:i w:val="false"/>
          <w:color w:val="ff0000"/>
          <w:sz w:val="28"/>
        </w:rPr>
        <w:t>№ 808</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26 маусымдағы</w:t>
            </w:r>
            <w:r>
              <w:br/>
            </w:r>
            <w:r>
              <w:rPr>
                <w:rFonts w:ascii="Times New Roman"/>
                <w:b w:val="false"/>
                <w:i w:val="false"/>
                <w:color w:val="000000"/>
                <w:sz w:val="20"/>
              </w:rPr>
              <w:t>№ 702 қаулысымен</w:t>
            </w:r>
            <w:r>
              <w:br/>
            </w:r>
            <w:r>
              <w:rPr>
                <w:rFonts w:ascii="Times New Roman"/>
                <w:b w:val="false"/>
                <w:i w:val="false"/>
                <w:color w:val="000000"/>
                <w:sz w:val="20"/>
              </w:rPr>
              <w:t>бекітілген</w:t>
            </w:r>
          </w:p>
        </w:tc>
      </w:tr>
    </w:tbl>
    <w:bookmarkStart w:name="z59" w:id="6"/>
    <w:p>
      <w:pPr>
        <w:spacing w:after="0"/>
        <w:ind w:left="0"/>
        <w:jc w:val="left"/>
      </w:pPr>
      <w:r>
        <w:rPr>
          <w:rFonts w:ascii="Times New Roman"/>
          <w:b/>
          <w:i w:val="false"/>
          <w:color w:val="000000"/>
        </w:rPr>
        <w:t xml:space="preserve"> "II, III және IV санаттағы объектілерге мемлекеттік экологиялық</w:t>
      </w:r>
      <w:r>
        <w:br/>
      </w:r>
      <w:r>
        <w:rPr>
          <w:rFonts w:ascii="Times New Roman"/>
          <w:b/>
          <w:i w:val="false"/>
          <w:color w:val="000000"/>
        </w:rPr>
        <w:t>сараптама қорытындысын беру" мемлекеттік көрсетілетін қызмет стандарты</w:t>
      </w:r>
    </w:p>
    <w:bookmarkEnd w:id="6"/>
    <w:p>
      <w:pPr>
        <w:spacing w:after="0"/>
        <w:ind w:left="0"/>
        <w:jc w:val="both"/>
      </w:pPr>
      <w:r>
        <w:rPr>
          <w:rFonts w:ascii="Times New Roman"/>
          <w:b w:val="false"/>
          <w:i w:val="false"/>
          <w:color w:val="ff0000"/>
          <w:sz w:val="28"/>
        </w:rPr>
        <w:t xml:space="preserve">
      Ескерту. Күші жойылды - ҚР Үкіметінің 01.10.2015 </w:t>
      </w:r>
      <w:r>
        <w:rPr>
          <w:rFonts w:ascii="Times New Roman"/>
          <w:b w:val="false"/>
          <w:i w:val="false"/>
          <w:color w:val="ff0000"/>
          <w:sz w:val="28"/>
        </w:rPr>
        <w:t>№ 808</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26 маусымдағы</w:t>
            </w:r>
            <w:r>
              <w:br/>
            </w:r>
            <w:r>
              <w:rPr>
                <w:rFonts w:ascii="Times New Roman"/>
                <w:b w:val="false"/>
                <w:i w:val="false"/>
                <w:color w:val="000000"/>
                <w:sz w:val="20"/>
              </w:rPr>
              <w:t>№ 702 қаулысымен</w:t>
            </w:r>
            <w:r>
              <w:br/>
            </w:r>
            <w:r>
              <w:rPr>
                <w:rFonts w:ascii="Times New Roman"/>
                <w:b w:val="false"/>
                <w:i w:val="false"/>
                <w:color w:val="000000"/>
                <w:sz w:val="20"/>
              </w:rPr>
              <w:t>бекітілген</w:t>
            </w:r>
          </w:p>
        </w:tc>
      </w:tr>
    </w:tbl>
    <w:bookmarkStart w:name="z89" w:id="7"/>
    <w:p>
      <w:pPr>
        <w:spacing w:after="0"/>
        <w:ind w:left="0"/>
        <w:jc w:val="left"/>
      </w:pPr>
      <w:r>
        <w:rPr>
          <w:rFonts w:ascii="Times New Roman"/>
          <w:b/>
          <w:i w:val="false"/>
          <w:color w:val="000000"/>
        </w:rPr>
        <w:t xml:space="preserve"> "Дәрілік заттарға жатпайтын прекурсорларды әкелуге (әкетуге)</w:t>
      </w:r>
      <w:r>
        <w:br/>
      </w:r>
      <w:r>
        <w:rPr>
          <w:rFonts w:ascii="Times New Roman"/>
          <w:b/>
          <w:i w:val="false"/>
          <w:color w:val="000000"/>
        </w:rPr>
        <w:t>келісім беру" мемлекеттік көрсетілетін қызмет стандарты</w:t>
      </w:r>
    </w:p>
    <w:bookmarkEnd w:id="7"/>
    <w:p>
      <w:pPr>
        <w:spacing w:after="0"/>
        <w:ind w:left="0"/>
        <w:jc w:val="both"/>
      </w:pPr>
      <w:r>
        <w:rPr>
          <w:rFonts w:ascii="Times New Roman"/>
          <w:b w:val="false"/>
          <w:i w:val="false"/>
          <w:color w:val="ff0000"/>
          <w:sz w:val="28"/>
        </w:rPr>
        <w:t xml:space="preserve">
      Ескерту. Күші жойылды - ҚР Үкіметінің 01.10.2015 </w:t>
      </w:r>
      <w:r>
        <w:rPr>
          <w:rFonts w:ascii="Times New Roman"/>
          <w:b w:val="false"/>
          <w:i w:val="false"/>
          <w:color w:val="ff0000"/>
          <w:sz w:val="28"/>
        </w:rPr>
        <w:t>№ 808</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26 маусымдағы</w:t>
            </w:r>
            <w:r>
              <w:br/>
            </w:r>
            <w:r>
              <w:rPr>
                <w:rFonts w:ascii="Times New Roman"/>
                <w:b w:val="false"/>
                <w:i w:val="false"/>
                <w:color w:val="000000"/>
                <w:sz w:val="20"/>
              </w:rPr>
              <w:t>№ 702 қаулысымен</w:t>
            </w:r>
            <w:r>
              <w:br/>
            </w:r>
            <w:r>
              <w:rPr>
                <w:rFonts w:ascii="Times New Roman"/>
                <w:b w:val="false"/>
                <w:i w:val="false"/>
                <w:color w:val="000000"/>
                <w:sz w:val="20"/>
              </w:rPr>
              <w:t>бекітілген</w:t>
            </w:r>
          </w:p>
        </w:tc>
      </w:tr>
    </w:tbl>
    <w:bookmarkStart w:name="z110" w:id="8"/>
    <w:p>
      <w:pPr>
        <w:spacing w:after="0"/>
        <w:ind w:left="0"/>
        <w:jc w:val="left"/>
      </w:pPr>
      <w:r>
        <w:rPr>
          <w:rFonts w:ascii="Times New Roman"/>
          <w:b/>
          <w:i w:val="false"/>
          <w:color w:val="000000"/>
        </w:rPr>
        <w:t xml:space="preserve"> "Табиғат қорғау мекемелерінің учаскелерін құрылыс объектілері</w:t>
      </w:r>
      <w:r>
        <w:br/>
      </w:r>
      <w:r>
        <w:rPr>
          <w:rFonts w:ascii="Times New Roman"/>
          <w:b/>
          <w:i w:val="false"/>
          <w:color w:val="000000"/>
        </w:rPr>
        <w:t>үшін ұзақ мерзімді пайдалануға рұқсат беру" мемлекеттік</w:t>
      </w:r>
      <w:r>
        <w:br/>
      </w:r>
      <w:r>
        <w:rPr>
          <w:rFonts w:ascii="Times New Roman"/>
          <w:b/>
          <w:i w:val="false"/>
          <w:color w:val="000000"/>
        </w:rPr>
        <w:t>көрсетілетін қызмет стандарты</w:t>
      </w:r>
    </w:p>
    <w:bookmarkEnd w:id="8"/>
    <w:p>
      <w:pPr>
        <w:spacing w:after="0"/>
        <w:ind w:left="0"/>
        <w:jc w:val="both"/>
      </w:pPr>
      <w:r>
        <w:rPr>
          <w:rFonts w:ascii="Times New Roman"/>
          <w:b w:val="false"/>
          <w:i w:val="false"/>
          <w:color w:val="ff0000"/>
          <w:sz w:val="28"/>
        </w:rPr>
        <w:t xml:space="preserve">
      Ескерту. Күші жойылды - ҚР Үкіметінің 29.12.2015 </w:t>
      </w:r>
      <w:r>
        <w:rPr>
          <w:rFonts w:ascii="Times New Roman"/>
          <w:b w:val="false"/>
          <w:i w:val="false"/>
          <w:color w:val="ff0000"/>
          <w:sz w:val="28"/>
        </w:rPr>
        <w:t>№ 1108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26 маусымдағы</w:t>
            </w:r>
            <w:r>
              <w:br/>
            </w:r>
            <w:r>
              <w:rPr>
                <w:rFonts w:ascii="Times New Roman"/>
                <w:b w:val="false"/>
                <w:i w:val="false"/>
                <w:color w:val="000000"/>
                <w:sz w:val="20"/>
              </w:rPr>
              <w:t>№ 702 қаулысымен</w:t>
            </w:r>
            <w:r>
              <w:br/>
            </w:r>
            <w:r>
              <w:rPr>
                <w:rFonts w:ascii="Times New Roman"/>
                <w:b w:val="false"/>
                <w:i w:val="false"/>
                <w:color w:val="000000"/>
                <w:sz w:val="20"/>
              </w:rPr>
              <w:t>бекітілген</w:t>
            </w:r>
          </w:p>
        </w:tc>
      </w:tr>
    </w:tbl>
    <w:bookmarkStart w:name="z131" w:id="9"/>
    <w:p>
      <w:pPr>
        <w:spacing w:after="0"/>
        <w:ind w:left="0"/>
        <w:jc w:val="left"/>
      </w:pPr>
      <w:r>
        <w:rPr>
          <w:rFonts w:ascii="Times New Roman"/>
          <w:b/>
          <w:i w:val="false"/>
          <w:color w:val="000000"/>
        </w:rPr>
        <w:t xml:space="preserve"> "Табиғат қорғау мекемелерінің учаскелерін қысқа мерзімді пайдалануға рұқсат беру" мемлекеттік көрсетілетін қызмет стандарты</w:t>
      </w:r>
    </w:p>
    <w:bookmarkEnd w:id="9"/>
    <w:p>
      <w:pPr>
        <w:spacing w:after="0"/>
        <w:ind w:left="0"/>
        <w:jc w:val="both"/>
      </w:pPr>
      <w:r>
        <w:rPr>
          <w:rFonts w:ascii="Times New Roman"/>
          <w:b w:val="false"/>
          <w:i w:val="false"/>
          <w:color w:val="ff0000"/>
          <w:sz w:val="28"/>
        </w:rPr>
        <w:t xml:space="preserve">
      Ескерту. Күші жойылды - ҚР Үкіметінің 29.12.2015 </w:t>
      </w:r>
      <w:r>
        <w:rPr>
          <w:rFonts w:ascii="Times New Roman"/>
          <w:b w:val="false"/>
          <w:i w:val="false"/>
          <w:color w:val="ff0000"/>
          <w:sz w:val="28"/>
        </w:rPr>
        <w:t>№ 1108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26 маусымдағы</w:t>
            </w:r>
            <w:r>
              <w:br/>
            </w:r>
            <w:r>
              <w:rPr>
                <w:rFonts w:ascii="Times New Roman"/>
                <w:b w:val="false"/>
                <w:i w:val="false"/>
                <w:color w:val="000000"/>
                <w:sz w:val="20"/>
              </w:rPr>
              <w:t>№ 702 қаулысымен</w:t>
            </w:r>
            <w:r>
              <w:br/>
            </w:r>
            <w:r>
              <w:rPr>
                <w:rFonts w:ascii="Times New Roman"/>
                <w:b w:val="false"/>
                <w:i w:val="false"/>
                <w:color w:val="000000"/>
                <w:sz w:val="20"/>
              </w:rPr>
              <w:t>бекітілген</w:t>
            </w:r>
          </w:p>
        </w:tc>
      </w:tr>
    </w:tbl>
    <w:bookmarkStart w:name="z150" w:id="10"/>
    <w:p>
      <w:pPr>
        <w:spacing w:after="0"/>
        <w:ind w:left="0"/>
        <w:jc w:val="left"/>
      </w:pPr>
      <w:r>
        <w:rPr>
          <w:rFonts w:ascii="Times New Roman"/>
          <w:b/>
          <w:i w:val="false"/>
          <w:color w:val="000000"/>
        </w:rPr>
        <w:t xml:space="preserve"> "Судың жай-күйіне әсер ететін кәсіпорындар мен басқа да</w:t>
      </w:r>
      <w:r>
        <w:br/>
      </w:r>
      <w:r>
        <w:rPr>
          <w:rFonts w:ascii="Times New Roman"/>
          <w:b/>
          <w:i w:val="false"/>
          <w:color w:val="000000"/>
        </w:rPr>
        <w:t>құрылыстар салынатын жерлерді айқындау жөніндегі ұсыныстарды</w:t>
      </w:r>
      <w:r>
        <w:br/>
      </w:r>
      <w:r>
        <w:rPr>
          <w:rFonts w:ascii="Times New Roman"/>
          <w:b/>
          <w:i w:val="false"/>
          <w:color w:val="000000"/>
        </w:rPr>
        <w:t>келісу" мемлекеттік көрсетілетін қызмет стандарты</w:t>
      </w:r>
    </w:p>
    <w:bookmarkEnd w:id="10"/>
    <w:p>
      <w:pPr>
        <w:spacing w:after="0"/>
        <w:ind w:left="0"/>
        <w:jc w:val="both"/>
      </w:pPr>
      <w:r>
        <w:rPr>
          <w:rFonts w:ascii="Times New Roman"/>
          <w:b w:val="false"/>
          <w:i w:val="false"/>
          <w:color w:val="ff0000"/>
          <w:sz w:val="28"/>
        </w:rPr>
        <w:t xml:space="preserve">
      Ескерту. Күші жойылды - ҚР Үкіметінің 29.12.2015 </w:t>
      </w:r>
      <w:r>
        <w:rPr>
          <w:rFonts w:ascii="Times New Roman"/>
          <w:b w:val="false"/>
          <w:i w:val="false"/>
          <w:color w:val="ff0000"/>
          <w:sz w:val="28"/>
        </w:rPr>
        <w:t>№ 1108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26 маусымдағы</w:t>
            </w:r>
            <w:r>
              <w:br/>
            </w:r>
            <w:r>
              <w:rPr>
                <w:rFonts w:ascii="Times New Roman"/>
                <w:b w:val="false"/>
                <w:i w:val="false"/>
                <w:color w:val="000000"/>
                <w:sz w:val="20"/>
              </w:rPr>
              <w:t>№ 702 қаулысымен</w:t>
            </w:r>
            <w:r>
              <w:br/>
            </w:r>
            <w:r>
              <w:rPr>
                <w:rFonts w:ascii="Times New Roman"/>
                <w:b w:val="false"/>
                <w:i w:val="false"/>
                <w:color w:val="000000"/>
                <w:sz w:val="20"/>
              </w:rPr>
              <w:t>бекітілген</w:t>
            </w:r>
          </w:p>
        </w:tc>
      </w:tr>
    </w:tbl>
    <w:bookmarkStart w:name="z170" w:id="11"/>
    <w:p>
      <w:pPr>
        <w:spacing w:after="0"/>
        <w:ind w:left="0"/>
        <w:jc w:val="left"/>
      </w:pPr>
      <w:r>
        <w:rPr>
          <w:rFonts w:ascii="Times New Roman"/>
          <w:b/>
          <w:i w:val="false"/>
          <w:color w:val="000000"/>
        </w:rPr>
        <w:t xml:space="preserve"> "Судың жай-күйіне әсер ететін кәсіпорындар мен басқа да құрылыстарды орналастыруды және пайдалануға енгізуді келісу" мемлекеттік көрсетілетін қызмет стандарты</w:t>
      </w:r>
    </w:p>
    <w:bookmarkEnd w:id="11"/>
    <w:p>
      <w:pPr>
        <w:spacing w:after="0"/>
        <w:ind w:left="0"/>
        <w:jc w:val="both"/>
      </w:pPr>
      <w:r>
        <w:rPr>
          <w:rFonts w:ascii="Times New Roman"/>
          <w:b w:val="false"/>
          <w:i w:val="false"/>
          <w:color w:val="ff0000"/>
          <w:sz w:val="28"/>
        </w:rPr>
        <w:t xml:space="preserve">
      Ескерту. Күші жойылды - ҚР Үкіметінің 29.12.2015 </w:t>
      </w:r>
      <w:r>
        <w:rPr>
          <w:rFonts w:ascii="Times New Roman"/>
          <w:b w:val="false"/>
          <w:i w:val="false"/>
          <w:color w:val="ff0000"/>
          <w:sz w:val="28"/>
        </w:rPr>
        <w:t>№ 1108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26 маусымдағы</w:t>
            </w:r>
            <w:r>
              <w:br/>
            </w:r>
            <w:r>
              <w:rPr>
                <w:rFonts w:ascii="Times New Roman"/>
                <w:b w:val="false"/>
                <w:i w:val="false"/>
                <w:color w:val="000000"/>
                <w:sz w:val="20"/>
              </w:rPr>
              <w:t>№ 702 қаулысымен</w:t>
            </w:r>
            <w:r>
              <w:br/>
            </w:r>
            <w:r>
              <w:rPr>
                <w:rFonts w:ascii="Times New Roman"/>
                <w:b w:val="false"/>
                <w:i w:val="false"/>
                <w:color w:val="000000"/>
                <w:sz w:val="20"/>
              </w:rPr>
              <w:t>бекітілген</w:t>
            </w:r>
          </w:p>
        </w:tc>
      </w:tr>
    </w:tbl>
    <w:bookmarkStart w:name="z190" w:id="12"/>
    <w:p>
      <w:pPr>
        <w:spacing w:after="0"/>
        <w:ind w:left="0"/>
        <w:jc w:val="left"/>
      </w:pPr>
      <w:r>
        <w:rPr>
          <w:rFonts w:ascii="Times New Roman"/>
          <w:b/>
          <w:i w:val="false"/>
          <w:color w:val="000000"/>
        </w:rPr>
        <w:t xml:space="preserve"> "Пайдалы қазбаларды, су өсімдіктерін өндіру, кәбілдерді,</w:t>
      </w:r>
      <w:r>
        <w:br/>
      </w:r>
      <w:r>
        <w:rPr>
          <w:rFonts w:ascii="Times New Roman"/>
          <w:b/>
          <w:i w:val="false"/>
          <w:color w:val="000000"/>
        </w:rPr>
        <w:t>құбырларды және басқа да коммуникацияларды төсеу, ағаш кесу</w:t>
      </w:r>
      <w:r>
        <w:br/>
      </w:r>
      <w:r>
        <w:rPr>
          <w:rFonts w:ascii="Times New Roman"/>
          <w:b/>
          <w:i w:val="false"/>
          <w:color w:val="000000"/>
        </w:rPr>
        <w:t>үшін құрылыс, түбін тереңдету, жарылыс жұмыстарын, сондай-ақ су</w:t>
      </w:r>
      <w:r>
        <w:br/>
      </w:r>
      <w:r>
        <w:rPr>
          <w:rFonts w:ascii="Times New Roman"/>
          <w:b/>
          <w:i w:val="false"/>
          <w:color w:val="000000"/>
        </w:rPr>
        <w:t>объектілері, су қорғау белдеулері мен аймақтарда бұрғылау, ауыл</w:t>
      </w:r>
      <w:r>
        <w:br/>
      </w:r>
      <w:r>
        <w:rPr>
          <w:rFonts w:ascii="Times New Roman"/>
          <w:b/>
          <w:i w:val="false"/>
          <w:color w:val="000000"/>
        </w:rPr>
        <w:t>шаруашылығы және басқа да жұмыстарды жүргізу туралы құжаттарды</w:t>
      </w:r>
      <w:r>
        <w:br/>
      </w:r>
      <w:r>
        <w:rPr>
          <w:rFonts w:ascii="Times New Roman"/>
          <w:b/>
          <w:i w:val="false"/>
          <w:color w:val="000000"/>
        </w:rPr>
        <w:t>келісу" мемлекеттік көрсетілетін қызмет стандарты</w:t>
      </w:r>
    </w:p>
    <w:bookmarkEnd w:id="12"/>
    <w:p>
      <w:pPr>
        <w:spacing w:after="0"/>
        <w:ind w:left="0"/>
        <w:jc w:val="both"/>
      </w:pPr>
      <w:r>
        <w:rPr>
          <w:rFonts w:ascii="Times New Roman"/>
          <w:b w:val="false"/>
          <w:i w:val="false"/>
          <w:color w:val="ff0000"/>
          <w:sz w:val="28"/>
        </w:rPr>
        <w:t xml:space="preserve">
      Ескерту. Күші жойылды - ҚР Үкіметінің 29.12.2015 </w:t>
      </w:r>
      <w:r>
        <w:rPr>
          <w:rFonts w:ascii="Times New Roman"/>
          <w:b w:val="false"/>
          <w:i w:val="false"/>
          <w:color w:val="ff0000"/>
          <w:sz w:val="28"/>
        </w:rPr>
        <w:t>№ 1108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26 маусымдағы</w:t>
            </w:r>
            <w:r>
              <w:br/>
            </w:r>
            <w:r>
              <w:rPr>
                <w:rFonts w:ascii="Times New Roman"/>
                <w:b w:val="false"/>
                <w:i w:val="false"/>
                <w:color w:val="000000"/>
                <w:sz w:val="20"/>
              </w:rPr>
              <w:t>№ 702 қаулысымен</w:t>
            </w:r>
            <w:r>
              <w:br/>
            </w:r>
            <w:r>
              <w:rPr>
                <w:rFonts w:ascii="Times New Roman"/>
                <w:b w:val="false"/>
                <w:i w:val="false"/>
                <w:color w:val="000000"/>
                <w:sz w:val="20"/>
              </w:rPr>
              <w:t>бекітілген</w:t>
            </w:r>
          </w:p>
        </w:tc>
      </w:tr>
    </w:tbl>
    <w:bookmarkStart w:name="z210" w:id="13"/>
    <w:p>
      <w:pPr>
        <w:spacing w:after="0"/>
        <w:ind w:left="0"/>
        <w:jc w:val="left"/>
      </w:pPr>
      <w:r>
        <w:rPr>
          <w:rFonts w:ascii="Times New Roman"/>
          <w:b/>
          <w:i w:val="false"/>
          <w:color w:val="000000"/>
        </w:rPr>
        <w:t xml:space="preserve"> "Құрып кету қаупі төнген жабайы фауна мен флора түрлерімен</w:t>
      </w:r>
      <w:r>
        <w:br/>
      </w:r>
      <w:r>
        <w:rPr>
          <w:rFonts w:ascii="Times New Roman"/>
          <w:b/>
          <w:i w:val="false"/>
          <w:color w:val="000000"/>
        </w:rPr>
        <w:t>халықаралық сауда туралы конвенция қолданылатын жануарлар</w:t>
      </w:r>
      <w:r>
        <w:br/>
      </w:r>
      <w:r>
        <w:rPr>
          <w:rFonts w:ascii="Times New Roman"/>
          <w:b/>
          <w:i w:val="false"/>
          <w:color w:val="000000"/>
        </w:rPr>
        <w:t>түрлерін Қазақстан Республикасының аумағына әкелуге және</w:t>
      </w:r>
      <w:r>
        <w:br/>
      </w:r>
      <w:r>
        <w:rPr>
          <w:rFonts w:ascii="Times New Roman"/>
          <w:b/>
          <w:i w:val="false"/>
          <w:color w:val="000000"/>
        </w:rPr>
        <w:t>Қазақстан Республикасының аумағынан әкетуге әкімшілік органның</w:t>
      </w:r>
      <w:r>
        <w:br/>
      </w:r>
      <w:r>
        <w:rPr>
          <w:rFonts w:ascii="Times New Roman"/>
          <w:b/>
          <w:i w:val="false"/>
          <w:color w:val="000000"/>
        </w:rPr>
        <w:t>рұқсаттар беруі" мемлекеттік көрсетілетін қызмет стандарты</w:t>
      </w:r>
    </w:p>
    <w:bookmarkEnd w:id="13"/>
    <w:p>
      <w:pPr>
        <w:spacing w:after="0"/>
        <w:ind w:left="0"/>
        <w:jc w:val="both"/>
      </w:pPr>
      <w:r>
        <w:rPr>
          <w:rFonts w:ascii="Times New Roman"/>
          <w:b w:val="false"/>
          <w:i w:val="false"/>
          <w:color w:val="ff0000"/>
          <w:sz w:val="28"/>
        </w:rPr>
        <w:t xml:space="preserve">
      Ескерту. Күші жойылды - ҚР Үкіметінің 29.12.2015 </w:t>
      </w:r>
      <w:r>
        <w:rPr>
          <w:rFonts w:ascii="Times New Roman"/>
          <w:b w:val="false"/>
          <w:i w:val="false"/>
          <w:color w:val="ff0000"/>
          <w:sz w:val="28"/>
        </w:rPr>
        <w:t>№ 1108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26 маусымдағы</w:t>
            </w:r>
            <w:r>
              <w:br/>
            </w:r>
            <w:r>
              <w:rPr>
                <w:rFonts w:ascii="Times New Roman"/>
                <w:b w:val="false"/>
                <w:i w:val="false"/>
                <w:color w:val="000000"/>
                <w:sz w:val="20"/>
              </w:rPr>
              <w:t>№ 702 қаулысымен</w:t>
            </w:r>
            <w:r>
              <w:br/>
            </w:r>
            <w:r>
              <w:rPr>
                <w:rFonts w:ascii="Times New Roman"/>
                <w:b w:val="false"/>
                <w:i w:val="false"/>
                <w:color w:val="000000"/>
                <w:sz w:val="20"/>
              </w:rPr>
              <w:t>бекітілген</w:t>
            </w:r>
          </w:p>
        </w:tc>
      </w:tr>
    </w:tbl>
    <w:bookmarkStart w:name="z233" w:id="14"/>
    <w:p>
      <w:pPr>
        <w:spacing w:after="0"/>
        <w:ind w:left="0"/>
        <w:jc w:val="left"/>
      </w:pPr>
      <w:r>
        <w:rPr>
          <w:rFonts w:ascii="Times New Roman"/>
          <w:b/>
          <w:i w:val="false"/>
          <w:color w:val="000000"/>
        </w:rPr>
        <w:t xml:space="preserve"> "Сирек кездесетін және құрып кету қаупі төнгендер санатына</w:t>
      </w:r>
      <w:r>
        <w:br/>
      </w:r>
      <w:r>
        <w:rPr>
          <w:rFonts w:ascii="Times New Roman"/>
          <w:b/>
          <w:i w:val="false"/>
          <w:color w:val="000000"/>
        </w:rPr>
        <w:t>жатқызылған өсімдіктер түрлерін Қазақстан Республикасына</w:t>
      </w:r>
      <w:r>
        <w:br/>
      </w:r>
      <w:r>
        <w:rPr>
          <w:rFonts w:ascii="Times New Roman"/>
          <w:b/>
          <w:i w:val="false"/>
          <w:color w:val="000000"/>
        </w:rPr>
        <w:t>әкелуге және одан тысқары жерлерге әкетуге рұқсат беру"</w:t>
      </w:r>
      <w:r>
        <w:br/>
      </w:r>
      <w:r>
        <w:rPr>
          <w:rFonts w:ascii="Times New Roman"/>
          <w:b/>
          <w:i w:val="false"/>
          <w:color w:val="000000"/>
        </w:rPr>
        <w:t>мемлекеттік көрсетілетін қызмет стандарты</w:t>
      </w:r>
    </w:p>
    <w:bookmarkEnd w:id="14"/>
    <w:p>
      <w:pPr>
        <w:spacing w:after="0"/>
        <w:ind w:left="0"/>
        <w:jc w:val="both"/>
      </w:pPr>
      <w:r>
        <w:rPr>
          <w:rFonts w:ascii="Times New Roman"/>
          <w:b w:val="false"/>
          <w:i w:val="false"/>
          <w:color w:val="ff0000"/>
          <w:sz w:val="28"/>
        </w:rPr>
        <w:t xml:space="preserve">
      Ескерту. Күші жойылды - ҚР Үкіметінің 29.12.2015 </w:t>
      </w:r>
      <w:r>
        <w:rPr>
          <w:rFonts w:ascii="Times New Roman"/>
          <w:b w:val="false"/>
          <w:i w:val="false"/>
          <w:color w:val="ff0000"/>
          <w:sz w:val="28"/>
        </w:rPr>
        <w:t>№ 1108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26 маусымдағы</w:t>
            </w:r>
            <w:r>
              <w:br/>
            </w:r>
            <w:r>
              <w:rPr>
                <w:rFonts w:ascii="Times New Roman"/>
                <w:b w:val="false"/>
                <w:i w:val="false"/>
                <w:color w:val="000000"/>
                <w:sz w:val="20"/>
              </w:rPr>
              <w:t>№ 702 қаулысымен</w:t>
            </w:r>
            <w:r>
              <w:br/>
            </w:r>
            <w:r>
              <w:rPr>
                <w:rFonts w:ascii="Times New Roman"/>
                <w:b w:val="false"/>
                <w:i w:val="false"/>
                <w:color w:val="000000"/>
                <w:sz w:val="20"/>
              </w:rPr>
              <w:t>бекітілген</w:t>
            </w:r>
          </w:p>
        </w:tc>
      </w:tr>
    </w:tbl>
    <w:bookmarkStart w:name="z255" w:id="15"/>
    <w:p>
      <w:pPr>
        <w:spacing w:after="0"/>
        <w:ind w:left="0"/>
        <w:jc w:val="left"/>
      </w:pPr>
      <w:r>
        <w:rPr>
          <w:rFonts w:ascii="Times New Roman"/>
          <w:b/>
          <w:i w:val="false"/>
          <w:color w:val="000000"/>
        </w:rPr>
        <w:t xml:space="preserve"> "Жануарларды интродукциялауды, реинтродукциялауды және</w:t>
      </w:r>
      <w:r>
        <w:br/>
      </w:r>
      <w:r>
        <w:rPr>
          <w:rFonts w:ascii="Times New Roman"/>
          <w:b/>
          <w:i w:val="false"/>
          <w:color w:val="000000"/>
        </w:rPr>
        <w:t>будандастыруды жүргізуге рұқсат беру" мемлекеттік көрсетілетін</w:t>
      </w:r>
      <w:r>
        <w:br/>
      </w:r>
      <w:r>
        <w:rPr>
          <w:rFonts w:ascii="Times New Roman"/>
          <w:b/>
          <w:i w:val="false"/>
          <w:color w:val="000000"/>
        </w:rPr>
        <w:t>қызмет стандарты</w:t>
      </w:r>
    </w:p>
    <w:bookmarkEnd w:id="15"/>
    <w:p>
      <w:pPr>
        <w:spacing w:after="0"/>
        <w:ind w:left="0"/>
        <w:jc w:val="both"/>
      </w:pPr>
      <w:r>
        <w:rPr>
          <w:rFonts w:ascii="Times New Roman"/>
          <w:b w:val="false"/>
          <w:i w:val="false"/>
          <w:color w:val="ff0000"/>
          <w:sz w:val="28"/>
        </w:rPr>
        <w:t xml:space="preserve">
      Ескерту. Күші жойылды - ҚР Үкіметінің 29.12.2015 </w:t>
      </w:r>
      <w:r>
        <w:rPr>
          <w:rFonts w:ascii="Times New Roman"/>
          <w:b w:val="false"/>
          <w:i w:val="false"/>
          <w:color w:val="ff0000"/>
          <w:sz w:val="28"/>
        </w:rPr>
        <w:t>№ 1108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26 маусымдағы</w:t>
            </w:r>
            <w:r>
              <w:br/>
            </w:r>
            <w:r>
              <w:rPr>
                <w:rFonts w:ascii="Times New Roman"/>
                <w:b w:val="false"/>
                <w:i w:val="false"/>
                <w:color w:val="000000"/>
                <w:sz w:val="20"/>
              </w:rPr>
              <w:t>№ 702 қаулысымен</w:t>
            </w:r>
            <w:r>
              <w:br/>
            </w:r>
            <w:r>
              <w:rPr>
                <w:rFonts w:ascii="Times New Roman"/>
                <w:b w:val="false"/>
                <w:i w:val="false"/>
                <w:color w:val="000000"/>
                <w:sz w:val="20"/>
              </w:rPr>
              <w:t>бекітілген</w:t>
            </w:r>
          </w:p>
        </w:tc>
      </w:tr>
    </w:tbl>
    <w:bookmarkStart w:name="z279" w:id="16"/>
    <w:p>
      <w:pPr>
        <w:spacing w:after="0"/>
        <w:ind w:left="0"/>
        <w:jc w:val="left"/>
      </w:pPr>
      <w:r>
        <w:rPr>
          <w:rFonts w:ascii="Times New Roman"/>
          <w:b/>
          <w:i w:val="false"/>
          <w:color w:val="000000"/>
        </w:rPr>
        <w:t xml:space="preserve"> "Облыстың жергілікті атқарушы органдарының жануарлар дүниесін</w:t>
      </w:r>
      <w:r>
        <w:br/>
      </w:r>
      <w:r>
        <w:rPr>
          <w:rFonts w:ascii="Times New Roman"/>
          <w:b/>
          <w:i w:val="false"/>
          <w:color w:val="000000"/>
        </w:rPr>
        <w:t>пайдаланушыларға аңшылық алқаптар мен балық шаруашылығы су</w:t>
      </w:r>
      <w:r>
        <w:br/>
      </w:r>
      <w:r>
        <w:rPr>
          <w:rFonts w:ascii="Times New Roman"/>
          <w:b/>
          <w:i w:val="false"/>
          <w:color w:val="000000"/>
        </w:rPr>
        <w:t>айдындарын және (немесе) учаскелерін бекітіп беру мен аңшылық</w:t>
      </w:r>
      <w:r>
        <w:br/>
      </w:r>
      <w:r>
        <w:rPr>
          <w:rFonts w:ascii="Times New Roman"/>
          <w:b/>
          <w:i w:val="false"/>
          <w:color w:val="000000"/>
        </w:rPr>
        <w:t>және балық шаруашылықтарының қажеттіліктері үшін сервитуттарды</w:t>
      </w:r>
      <w:r>
        <w:br/>
      </w:r>
      <w:r>
        <w:rPr>
          <w:rFonts w:ascii="Times New Roman"/>
          <w:b/>
          <w:i w:val="false"/>
          <w:color w:val="000000"/>
        </w:rPr>
        <w:t>белгілеу жөнінде шешімдер қабылдауы" мемлекеттік көрсетілетін</w:t>
      </w:r>
      <w:r>
        <w:br/>
      </w:r>
      <w:r>
        <w:rPr>
          <w:rFonts w:ascii="Times New Roman"/>
          <w:b/>
          <w:i w:val="false"/>
          <w:color w:val="000000"/>
        </w:rPr>
        <w:t>қызмет стандарты</w:t>
      </w:r>
    </w:p>
    <w:bookmarkEnd w:id="16"/>
    <w:p>
      <w:pPr>
        <w:spacing w:after="0"/>
        <w:ind w:left="0"/>
        <w:jc w:val="both"/>
      </w:pPr>
      <w:r>
        <w:rPr>
          <w:rFonts w:ascii="Times New Roman"/>
          <w:b w:val="false"/>
          <w:i w:val="false"/>
          <w:color w:val="ff0000"/>
          <w:sz w:val="28"/>
        </w:rPr>
        <w:t xml:space="preserve">
      Ескерту. Күші жойылды - ҚР Үкіметінің 29.12.2015 </w:t>
      </w:r>
      <w:r>
        <w:rPr>
          <w:rFonts w:ascii="Times New Roman"/>
          <w:b w:val="false"/>
          <w:i w:val="false"/>
          <w:color w:val="ff0000"/>
          <w:sz w:val="28"/>
        </w:rPr>
        <w:t>№ 1108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26 маусымдағы</w:t>
            </w:r>
            <w:r>
              <w:br/>
            </w:r>
            <w:r>
              <w:rPr>
                <w:rFonts w:ascii="Times New Roman"/>
                <w:b w:val="false"/>
                <w:i w:val="false"/>
                <w:color w:val="000000"/>
                <w:sz w:val="20"/>
              </w:rPr>
              <w:t>№ 702 қаулысымен</w:t>
            </w:r>
            <w:r>
              <w:br/>
            </w:r>
            <w:r>
              <w:rPr>
                <w:rFonts w:ascii="Times New Roman"/>
                <w:b w:val="false"/>
                <w:i w:val="false"/>
                <w:color w:val="000000"/>
                <w:sz w:val="20"/>
              </w:rPr>
              <w:t>бекітілген</w:t>
            </w:r>
          </w:p>
        </w:tc>
      </w:tr>
    </w:tbl>
    <w:bookmarkStart w:name="z301" w:id="17"/>
    <w:p>
      <w:pPr>
        <w:spacing w:after="0"/>
        <w:ind w:left="0"/>
        <w:jc w:val="left"/>
      </w:pPr>
      <w:r>
        <w:rPr>
          <w:rFonts w:ascii="Times New Roman"/>
          <w:b/>
          <w:i w:val="false"/>
          <w:color w:val="000000"/>
        </w:rPr>
        <w:t xml:space="preserve"> "Жануарлар дүниесін пайдалануға рұқсат беру"</w:t>
      </w:r>
      <w:r>
        <w:br/>
      </w:r>
      <w:r>
        <w:rPr>
          <w:rFonts w:ascii="Times New Roman"/>
          <w:b/>
          <w:i w:val="false"/>
          <w:color w:val="000000"/>
        </w:rPr>
        <w:t>мемлекеттік көрсетілетін қызмет стандарты</w:t>
      </w:r>
    </w:p>
    <w:bookmarkEnd w:id="17"/>
    <w:p>
      <w:pPr>
        <w:spacing w:after="0"/>
        <w:ind w:left="0"/>
        <w:jc w:val="both"/>
      </w:pPr>
      <w:r>
        <w:rPr>
          <w:rFonts w:ascii="Times New Roman"/>
          <w:b w:val="false"/>
          <w:i w:val="false"/>
          <w:color w:val="ff0000"/>
          <w:sz w:val="28"/>
        </w:rPr>
        <w:t xml:space="preserve">
      Ескерту. Күші жойылды - ҚР Үкіметінің 29.12.2015 </w:t>
      </w:r>
      <w:r>
        <w:rPr>
          <w:rFonts w:ascii="Times New Roman"/>
          <w:b w:val="false"/>
          <w:i w:val="false"/>
          <w:color w:val="ff0000"/>
          <w:sz w:val="28"/>
        </w:rPr>
        <w:t>№ 1108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26 маусымдағы</w:t>
            </w:r>
            <w:r>
              <w:br/>
            </w:r>
            <w:r>
              <w:rPr>
                <w:rFonts w:ascii="Times New Roman"/>
                <w:b w:val="false"/>
                <w:i w:val="false"/>
                <w:color w:val="000000"/>
                <w:sz w:val="20"/>
              </w:rPr>
              <w:t>№ 702 қаулысымен</w:t>
            </w:r>
            <w:r>
              <w:br/>
            </w:r>
            <w:r>
              <w:rPr>
                <w:rFonts w:ascii="Times New Roman"/>
                <w:b w:val="false"/>
                <w:i w:val="false"/>
                <w:color w:val="000000"/>
                <w:sz w:val="20"/>
              </w:rPr>
              <w:t>бекітілген</w:t>
            </w:r>
          </w:p>
        </w:tc>
      </w:tr>
    </w:tbl>
    <w:bookmarkStart w:name="z348" w:id="18"/>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енгізілетін өзгерістер мен толықтырулар</w:t>
      </w:r>
    </w:p>
    <w:bookmarkEnd w:id="18"/>
    <w:bookmarkStart w:name="z349" w:id="19"/>
    <w:p>
      <w:pPr>
        <w:spacing w:after="0"/>
        <w:ind w:left="0"/>
        <w:jc w:val="both"/>
      </w:pPr>
      <w:r>
        <w:rPr>
          <w:rFonts w:ascii="Times New Roman"/>
          <w:b w:val="false"/>
          <w:i w:val="false"/>
          <w:color w:val="000000"/>
          <w:sz w:val="28"/>
        </w:rPr>
        <w:t xml:space="preserve">
      1. Күші жойылды - ҚР Үкіметінің 07.04.2017 </w:t>
      </w:r>
      <w:r>
        <w:rPr>
          <w:rFonts w:ascii="Times New Roman"/>
          <w:b w:val="false"/>
          <w:i w:val="false"/>
          <w:color w:val="000000"/>
          <w:sz w:val="28"/>
        </w:rPr>
        <w:t>№ 179</w:t>
      </w:r>
      <w:r>
        <w:rPr>
          <w:rFonts w:ascii="Times New Roman"/>
          <w:b w:val="false"/>
          <w:i w:val="false"/>
          <w:color w:val="000000"/>
          <w:sz w:val="28"/>
        </w:rPr>
        <w:t xml:space="preserve"> қаулысымен.</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4" w:id="20"/>
    <w:p>
      <w:pPr>
        <w:spacing w:after="0"/>
        <w:ind w:left="0"/>
        <w:jc w:val="both"/>
      </w:pPr>
      <w:r>
        <w:rPr>
          <w:rFonts w:ascii="Times New Roman"/>
          <w:b w:val="false"/>
          <w:i w:val="false"/>
          <w:color w:val="000000"/>
          <w:sz w:val="28"/>
        </w:rPr>
        <w:t xml:space="preserve">
      2. Күші жойылды - ҚР Үкіметінің 04.09.2015 </w:t>
      </w:r>
      <w:r>
        <w:rPr>
          <w:rFonts w:ascii="Times New Roman"/>
          <w:b w:val="false"/>
          <w:i w:val="false"/>
          <w:color w:val="000000"/>
          <w:sz w:val="28"/>
        </w:rPr>
        <w:t>№ 745</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20"/>
    <w:bookmarkStart w:name="z377" w:id="21"/>
    <w:p>
      <w:pPr>
        <w:spacing w:after="0"/>
        <w:ind w:left="0"/>
        <w:jc w:val="both"/>
      </w:pPr>
      <w:r>
        <w:rPr>
          <w:rFonts w:ascii="Times New Roman"/>
          <w:b w:val="false"/>
          <w:i w:val="false"/>
          <w:color w:val="000000"/>
          <w:sz w:val="28"/>
        </w:rPr>
        <w:t xml:space="preserve">
      3. Күші жойылды - ҚР Үкiметiнiң 31.10.2015 </w:t>
      </w:r>
      <w:r>
        <w:rPr>
          <w:rFonts w:ascii="Times New Roman"/>
          <w:b w:val="false"/>
          <w:i w:val="false"/>
          <w:color w:val="000000"/>
          <w:sz w:val="28"/>
        </w:rPr>
        <w:t>№ 870</w:t>
      </w:r>
      <w:r>
        <w:rPr>
          <w:rFonts w:ascii="Times New Roman"/>
          <w:b w:val="false"/>
          <w:i w:val="false"/>
          <w:color w:val="000000"/>
          <w:sz w:val="28"/>
        </w:rPr>
        <w:t xml:space="preserve"> (алғашқы ресми жарияланған күнiнен кейін күнтiзбелiк он күн өткен соң қолданысқа енгiзіледі) қаулысымен.</w:t>
      </w:r>
    </w:p>
    <w:bookmarkEnd w:id="21"/>
    <w:bookmarkStart w:name="z385" w:id="22"/>
    <w:p>
      <w:pPr>
        <w:spacing w:after="0"/>
        <w:ind w:left="0"/>
        <w:jc w:val="both"/>
      </w:pPr>
      <w:r>
        <w:rPr>
          <w:rFonts w:ascii="Times New Roman"/>
          <w:b w:val="false"/>
          <w:i w:val="false"/>
          <w:color w:val="000000"/>
          <w:sz w:val="28"/>
        </w:rPr>
        <w:t xml:space="preserve">
      4. "Әкімшілік органның Құрып кету қаупі төнген жабайы фауна мен флора түрлерімен халықаралық сауда туралы конвенция қолданылатын жануарлар түрлерін Қазақстан Республикасының аумағына әкелуге және Қазақстан Республикасының аумағынан әкетуге рұқсаттар беру қағидаларын бекіту туралы" Қазақстан Республикасы Үкіметінің 2012 жылғы 31 мамырдағы № 705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ПҮAЖ-ы, 2012 ж., № 54, 725-құжат):</w:t>
      </w:r>
    </w:p>
    <w:bookmarkEnd w:id="22"/>
    <w:bookmarkStart w:name="z386" w:id="23"/>
    <w:p>
      <w:pPr>
        <w:spacing w:after="0"/>
        <w:ind w:left="0"/>
        <w:jc w:val="both"/>
      </w:pPr>
      <w:r>
        <w:rPr>
          <w:rFonts w:ascii="Times New Roman"/>
          <w:b w:val="false"/>
          <w:i w:val="false"/>
          <w:color w:val="000000"/>
          <w:sz w:val="28"/>
        </w:rPr>
        <w:t xml:space="preserve">
      1) көрсетілген қаулымен бекітілген Әкiмшiлiк органның Құрып кету қаупi төнген жабайы фауна мен флора түрлерімен халықаралық сауда туралы конвенция қолданылатын жануарлар түрлерiн Қазақстан Республикасының аумағына әкелуге және Қазақстан Республикасының аумағынан әкетуге рұқсат беру </w:t>
      </w:r>
      <w:r>
        <w:rPr>
          <w:rFonts w:ascii="Times New Roman"/>
          <w:b w:val="false"/>
          <w:i w:val="false"/>
          <w:color w:val="000000"/>
          <w:sz w:val="28"/>
        </w:rPr>
        <w:t>қағидаларында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Үлгілерді әкелуге, әкетуге ғылыми қорытынды алу үшін өтінім беруші қағаз нысанында не "Е-лицензиялау" мемлекеттік дерекқоры ақпараттық жүйесінің порталы арқылы электрондық нысанда ғылыми ұйымға мыналарды жібереді:</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2) мемлекеттік тіркеу туралы куәліктің (заңды тұлға үшін), сәйкестендіру нөмірімен мемлекеттік тіркеу туралы куәліктің (дара кәсіпкер үшін), жеке басын куәландыратын құжаттың (жеке тұлға үшін) көшірмелері;</w:t>
      </w:r>
    </w:p>
    <w:p>
      <w:pPr>
        <w:spacing w:after="0"/>
        <w:ind w:left="0"/>
        <w:jc w:val="both"/>
      </w:pPr>
      <w:r>
        <w:rPr>
          <w:rFonts w:ascii="Times New Roman"/>
          <w:b w:val="false"/>
          <w:i w:val="false"/>
          <w:color w:val="000000"/>
          <w:sz w:val="28"/>
        </w:rPr>
        <w:t>
      3) үлгісі Құрып кету қаупі төнген жабайы фауна мен флора түрлерімен халықаралық сауда туралы конвенцияға 1 және 2-қосымшаларға енгізілген жағдайда, экспорттауға рұқсат немесе кері экспорттауға сертификат.";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Үлгілерді әкелуге, әкетуге рұқсат алу үшін өтінім беруші қағаз нысанында не "Е-лицензиялау" мемлекеттік дерекқоры ақпараттық жүйесінің порталы арқылы электрондық нысанда әкімшілік органға мыналарды жібереді:</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2) құрылтай құжатының, мемлекеттік тіркеу туралы (заңды тұлға үшін) анықтаманың немесе куәліктің*, сәйкестендіру нөмірімен мемлекеттік тіркеу туралы куәліктің (дара кәсіпкер үшін), жеке басын куәландыратын құжаттың (жеке тұлға үшін) көшірмелері;</w:t>
      </w:r>
    </w:p>
    <w:p>
      <w:pPr>
        <w:spacing w:after="0"/>
        <w:ind w:left="0"/>
        <w:jc w:val="both"/>
      </w:pPr>
      <w:r>
        <w:rPr>
          <w:rFonts w:ascii="Times New Roman"/>
          <w:b w:val="false"/>
          <w:i w:val="false"/>
          <w:color w:val="000000"/>
          <w:sz w:val="28"/>
        </w:rPr>
        <w:t xml:space="preserve">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тіркеу (қайта тіркеу) туралы куәлік заңды тұлғаның қызметі тоқтатылғанға дейін жарамды болып табылады;</w:t>
      </w:r>
    </w:p>
    <w:p>
      <w:pPr>
        <w:spacing w:after="0"/>
        <w:ind w:left="0"/>
        <w:jc w:val="both"/>
      </w:pPr>
      <w:r>
        <w:rPr>
          <w:rFonts w:ascii="Times New Roman"/>
          <w:b w:val="false"/>
          <w:i w:val="false"/>
          <w:color w:val="000000"/>
          <w:sz w:val="28"/>
        </w:rPr>
        <w:t>
      3) жеке мақсаттарда әкетуді жүзеге асыратын адамдарды қоспағанда, осы әкетуді жүзеге асыру ниетін растайтын экспорттаушы мен импорттаушы арасындағы келісімшарттың немесе шарттың көшірмесі;</w:t>
      </w:r>
    </w:p>
    <w:p>
      <w:pPr>
        <w:spacing w:after="0"/>
        <w:ind w:left="0"/>
        <w:jc w:val="both"/>
      </w:pPr>
      <w:r>
        <w:rPr>
          <w:rFonts w:ascii="Times New Roman"/>
          <w:b w:val="false"/>
          <w:i w:val="false"/>
          <w:color w:val="000000"/>
          <w:sz w:val="28"/>
        </w:rPr>
        <w:t xml:space="preserve">
      4) үлгісі Құрып кету қаупі төнген жабайы фауна мен флора түрлерімен халықаралық сауда туралы </w:t>
      </w:r>
      <w:r>
        <w:rPr>
          <w:rFonts w:ascii="Times New Roman"/>
          <w:b w:val="false"/>
          <w:i w:val="false"/>
          <w:color w:val="000000"/>
          <w:sz w:val="28"/>
        </w:rPr>
        <w:t>конвенцияға</w:t>
      </w:r>
      <w:r>
        <w:rPr>
          <w:rFonts w:ascii="Times New Roman"/>
          <w:b w:val="false"/>
          <w:i w:val="false"/>
          <w:color w:val="000000"/>
          <w:sz w:val="28"/>
        </w:rPr>
        <w:t xml:space="preserve"> 1 және 2-қосымшаларға енгізілген жағдайда, экспорттауға рұқсаттың немесе кері экспорттауға сертификаттың көшірмесі;</w:t>
      </w:r>
    </w:p>
    <w:p>
      <w:pPr>
        <w:spacing w:after="0"/>
        <w:ind w:left="0"/>
        <w:jc w:val="both"/>
      </w:pPr>
      <w:r>
        <w:rPr>
          <w:rFonts w:ascii="Times New Roman"/>
          <w:b w:val="false"/>
          <w:i w:val="false"/>
          <w:color w:val="000000"/>
          <w:sz w:val="28"/>
        </w:rPr>
        <w:t>
      5) ғылыми ұйым қорытындысының көшірмесі;</w:t>
      </w:r>
    </w:p>
    <w:p>
      <w:pPr>
        <w:spacing w:after="0"/>
        <w:ind w:left="0"/>
        <w:jc w:val="both"/>
      </w:pPr>
      <w:r>
        <w:rPr>
          <w:rFonts w:ascii="Times New Roman"/>
          <w:b w:val="false"/>
          <w:i w:val="false"/>
          <w:color w:val="000000"/>
          <w:sz w:val="28"/>
        </w:rPr>
        <w:t>
      6) сирек кездесетін және құрып кету қаупi төнген жануарлар мен бекіре балықтарының түрлерін, сондай-ақ олардың бөлiктерi мен дериваттарын әкелуге және әкетуге рұқсат беру үшін бюджетке мемлекеттік баж төленгенін растайтын құжаттың көшірмесі.";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"Үлгілерді әкелуге әкімшілік органға берілетін өтінішке экспорттауға рұқсаттың немесе кері экспорттауға сертификаттың көшірмесі қоса беріледі.";</w:t>
      </w:r>
    </w:p>
    <w:bookmarkStart w:name="z390" w:id="24"/>
    <w:p>
      <w:pPr>
        <w:spacing w:after="0"/>
        <w:ind w:left="0"/>
        <w:jc w:val="both"/>
      </w:pPr>
      <w:r>
        <w:rPr>
          <w:rFonts w:ascii="Times New Roman"/>
          <w:b w:val="false"/>
          <w:i w:val="false"/>
          <w:color w:val="000000"/>
          <w:sz w:val="28"/>
        </w:rPr>
        <w:t xml:space="preserve">
      10-тармақтың бірінші бөлігінің </w:t>
      </w:r>
      <w:r>
        <w:rPr>
          <w:rFonts w:ascii="Times New Roman"/>
          <w:b w:val="false"/>
          <w:i w:val="false"/>
          <w:color w:val="000000"/>
          <w:sz w:val="28"/>
        </w:rPr>
        <w:t>2) тармақшасындағы</w:t>
      </w:r>
      <w:r>
        <w:rPr>
          <w:rFonts w:ascii="Times New Roman"/>
          <w:b w:val="false"/>
          <w:i w:val="false"/>
          <w:color w:val="000000"/>
          <w:sz w:val="28"/>
        </w:rPr>
        <w:t xml:space="preserve"> "болған жағдайларда өтініш берушіге рұқсат беруден бас тартылады." деген сөздер "болған;" деген сөзбен ауыстырылып, мынадай мазмұндағы 3) тармақшамен толықтырылсын:</w:t>
      </w:r>
    </w:p>
    <w:bookmarkEnd w:id="24"/>
    <w:p>
      <w:pPr>
        <w:spacing w:after="0"/>
        <w:ind w:left="0"/>
        <w:jc w:val="both"/>
      </w:pPr>
      <w:r>
        <w:rPr>
          <w:rFonts w:ascii="Times New Roman"/>
          <w:b w:val="false"/>
          <w:i w:val="false"/>
          <w:color w:val="000000"/>
          <w:sz w:val="28"/>
        </w:rPr>
        <w:t>
      "3) осы Қағидалардың 4 және 8-тармақтарында көзделген құжаттар топтамасы толық көлемінде ұсынылмаған жағдайларда өтініш берушіге рұқсат беруден бас тартылады.";</w:t>
      </w:r>
    </w:p>
    <w:bookmarkStart w:name="z391" w:id="25"/>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қаулыға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p>
    <w:bookmarkEnd w:id="25"/>
    <w:bookmarkStart w:name="z392" w:id="2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26"/>
    <w:bookmarkStart w:name="z393" w:id="27"/>
    <w:p>
      <w:pPr>
        <w:spacing w:after="0"/>
        <w:ind w:left="0"/>
        <w:jc w:val="both"/>
      </w:pPr>
      <w:r>
        <w:rPr>
          <w:rFonts w:ascii="Times New Roman"/>
          <w:b w:val="false"/>
          <w:i w:val="false"/>
          <w:color w:val="000000"/>
          <w:sz w:val="28"/>
        </w:rPr>
        <w:t xml:space="preserve">
      5. Күші жойылды - ҚР Үкіметінің 04.09.2015 </w:t>
      </w:r>
      <w:r>
        <w:rPr>
          <w:rFonts w:ascii="Times New Roman"/>
          <w:b w:val="false"/>
          <w:i w:val="false"/>
          <w:color w:val="000000"/>
          <w:sz w:val="28"/>
        </w:rPr>
        <w:t>№ 745</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27"/>
    <w:bookmarkStart w:name="z396" w:id="28"/>
    <w:p>
      <w:pPr>
        <w:spacing w:after="0"/>
        <w:ind w:left="0"/>
        <w:jc w:val="both"/>
      </w:pPr>
      <w:r>
        <w:rPr>
          <w:rFonts w:ascii="Times New Roman"/>
          <w:b w:val="false"/>
          <w:i w:val="false"/>
          <w:color w:val="000000"/>
          <w:sz w:val="28"/>
        </w:rPr>
        <w:t xml:space="preserve">
      6. "Мемлекеттік ұлттық табиғи парктерде туристік және рекреациялық қызметті жүзеге асыру және туристік және рекреациялық қызметті жүзеге асыру үшін пайдалануға берілген мемлекеттік ұлттық табиғи парктердің учаскелерін құрылыс объектілері үшін пайдалануға рұқсат беру қағидаларын бекіту туралы" Қазақстан Республикасы Үкіметінің 2006 жылғы 7 қарашадағы № 1063 </w:t>
      </w:r>
      <w:r>
        <w:rPr>
          <w:rFonts w:ascii="Times New Roman"/>
          <w:b w:val="false"/>
          <w:i w:val="false"/>
          <w:color w:val="000000"/>
          <w:sz w:val="28"/>
        </w:rPr>
        <w:t>қаулысында</w:t>
      </w:r>
      <w:r>
        <w:rPr>
          <w:rFonts w:ascii="Times New Roman"/>
          <w:b w:val="false"/>
          <w:i w:val="false"/>
          <w:color w:val="000000"/>
          <w:sz w:val="28"/>
        </w:rPr>
        <w:t>:</w:t>
      </w:r>
    </w:p>
    <w:bookmarkEnd w:id="28"/>
    <w:bookmarkStart w:name="z397" w:id="29"/>
    <w:p>
      <w:pPr>
        <w:spacing w:after="0"/>
        <w:ind w:left="0"/>
        <w:jc w:val="both"/>
      </w:pPr>
      <w:r>
        <w:rPr>
          <w:rFonts w:ascii="Times New Roman"/>
          <w:b w:val="false"/>
          <w:i w:val="false"/>
          <w:color w:val="000000"/>
          <w:sz w:val="28"/>
        </w:rPr>
        <w:t xml:space="preserve">
      1) Мемлекеттік ұлттық табиғи парктерде туристік және рекреациялық қызметті жүзеге асыру және туристік және рекреациялық қызметті жүзеге асыру үшін пайдалануға берілген мемлекеттік ұлттық табиғи парктердің учаскелерін құрылыс объектілері үшін пайдалануға рұқсатберу </w:t>
      </w:r>
      <w:r>
        <w:rPr>
          <w:rFonts w:ascii="Times New Roman"/>
          <w:b w:val="false"/>
          <w:i w:val="false"/>
          <w:color w:val="000000"/>
          <w:sz w:val="28"/>
        </w:rPr>
        <w:t>қағидаларында</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17-тармақтың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"Тендерлік комиссия мүшелерінің саны тақ, кемінде бес адам болуы тиіс. Тендерлік комиссияның төрағасы болып ұлттық парктің басшысы немесе оны алмастыратын адам, хатшысы болып - комиссияның құрамына кірмейтін ұлттық парктің қызметкері тағайындалады.";</w:t>
      </w:r>
    </w:p>
    <w:bookmarkStart w:name="z399" w:id="30"/>
    <w:p>
      <w:pPr>
        <w:spacing w:after="0"/>
        <w:ind w:left="0"/>
        <w:jc w:val="both"/>
      </w:pPr>
      <w:r>
        <w:rPr>
          <w:rFonts w:ascii="Times New Roman"/>
          <w:b w:val="false"/>
          <w:i w:val="false"/>
          <w:color w:val="000000"/>
          <w:sz w:val="28"/>
        </w:rPr>
        <w:t xml:space="preserve">
      22-тармақтың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0"/>
    <w:p>
      <w:pPr>
        <w:spacing w:after="0"/>
        <w:ind w:left="0"/>
        <w:jc w:val="both"/>
      </w:pPr>
      <w:r>
        <w:rPr>
          <w:rFonts w:ascii="Times New Roman"/>
          <w:b w:val="false"/>
          <w:i w:val="false"/>
          <w:color w:val="000000"/>
          <w:sz w:val="28"/>
        </w:rPr>
        <w:t>
      "2) заңды тұлғалар үшін - жарғының және заңды тұлғаны мемлекеттік тіркеу (қайта тіркеу) туралы куәліктің* немесе анықтаманың көшірмесі, жеке тұлғалар үшін - жеке басын куәландыратын құжат және дара кәсіпкерді тіркеу туралы куәлік;</w:t>
      </w:r>
    </w:p>
    <w:p>
      <w:pPr>
        <w:spacing w:after="0"/>
        <w:ind w:left="0"/>
        <w:jc w:val="both"/>
      </w:pPr>
      <w:r>
        <w:rPr>
          <w:rFonts w:ascii="Times New Roman"/>
          <w:b w:val="false"/>
          <w:i w:val="false"/>
          <w:color w:val="000000"/>
          <w:sz w:val="28"/>
        </w:rPr>
        <w:t xml:space="preserve">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"31. Уәкілетті орган комиссия хаттамасының негізінде жеті жұмыс күні ішінде тендер жеңімпазына ұлттық парктің учаскесін пайдалануға жазбаша рұқсат (бұдан әрі - рұқсат)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32-тармақтың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"Шарт жасалып, ол уәкілетті органның аумақтық бөлімшесінде тіркелгеннен кейін тендер жеңімпазы ұлттық парктің учаскесін пайдаланушы (бұдан әрі - пайдаланушы) болып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"38. Туризм объектісін салу бөлігінде туристік және рекреациялық қызметті жүзеге асыру кезінде пайдаланушы шартты тіркегеннен кейін отыз жұмыс күні ішінде уәкілетті органға ұлттық паркпен келісілген эскизді (эскиздік жобаны) береді. Уәкілетті орган эскизді (эскиздік жобаны) бес жұмыс күні ішінде келіседі.";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"42. Уәкілетті орган мемлекеттік сәулет сараптамасы мен мемлекеттік экологиялық сараптаманың оң қорытындысы бар ЖСҚ негізінде объектіні салуға он жұмыс күні ішінде жазбаша рұқсат (бұдан әрі - жазбаша рұқсат) береді.";</w:t>
      </w:r>
    </w:p>
    <w:bookmarkStart w:name="z404" w:id="31"/>
    <w:p>
      <w:pPr>
        <w:spacing w:after="0"/>
        <w:ind w:left="0"/>
        <w:jc w:val="both"/>
      </w:pPr>
      <w:r>
        <w:rPr>
          <w:rFonts w:ascii="Times New Roman"/>
          <w:b w:val="false"/>
          <w:i w:val="false"/>
          <w:color w:val="000000"/>
          <w:sz w:val="28"/>
        </w:rPr>
        <w:t xml:space="preserve">
      47-тармақтың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1"/>
    <w:p>
      <w:pPr>
        <w:spacing w:after="0"/>
        <w:ind w:left="0"/>
        <w:jc w:val="both"/>
      </w:pPr>
      <w:r>
        <w:rPr>
          <w:rFonts w:ascii="Times New Roman"/>
          <w:b w:val="false"/>
          <w:i w:val="false"/>
          <w:color w:val="000000"/>
          <w:sz w:val="28"/>
        </w:rPr>
        <w:t>
      "2) заңды тұлғалар үшін - заңды тұлғаны мемлекеттік тіркеу (қайта тіркеу) туралы куәліктің* немесе анықтаманың көшірмесі, жеке тұлғалар үшін - жеке басын куәландыратын құжат және дара кәсіпкерді тіркеу туралы куәлік;</w:t>
      </w:r>
    </w:p>
    <w:p>
      <w:pPr>
        <w:spacing w:after="0"/>
        <w:ind w:left="0"/>
        <w:jc w:val="both"/>
      </w:pPr>
      <w:r>
        <w:rPr>
          <w:rFonts w:ascii="Times New Roman"/>
          <w:b w:val="false"/>
          <w:i w:val="false"/>
          <w:color w:val="000000"/>
          <w:sz w:val="28"/>
        </w:rPr>
        <w:t xml:space="preserve">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"48. Ұлттық паркке келіп түскен өтінімді осы Қағидалардың 17-тармағына сәйкес құрылатын комиссия он бес жұмыс күні ішінде қарап, жер учаскесін пайдалануға беру немесе беруден бас тарту туралы шешім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51-тармақтың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"Уәкілетті орган комиссия хаттамасының негізінде жеті жұмыс күні ішінде өтінім берушіге ұлттық парктің учаскесін қысқа мерзімді пайдалануға жазбаша рұқсат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"52. Мемлекеттік табиғи-қорық қоры объектілерін сақтау жөніндегі, санитариялық-гигиеналық және өртке қарсы іс-шараларды қоса алғанда, уәкілетті органның қысқа мерзімді пайдалануға берген рұқсатының, хаттаманың және ұлттық парктің учаскесін пайдалану және көркейту жоспарының негізінде ұлттық парктің бірінші басшысы мен өтінім беруші жер учаскесін қысқа мерзімді пайдалану шартына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26 маусымдағы</w:t>
            </w:r>
            <w:r>
              <w:br/>
            </w:r>
            <w:r>
              <w:rPr>
                <w:rFonts w:ascii="Times New Roman"/>
                <w:b w:val="false"/>
                <w:i w:val="false"/>
                <w:color w:val="000000"/>
                <w:sz w:val="20"/>
              </w:rPr>
              <w:t>№ 702 қаулысына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26 маусымдағы</w:t>
            </w:r>
            <w:r>
              <w:br/>
            </w:r>
            <w:r>
              <w:rPr>
                <w:rFonts w:ascii="Times New Roman"/>
                <w:b w:val="false"/>
                <w:i w:val="false"/>
                <w:color w:val="000000"/>
                <w:sz w:val="20"/>
              </w:rPr>
              <w:t>№ 702 қаулысына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26 маусымдағы</w:t>
            </w:r>
            <w:r>
              <w:br/>
            </w:r>
            <w:r>
              <w:rPr>
                <w:rFonts w:ascii="Times New Roman"/>
                <w:b w:val="false"/>
                <w:i w:val="false"/>
                <w:color w:val="000000"/>
                <w:sz w:val="20"/>
              </w:rPr>
              <w:t>№ 702 қаулысына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26 маусымдағы</w:t>
            </w:r>
            <w:r>
              <w:br/>
            </w:r>
            <w:r>
              <w:rPr>
                <w:rFonts w:ascii="Times New Roman"/>
                <w:b w:val="false"/>
                <w:i w:val="false"/>
                <w:color w:val="000000"/>
                <w:sz w:val="20"/>
              </w:rPr>
              <w:t>№ 702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31 мамырдағы</w:t>
            </w:r>
            <w:r>
              <w:br/>
            </w:r>
            <w:r>
              <w:rPr>
                <w:rFonts w:ascii="Times New Roman"/>
                <w:b w:val="false"/>
                <w:i w:val="false"/>
                <w:color w:val="000000"/>
                <w:sz w:val="20"/>
              </w:rPr>
              <w:t>№ 705 қаулысымен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Әкiмшiлiк органның Құрып кету қаупi</w:t>
            </w:r>
            <w:r>
              <w:br/>
            </w:r>
            <w:r>
              <w:rPr>
                <w:rFonts w:ascii="Times New Roman"/>
                <w:b w:val="false"/>
                <w:i w:val="false"/>
                <w:color w:val="000000"/>
                <w:sz w:val="20"/>
              </w:rPr>
              <w:t>төнген жабайы фауна мен флора</w:t>
            </w:r>
            <w:r>
              <w:br/>
            </w:r>
            <w:r>
              <w:rPr>
                <w:rFonts w:ascii="Times New Roman"/>
                <w:b w:val="false"/>
                <w:i w:val="false"/>
                <w:color w:val="000000"/>
                <w:sz w:val="20"/>
              </w:rPr>
              <w:t>түрлерімен халықаралық сауда</w:t>
            </w:r>
            <w:r>
              <w:br/>
            </w:r>
            <w:r>
              <w:rPr>
                <w:rFonts w:ascii="Times New Roman"/>
                <w:b w:val="false"/>
                <w:i w:val="false"/>
                <w:color w:val="000000"/>
                <w:sz w:val="20"/>
              </w:rPr>
              <w:t>туралы конвенция қолданылатын</w:t>
            </w:r>
            <w:r>
              <w:br/>
            </w:r>
            <w:r>
              <w:rPr>
                <w:rFonts w:ascii="Times New Roman"/>
                <w:b w:val="false"/>
                <w:i w:val="false"/>
                <w:color w:val="000000"/>
                <w:sz w:val="20"/>
              </w:rPr>
              <w:t>жануарлар түрлерiн Қазақстан</w:t>
            </w:r>
            <w:r>
              <w:br/>
            </w:r>
            <w:r>
              <w:rPr>
                <w:rFonts w:ascii="Times New Roman"/>
                <w:b w:val="false"/>
                <w:i w:val="false"/>
                <w:color w:val="000000"/>
                <w:sz w:val="20"/>
              </w:rPr>
              <w:t>Республикасының аумағына әкелуге</w:t>
            </w:r>
            <w:r>
              <w:br/>
            </w:r>
            <w:r>
              <w:rPr>
                <w:rFonts w:ascii="Times New Roman"/>
                <w:b w:val="false"/>
                <w:i w:val="false"/>
                <w:color w:val="000000"/>
                <w:sz w:val="20"/>
              </w:rPr>
              <w:t>және Қазақстан Республикасының</w:t>
            </w:r>
            <w:r>
              <w:br/>
            </w:r>
            <w:r>
              <w:rPr>
                <w:rFonts w:ascii="Times New Roman"/>
                <w:b w:val="false"/>
                <w:i w:val="false"/>
                <w:color w:val="000000"/>
                <w:sz w:val="20"/>
              </w:rPr>
              <w:t>аумағынан әкетуге рұқсаттар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Құрып кету қаупi төнген жабайы  </w:t>
      </w:r>
    </w:p>
    <w:p>
      <w:pPr>
        <w:spacing w:after="0"/>
        <w:ind w:left="0"/>
        <w:jc w:val="both"/>
      </w:pPr>
      <w:r>
        <w:rPr>
          <w:rFonts w:ascii="Times New Roman"/>
          <w:b w:val="false"/>
          <w:i w:val="false"/>
          <w:color w:val="000000"/>
          <w:sz w:val="28"/>
        </w:rPr>
        <w:t xml:space="preserve">
      фауна мен флора түрлерімен   </w:t>
      </w:r>
    </w:p>
    <w:p>
      <w:pPr>
        <w:spacing w:after="0"/>
        <w:ind w:left="0"/>
        <w:jc w:val="both"/>
      </w:pPr>
      <w:r>
        <w:rPr>
          <w:rFonts w:ascii="Times New Roman"/>
          <w:b w:val="false"/>
          <w:i w:val="false"/>
          <w:color w:val="000000"/>
          <w:sz w:val="28"/>
        </w:rPr>
        <w:t xml:space="preserve">
      халықаралық сауда туралы    </w:t>
      </w:r>
    </w:p>
    <w:p>
      <w:pPr>
        <w:spacing w:after="0"/>
        <w:ind w:left="0"/>
        <w:jc w:val="both"/>
      </w:pPr>
      <w:r>
        <w:rPr>
          <w:rFonts w:ascii="Times New Roman"/>
          <w:b w:val="false"/>
          <w:i w:val="false"/>
          <w:color w:val="000000"/>
          <w:sz w:val="28"/>
        </w:rPr>
        <w:t xml:space="preserve">
      конвенция жөніндегі әкiмшiлiк  </w:t>
      </w:r>
    </w:p>
    <w:p>
      <w:pPr>
        <w:spacing w:after="0"/>
        <w:ind w:left="0"/>
        <w:jc w:val="both"/>
      </w:pPr>
      <w:r>
        <w:rPr>
          <w:rFonts w:ascii="Times New Roman"/>
          <w:b w:val="false"/>
          <w:i w:val="false"/>
          <w:color w:val="000000"/>
          <w:sz w:val="28"/>
        </w:rPr>
        <w:t xml:space="preserve">
      органның ғылыми ұйымы     </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(заңды тұлғаның толық атауы, жеке тұлғаның</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xml:space="preserve">
      (дара кәсіпкердің) тегі, аты, әкесінің аты, </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телефон мен факстің нөмірі)</w:t>
      </w:r>
    </w:p>
    <w:bookmarkStart w:name="z412" w:id="32"/>
    <w:p>
      <w:pPr>
        <w:spacing w:after="0"/>
        <w:ind w:left="0"/>
        <w:jc w:val="left"/>
      </w:pPr>
      <w:r>
        <w:rPr>
          <w:rFonts w:ascii="Times New Roman"/>
          <w:b/>
          <w:i w:val="false"/>
          <w:color w:val="000000"/>
        </w:rPr>
        <w:t xml:space="preserve"> Үлгілерді әкелуге, әкетуге ғылыми қорытынды алуға арналған</w:t>
      </w:r>
      <w:r>
        <w:br/>
      </w:r>
      <w:r>
        <w:rPr>
          <w:rFonts w:ascii="Times New Roman"/>
          <w:b/>
          <w:i w:val="false"/>
          <w:color w:val="000000"/>
        </w:rPr>
        <w:t>ӨТІНІШ</w:t>
      </w:r>
    </w:p>
    <w:bookmarkEnd w:id="32"/>
    <w:p>
      <w:pPr>
        <w:spacing w:after="0"/>
        <w:ind w:left="0"/>
        <w:jc w:val="both"/>
      </w:pPr>
      <w:r>
        <w:rPr>
          <w:rFonts w:ascii="Times New Roman"/>
          <w:b w:val="false"/>
          <w:i w:val="false"/>
          <w:color w:val="000000"/>
          <w:sz w:val="28"/>
        </w:rPr>
        <w:t>
      Үлгілерді әкелуге, әкетуге арналған ғылыми қорытынды беруіңізді</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(қажеттісінің астын сызу)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11190"/>
        <w:gridCol w:w="201"/>
      </w:tblGrid>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әкету мақсаты (коммерциялық операциялар, ғылыми зерттеулер, цирктерде өнер көрсету немесе жылжымалы көрмелер, хайуанаттар бақтары, ботаникалық бақтар мен мұражайлар арасындағы алмасу, сондай-ақ жеке берулер, аңшылық олжалар және басқалар)</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 және латын тілдеріндегі атауы көрсетілген үлгі</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сипаттамасы (тірі жануарлар, терілер, тұлыптар, ұшалар, бас сүйектері, мүйіздер, азу тістері, қан, сондай-ақ бұйымдар және басқалар, тірі жануарлар үшін - жынысы мен жасы, ұқсастық белгілерінің бар-жоғы)</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Үлгілердің саны немесе салмағы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Үлгілердің шығу тегі (табиғаттан алынды, жасанды жолмен шығарылды немесе өсірілді немесе басқа елден қандай құжаттардың негізінде импортталды, тәркіленді, сатып алынды, сый немесе мұра ретінде алынды және басқалар)</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Экспорттаушының және импорттаушының орыс және ағылшын тілдеріндегі заңды мекенжайы, олардың телефондары немесе факстары (жеке тұлғалар үшін - үйінің мекенжайы, паспорттық деректері)</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26 маусымдағы</w:t>
            </w:r>
            <w:r>
              <w:br/>
            </w:r>
            <w:r>
              <w:rPr>
                <w:rFonts w:ascii="Times New Roman"/>
                <w:b w:val="false"/>
                <w:i w:val="false"/>
                <w:color w:val="000000"/>
                <w:sz w:val="20"/>
              </w:rPr>
              <w:t>№ 702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31 мамырдағы</w:t>
            </w:r>
            <w:r>
              <w:br/>
            </w:r>
            <w:r>
              <w:rPr>
                <w:rFonts w:ascii="Times New Roman"/>
                <w:b w:val="false"/>
                <w:i w:val="false"/>
                <w:color w:val="000000"/>
                <w:sz w:val="20"/>
              </w:rPr>
              <w:t>№ 705 қаулысымен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Әкiмшiлiк органның Құрып кету қаупi</w:t>
            </w:r>
            <w:r>
              <w:br/>
            </w:r>
            <w:r>
              <w:rPr>
                <w:rFonts w:ascii="Times New Roman"/>
                <w:b w:val="false"/>
                <w:i w:val="false"/>
                <w:color w:val="000000"/>
                <w:sz w:val="20"/>
              </w:rPr>
              <w:t>төнген жабайы фауна мен флора</w:t>
            </w:r>
            <w:r>
              <w:br/>
            </w:r>
            <w:r>
              <w:rPr>
                <w:rFonts w:ascii="Times New Roman"/>
                <w:b w:val="false"/>
                <w:i w:val="false"/>
                <w:color w:val="000000"/>
                <w:sz w:val="20"/>
              </w:rPr>
              <w:t>түрлерімен халықаралық сауда</w:t>
            </w:r>
            <w:r>
              <w:br/>
            </w:r>
            <w:r>
              <w:rPr>
                <w:rFonts w:ascii="Times New Roman"/>
                <w:b w:val="false"/>
                <w:i w:val="false"/>
                <w:color w:val="000000"/>
                <w:sz w:val="20"/>
              </w:rPr>
              <w:t>туралы конвенция қолданылатын</w:t>
            </w:r>
            <w:r>
              <w:br/>
            </w:r>
            <w:r>
              <w:rPr>
                <w:rFonts w:ascii="Times New Roman"/>
                <w:b w:val="false"/>
                <w:i w:val="false"/>
                <w:color w:val="000000"/>
                <w:sz w:val="20"/>
              </w:rPr>
              <w:t>жануарлар түрлерiн Қазақстан</w:t>
            </w:r>
            <w:r>
              <w:br/>
            </w:r>
            <w:r>
              <w:rPr>
                <w:rFonts w:ascii="Times New Roman"/>
                <w:b w:val="false"/>
                <w:i w:val="false"/>
                <w:color w:val="000000"/>
                <w:sz w:val="20"/>
              </w:rPr>
              <w:t>Республикасының аумағына әкелуге</w:t>
            </w:r>
            <w:r>
              <w:br/>
            </w:r>
            <w:r>
              <w:rPr>
                <w:rFonts w:ascii="Times New Roman"/>
                <w:b w:val="false"/>
                <w:i w:val="false"/>
                <w:color w:val="000000"/>
                <w:sz w:val="20"/>
              </w:rPr>
              <w:t>және Қазақстан Республикасының</w:t>
            </w:r>
            <w:r>
              <w:br/>
            </w:r>
            <w:r>
              <w:rPr>
                <w:rFonts w:ascii="Times New Roman"/>
                <w:b w:val="false"/>
                <w:i w:val="false"/>
                <w:color w:val="000000"/>
                <w:sz w:val="20"/>
              </w:rPr>
              <w:t>аумағынан әкетуге рұқсаттар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Құрып кету қаупi төнген жабайы фауна</w:t>
      </w:r>
    </w:p>
    <w:p>
      <w:pPr>
        <w:spacing w:after="0"/>
        <w:ind w:left="0"/>
        <w:jc w:val="both"/>
      </w:pPr>
      <w:r>
        <w:rPr>
          <w:rFonts w:ascii="Times New Roman"/>
          <w:b w:val="false"/>
          <w:i w:val="false"/>
          <w:color w:val="000000"/>
          <w:sz w:val="28"/>
        </w:rPr>
        <w:t>
      мен флора түрлерімен халықаралық</w:t>
      </w:r>
    </w:p>
    <w:p>
      <w:pPr>
        <w:spacing w:after="0"/>
        <w:ind w:left="0"/>
        <w:jc w:val="both"/>
      </w:pPr>
      <w:r>
        <w:rPr>
          <w:rFonts w:ascii="Times New Roman"/>
          <w:b w:val="false"/>
          <w:i w:val="false"/>
          <w:color w:val="000000"/>
          <w:sz w:val="28"/>
        </w:rPr>
        <w:t>
      сауда туралы конвенция жөніндегі</w:t>
      </w:r>
    </w:p>
    <w:p>
      <w:pPr>
        <w:spacing w:after="0"/>
        <w:ind w:left="0"/>
        <w:jc w:val="both"/>
      </w:pPr>
      <w:r>
        <w:rPr>
          <w:rFonts w:ascii="Times New Roman"/>
          <w:b w:val="false"/>
          <w:i w:val="false"/>
          <w:color w:val="000000"/>
          <w:sz w:val="28"/>
        </w:rPr>
        <w:t xml:space="preserve">
      әкiмшiлiк орган          </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(заңды тұлғаның толық атауы, жеке тұлғаның</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(дара кәсіпкердің) тегі, аты, әкесінің аты,</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xml:space="preserve">
      мекенжайы,           </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xml:space="preserve">
      телефон мен факстің нөмірі)    </w:t>
      </w:r>
    </w:p>
    <w:p>
      <w:pPr>
        <w:spacing w:after="0"/>
        <w:ind w:left="0"/>
        <w:jc w:val="left"/>
      </w:pPr>
      <w:r>
        <w:rPr>
          <w:rFonts w:ascii="Times New Roman"/>
          <w:b/>
          <w:i w:val="false"/>
          <w:color w:val="000000"/>
        </w:rPr>
        <w:t xml:space="preserve"> Үлгілерді әкелуге, әкетуге рұқсат алуға арналған</w:t>
      </w:r>
      <w:r>
        <w:br/>
      </w:r>
      <w:r>
        <w:rPr>
          <w:rFonts w:ascii="Times New Roman"/>
          <w:b/>
          <w:i w:val="false"/>
          <w:color w:val="000000"/>
        </w:rPr>
        <w:t>ӨТІНІШ</w:t>
      </w:r>
    </w:p>
    <w:p>
      <w:pPr>
        <w:spacing w:after="0"/>
        <w:ind w:left="0"/>
        <w:jc w:val="both"/>
      </w:pPr>
      <w:r>
        <w:rPr>
          <w:rFonts w:ascii="Times New Roman"/>
          <w:b w:val="false"/>
          <w:i w:val="false"/>
          <w:color w:val="000000"/>
          <w:sz w:val="28"/>
        </w:rPr>
        <w:t>
      Үлгілерді әкелуге, әкетуге рұқсат беруіңізді сұраймын</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(қажеттісінің астын сызу)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11190"/>
        <w:gridCol w:w="201"/>
      </w:tblGrid>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және әкету мақсаты (коммерциялық операциялар, ғылыми зерттеулер, цирктерде өнер көрсету немесе жылжымалы көрмелер, хайуанаттар бақтары, ботаникалық бақтар мен мұражайлар арасындағы алмасу, сондай-ақ жеке берушілер, аңшылық олжалар және басқалар)</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 және латын тілдеріндегі атауы көрсетілген үлгі</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сипаттамасы (тірі жануарлар, терілер, тұлыптар, ұшалар, бас сүйектері, мүйіздер, азу тістері, қан, сондай-ақ бұйымдар және басқалар, тірі жануарлар үшін - жынысы мен жасы, ұқсастық белгілерінің бар-жоғы)</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Үлгілердің саны немесе салмағы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Үлгілердің шығу тегі (табиғаттан алынды, жасанды жолмен шығарылды немесе өсірілді немесе басқа елден қандай құжаттардың негізінде импортталды, тәркіленді, сатып алынды, сый немесе мұра ретінде алынды және басқалар)</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Экспорттаушының және импорттаушының орыс және ағылшын тілдеріндегі заңды мекенжайы, олардың телефондары немесе факстары (жеке тұлғалар үшін - үйінің мекенжайы, паспорттық деректері)</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26 маусымдағы</w:t>
            </w:r>
            <w:r>
              <w:br/>
            </w:r>
            <w:r>
              <w:rPr>
                <w:rFonts w:ascii="Times New Roman"/>
                <w:b w:val="false"/>
                <w:i w:val="false"/>
                <w:color w:val="000000"/>
                <w:sz w:val="20"/>
              </w:rPr>
              <w:t>№ 702 қаулысына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31 мамырдағы</w:t>
            </w:r>
            <w:r>
              <w:br/>
            </w:r>
            <w:r>
              <w:rPr>
                <w:rFonts w:ascii="Times New Roman"/>
                <w:b w:val="false"/>
                <w:i w:val="false"/>
                <w:color w:val="000000"/>
                <w:sz w:val="20"/>
              </w:rPr>
              <w:t>№ 705 қаулысымен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органның Құрып кету қаупі</w:t>
            </w:r>
            <w:r>
              <w:br/>
            </w:r>
            <w:r>
              <w:rPr>
                <w:rFonts w:ascii="Times New Roman"/>
                <w:b w:val="false"/>
                <w:i w:val="false"/>
                <w:color w:val="000000"/>
                <w:sz w:val="20"/>
              </w:rPr>
              <w:t>төнген жабайы фауна мен флора</w:t>
            </w:r>
            <w:r>
              <w:br/>
            </w:r>
            <w:r>
              <w:rPr>
                <w:rFonts w:ascii="Times New Roman"/>
                <w:b w:val="false"/>
                <w:i w:val="false"/>
                <w:color w:val="000000"/>
                <w:sz w:val="20"/>
              </w:rPr>
              <w:t>түрлерімен халықаралық сауда туралы</w:t>
            </w:r>
            <w:r>
              <w:br/>
            </w:r>
            <w:r>
              <w:rPr>
                <w:rFonts w:ascii="Times New Roman"/>
                <w:b w:val="false"/>
                <w:i w:val="false"/>
                <w:color w:val="000000"/>
                <w:sz w:val="20"/>
              </w:rPr>
              <w:t>конвенция қолданылатын жануарлар</w:t>
            </w:r>
            <w:r>
              <w:br/>
            </w:r>
            <w:r>
              <w:rPr>
                <w:rFonts w:ascii="Times New Roman"/>
                <w:b w:val="false"/>
                <w:i w:val="false"/>
                <w:color w:val="000000"/>
                <w:sz w:val="20"/>
              </w:rPr>
              <w:t>түрлерін Қазақстан Республикасының</w:t>
            </w:r>
            <w:r>
              <w:br/>
            </w:r>
            <w:r>
              <w:rPr>
                <w:rFonts w:ascii="Times New Roman"/>
                <w:b w:val="false"/>
                <w:i w:val="false"/>
                <w:color w:val="000000"/>
                <w:sz w:val="20"/>
              </w:rPr>
              <w:t>аумағына әкелуге және Қазақстан</w:t>
            </w:r>
            <w:r>
              <w:br/>
            </w:r>
            <w:r>
              <w:rPr>
                <w:rFonts w:ascii="Times New Roman"/>
                <w:b w:val="false"/>
                <w:i w:val="false"/>
                <w:color w:val="000000"/>
                <w:sz w:val="20"/>
              </w:rPr>
              <w:t>Республикасының аумағынан әкетуге</w:t>
            </w:r>
            <w:r>
              <w:br/>
            </w:r>
            <w:r>
              <w:rPr>
                <w:rFonts w:ascii="Times New Roman"/>
                <w:b w:val="false"/>
                <w:i w:val="false"/>
                <w:color w:val="000000"/>
                <w:sz w:val="20"/>
              </w:rPr>
              <w:t>рұқсаттар беру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6"/>
        <w:gridCol w:w="2"/>
        <w:gridCol w:w="120"/>
        <w:gridCol w:w="1231"/>
        <w:gridCol w:w="906"/>
        <w:gridCol w:w="5"/>
        <w:gridCol w:w="38"/>
        <w:gridCol w:w="38"/>
        <w:gridCol w:w="2247"/>
        <w:gridCol w:w="2711"/>
        <w:gridCol w:w="73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Құрып кету қаупі төнген жабайы фауна мен флора түрлерімен халықаралық сауда туралы конвенция (СИТЕС)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ТҮПНҰСҚA</w:t>
            </w:r>
          </w:p>
          <w:p>
            <w:pPr>
              <w:spacing w:after="20"/>
              <w:ind w:left="20"/>
              <w:jc w:val="both"/>
            </w:pPr>
            <w:r>
              <w:rPr>
                <w:rFonts w:ascii="Times New Roman"/>
                <w:b w:val="false"/>
                <w:i w:val="false"/>
                <w:color w:val="000000"/>
                <w:sz w:val="20"/>
              </w:rPr>
              <w:t>
Original</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Convention on International Trade</w:t>
            </w:r>
          </w:p>
          <w:p>
            <w:pPr>
              <w:spacing w:after="20"/>
              <w:ind w:left="20"/>
              <w:jc w:val="both"/>
            </w:pPr>
            <w:r>
              <w:rPr>
                <w:rFonts w:ascii="Times New Roman"/>
                <w:b w:val="false"/>
                <w:i w:val="false"/>
                <w:color w:val="000000"/>
                <w:sz w:val="20"/>
              </w:rPr>
              <w:t>
in Endangered Species of Wild Fauna</w:t>
            </w:r>
          </w:p>
          <w:p>
            <w:pPr>
              <w:spacing w:after="20"/>
              <w:ind w:left="20"/>
              <w:jc w:val="both"/>
            </w:pPr>
            <w:r>
              <w:rPr>
                <w:rFonts w:ascii="Times New Roman"/>
                <w:b w:val="false"/>
                <w:i w:val="false"/>
                <w:color w:val="000000"/>
                <w:sz w:val="20"/>
              </w:rPr>
              <w:t>
and Flora (CITES)</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Қоршаған орта және су ресурстары</w:t>
            </w:r>
          </w:p>
          <w:p>
            <w:pPr>
              <w:spacing w:after="20"/>
              <w:ind w:left="20"/>
              <w:jc w:val="both"/>
            </w:pPr>
            <w:r>
              <w:rPr>
                <w:rFonts w:ascii="Times New Roman"/>
                <w:b w:val="false"/>
                <w:i w:val="false"/>
                <w:color w:val="000000"/>
                <w:sz w:val="20"/>
              </w:rPr>
              <w:t>
министрлігі</w:t>
            </w:r>
          </w:p>
          <w:p>
            <w:pPr>
              <w:spacing w:after="20"/>
              <w:ind w:left="20"/>
              <w:jc w:val="both"/>
            </w:pPr>
            <w:r>
              <w:rPr>
                <w:rFonts w:ascii="Times New Roman"/>
                <w:b w:val="false"/>
                <w:i w:val="false"/>
                <w:color w:val="000000"/>
                <w:sz w:val="20"/>
              </w:rPr>
              <w:t>
Министерство окружающей среды</w:t>
            </w:r>
          </w:p>
          <w:p>
            <w:pPr>
              <w:spacing w:after="20"/>
              <w:ind w:left="20"/>
              <w:jc w:val="both"/>
            </w:pPr>
            <w:r>
              <w:rPr>
                <w:rFonts w:ascii="Times New Roman"/>
                <w:b w:val="false"/>
                <w:i w:val="false"/>
                <w:color w:val="000000"/>
                <w:sz w:val="20"/>
              </w:rPr>
              <w:t>
и водных ресурсов</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xml:space="preserve">
Ministry of Environment and </w:t>
            </w:r>
          </w:p>
          <w:p>
            <w:pPr>
              <w:spacing w:after="20"/>
              <w:ind w:left="20"/>
              <w:jc w:val="both"/>
            </w:pPr>
            <w:r>
              <w:rPr>
                <w:rFonts w:ascii="Times New Roman"/>
                <w:b w:val="false"/>
                <w:i w:val="false"/>
                <w:color w:val="000000"/>
                <w:sz w:val="20"/>
              </w:rPr>
              <w:t xml:space="preserve">
Water Resources </w:t>
            </w:r>
          </w:p>
          <w:p>
            <w:pPr>
              <w:spacing w:after="20"/>
              <w:ind w:left="20"/>
              <w:jc w:val="both"/>
            </w:pPr>
            <w:r>
              <w:rPr>
                <w:rFonts w:ascii="Times New Roman"/>
                <w:b w:val="false"/>
                <w:i w:val="false"/>
                <w:color w:val="000000"/>
                <w:sz w:val="20"/>
              </w:rPr>
              <w:t>
of the Republic of Kazakhstan</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1346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46200" cy="139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p>
            <w:pPr>
              <w:spacing w:after="20"/>
              <w:ind w:left="20"/>
              <w:jc w:val="both"/>
            </w:pPr>
            <w:r>
              <w:rPr>
                <w:rFonts w:ascii="Times New Roman"/>
                <w:b w:val="false"/>
                <w:i w:val="false"/>
                <w:color w:val="000000"/>
                <w:sz w:val="20"/>
              </w:rPr>
              <w:t>
Export</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СИТЕС</w:t>
            </w:r>
          </w:p>
          <w:p>
            <w:pPr>
              <w:spacing w:after="20"/>
              <w:ind w:left="20"/>
              <w:jc w:val="both"/>
            </w:pPr>
            <w:r>
              <w:rPr>
                <w:rFonts w:ascii="Times New Roman"/>
                <w:b w:val="false"/>
                <w:i w:val="false"/>
                <w:color w:val="000000"/>
                <w:sz w:val="20"/>
              </w:rPr>
              <w:t>
әкімшілік органы</w:t>
            </w:r>
          </w:p>
          <w:p>
            <w:pPr>
              <w:spacing w:after="20"/>
              <w:ind w:left="20"/>
              <w:jc w:val="both"/>
            </w:pPr>
            <w:r>
              <w:rPr>
                <w:rFonts w:ascii="Times New Roman"/>
                <w:b w:val="false"/>
                <w:i w:val="false"/>
                <w:color w:val="000000"/>
                <w:sz w:val="20"/>
              </w:rPr>
              <w:t>
Aдминистративный орган СИТЕС в</w:t>
            </w:r>
          </w:p>
          <w:p>
            <w:pPr>
              <w:spacing w:after="20"/>
              <w:ind w:left="20"/>
              <w:jc w:val="both"/>
            </w:pPr>
            <w:r>
              <w:rPr>
                <w:rFonts w:ascii="Times New Roman"/>
                <w:b w:val="false"/>
                <w:i w:val="false"/>
                <w:color w:val="000000"/>
                <w:sz w:val="20"/>
              </w:rPr>
              <w:t>
Республике Казахстан</w:t>
            </w:r>
          </w:p>
          <w:p>
            <w:pPr>
              <w:spacing w:after="20"/>
              <w:ind w:left="20"/>
              <w:jc w:val="both"/>
            </w:pPr>
            <w:r>
              <w:rPr>
                <w:rFonts w:ascii="Times New Roman"/>
                <w:b w:val="false"/>
                <w:i w:val="false"/>
                <w:color w:val="000000"/>
                <w:sz w:val="20"/>
              </w:rPr>
              <w:t>
Management Authorities for CITES in</w:t>
            </w:r>
          </w:p>
          <w:p>
            <w:pPr>
              <w:spacing w:after="20"/>
              <w:ind w:left="20"/>
              <w:jc w:val="both"/>
            </w:pPr>
            <w:r>
              <w:rPr>
                <w:rFonts w:ascii="Times New Roman"/>
                <w:b w:val="false"/>
                <w:i w:val="false"/>
                <w:color w:val="000000"/>
                <w:sz w:val="20"/>
              </w:rPr>
              <w:t>
the Republic of Kazakhstan</w:t>
            </w:r>
          </w:p>
          <w:tbl>
            <w:tblPr>
              <w:tblW w:w="0" w:type="auto"/>
              <w:tblCellSpacing w:w="0" w:type="auto"/>
              <w:tblBorders>
                <w:top w:val="none"/>
                <w:left w:val="none"/>
                <w:bottom w:val="none"/>
                <w:right w:val="none"/>
                <w:insideH w:val="none"/>
                <w:insideV w:val="none"/>
              </w:tblBorders>
            </w:tblPr>
            <w:tblGrid>
              <w:gridCol w:w="7021"/>
              <w:gridCol w:w="5279"/>
            </w:tblGrid>
            <w:tr>
              <w:trPr>
                <w:trHeight w:val="30" w:hRule="atLeast"/>
              </w:trPr>
              <w:tc>
                <w:tcPr>
                  <w:tcW w:w="702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859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85900" cy="148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w:t>
                  </w:r>
                </w:p>
                <w:p>
                  <w:pPr>
                    <w:spacing w:after="20"/>
                    <w:ind w:left="20"/>
                    <w:jc w:val="both"/>
                  </w:pPr>
                  <w:r>
                    <w:rPr>
                      <w:rFonts w:ascii="Times New Roman"/>
                      <w:b w:val="false"/>
                      <w:i w:val="false"/>
                      <w:color w:val="000000"/>
                      <w:sz w:val="20"/>
                    </w:rPr>
                    <w:t>
Ministry House,</w:t>
                  </w:r>
                </w:p>
                <w:p>
                  <w:pPr>
                    <w:spacing w:after="20"/>
                    <w:ind w:left="20"/>
                    <w:jc w:val="both"/>
                  </w:pPr>
                  <w:r>
                    <w:rPr>
                      <w:rFonts w:ascii="Times New Roman"/>
                      <w:b w:val="false"/>
                      <w:i w:val="false"/>
                      <w:color w:val="000000"/>
                      <w:sz w:val="20"/>
                    </w:rPr>
                    <w:t>
Orynbor 8,</w:t>
                  </w:r>
                </w:p>
                <w:p>
                  <w:pPr>
                    <w:spacing w:after="20"/>
                    <w:ind w:left="20"/>
                    <w:jc w:val="both"/>
                  </w:pPr>
                  <w:r>
                    <w:rPr>
                      <w:rFonts w:ascii="Times New Roman"/>
                      <w:b w:val="false"/>
                      <w:i w:val="false"/>
                      <w:color w:val="000000"/>
                      <w:sz w:val="20"/>
                    </w:rPr>
                    <w:t>
Astana city,</w:t>
                  </w:r>
                </w:p>
                <w:p>
                  <w:pPr>
                    <w:spacing w:after="20"/>
                    <w:ind w:left="20"/>
                    <w:jc w:val="both"/>
                  </w:pPr>
                  <w:r>
                    <w:rPr>
                      <w:rFonts w:ascii="Times New Roman"/>
                      <w:b w:val="false"/>
                      <w:i w:val="false"/>
                      <w:color w:val="000000"/>
                      <w:sz w:val="20"/>
                    </w:rPr>
                    <w:t>
Republic of</w:t>
                  </w:r>
                </w:p>
                <w:p>
                  <w:pPr>
                    <w:spacing w:after="20"/>
                    <w:ind w:left="20"/>
                    <w:jc w:val="both"/>
                  </w:pPr>
                  <w:r>
                    <w:rPr>
                      <w:rFonts w:ascii="Times New Roman"/>
                      <w:b w:val="false"/>
                      <w:i w:val="false"/>
                      <w:color w:val="000000"/>
                      <w:sz w:val="20"/>
                    </w:rPr>
                    <w:t>
Kazakhstan</w:t>
                  </w:r>
                </w:p>
                <w:p>
                  <w:pPr>
                    <w:spacing w:after="20"/>
                    <w:ind w:left="20"/>
                    <w:jc w:val="both"/>
                  </w:pPr>
                  <w:r>
                    <w:rPr>
                      <w:rFonts w:ascii="Times New Roman"/>
                      <w:b w:val="false"/>
                      <w:i w:val="false"/>
                      <w:color w:val="000000"/>
                      <w:sz w:val="20"/>
                    </w:rPr>
                    <w:t>
Tel.: (+7172)</w:t>
                  </w:r>
                </w:p>
                <w:p>
                  <w:pPr>
                    <w:spacing w:after="20"/>
                    <w:ind w:left="20"/>
                    <w:jc w:val="both"/>
                  </w:pPr>
                  <w:r>
                    <w:rPr>
                      <w:rFonts w:ascii="Times New Roman"/>
                      <w:b w:val="false"/>
                      <w:i w:val="false"/>
                      <w:color w:val="000000"/>
                      <w:sz w:val="20"/>
                    </w:rPr>
                    <w:t>
743325 Fax:</w:t>
                  </w:r>
                </w:p>
                <w:p>
                  <w:pPr>
                    <w:spacing w:after="20"/>
                    <w:ind w:left="20"/>
                    <w:jc w:val="both"/>
                  </w:pPr>
                  <w:r>
                    <w:rPr>
                      <w:rFonts w:ascii="Times New Roman"/>
                      <w:b w:val="false"/>
                      <w:i w:val="false"/>
                      <w:color w:val="000000"/>
                      <w:sz w:val="20"/>
                    </w:rPr>
                    <w:t>
(+7172) 743300</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p>
            <w:pPr>
              <w:spacing w:after="20"/>
              <w:ind w:left="20"/>
              <w:jc w:val="both"/>
            </w:pPr>
            <w:r>
              <w:rPr>
                <w:rFonts w:ascii="Times New Roman"/>
                <w:b w:val="false"/>
                <w:i w:val="false"/>
                <w:color w:val="000000"/>
                <w:sz w:val="20"/>
              </w:rPr>
              <w:t>
Import</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Реэкспорт</w:t>
            </w:r>
          </w:p>
          <w:p>
            <w:pPr>
              <w:spacing w:after="20"/>
              <w:ind w:left="20"/>
              <w:jc w:val="both"/>
            </w:pPr>
            <w:r>
              <w:rPr>
                <w:rFonts w:ascii="Times New Roman"/>
                <w:b w:val="false"/>
                <w:i w:val="false"/>
                <w:color w:val="000000"/>
                <w:sz w:val="20"/>
              </w:rPr>
              <w:t>
Reexport</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p>
            <w:pPr>
              <w:spacing w:after="20"/>
              <w:ind w:left="20"/>
              <w:jc w:val="both"/>
            </w:pPr>
            <w:r>
              <w:rPr>
                <w:rFonts w:ascii="Times New Roman"/>
                <w:b w:val="false"/>
                <w:i w:val="false"/>
                <w:color w:val="000000"/>
                <w:sz w:val="20"/>
              </w:rPr>
              <w:t>
Other</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 Реэкспорттаушы:</w:t>
            </w:r>
          </w:p>
          <w:p>
            <w:pPr>
              <w:spacing w:after="20"/>
              <w:ind w:left="20"/>
              <w:jc w:val="both"/>
            </w:pPr>
            <w:r>
              <w:rPr>
                <w:rFonts w:ascii="Times New Roman"/>
                <w:b w:val="false"/>
                <w:i w:val="false"/>
                <w:color w:val="000000"/>
                <w:sz w:val="20"/>
              </w:rPr>
              <w:t>
Exporter / Re-exporter:</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w:t>
            </w:r>
          </w:p>
          <w:p>
            <w:pPr>
              <w:spacing w:after="20"/>
              <w:ind w:left="20"/>
              <w:jc w:val="both"/>
            </w:pPr>
            <w:r>
              <w:rPr>
                <w:rFonts w:ascii="Times New Roman"/>
                <w:b w:val="false"/>
                <w:i w:val="false"/>
                <w:color w:val="000000"/>
                <w:sz w:val="20"/>
              </w:rPr>
              <w:t>
Permit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маркасы №:</w:t>
            </w:r>
          </w:p>
          <w:p>
            <w:pPr>
              <w:spacing w:after="20"/>
              <w:ind w:left="20"/>
              <w:jc w:val="both"/>
            </w:pPr>
            <w:r>
              <w:rPr>
                <w:rFonts w:ascii="Times New Roman"/>
                <w:b w:val="false"/>
                <w:i w:val="false"/>
                <w:color w:val="000000"/>
                <w:sz w:val="20"/>
              </w:rPr>
              <w:t>
Security stamp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жарамды:</w:t>
            </w:r>
          </w:p>
          <w:p>
            <w:pPr>
              <w:spacing w:after="20"/>
              <w:ind w:left="20"/>
              <w:jc w:val="both"/>
            </w:pPr>
            <w:r>
              <w:rPr>
                <w:rFonts w:ascii="Times New Roman"/>
                <w:b w:val="false"/>
                <w:i w:val="false"/>
                <w:color w:val="000000"/>
                <w:sz w:val="20"/>
              </w:rPr>
              <w:t>
Valid until:</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Импорттаушы:</w:t>
            </w:r>
          </w:p>
          <w:p>
            <w:pPr>
              <w:spacing w:after="20"/>
              <w:ind w:left="20"/>
              <w:jc w:val="both"/>
            </w:pPr>
            <w:r>
              <w:rPr>
                <w:rFonts w:ascii="Times New Roman"/>
                <w:b w:val="false"/>
                <w:i w:val="false"/>
                <w:color w:val="000000"/>
                <w:sz w:val="20"/>
              </w:rPr>
              <w:t>
Importer:</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w:t>
            </w:r>
          </w:p>
          <w:p>
            <w:pPr>
              <w:spacing w:after="20"/>
              <w:ind w:left="20"/>
              <w:jc w:val="both"/>
            </w:pPr>
            <w:r>
              <w:rPr>
                <w:rFonts w:ascii="Times New Roman"/>
                <w:b w:val="false"/>
                <w:i w:val="false"/>
                <w:color w:val="000000"/>
                <w:sz w:val="20"/>
              </w:rPr>
              <w:t>
Special conditions:</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жануарлар үшін бұл рұқсат тасымалдау шарттары СИТЕС ұсынымдарына, ал авиатасымалы жағдайында ИAТA қағидаларына сәйкес келгенде ғана жарамды</w:t>
            </w:r>
          </w:p>
          <w:p>
            <w:pPr>
              <w:spacing w:after="20"/>
              <w:ind w:left="20"/>
              <w:jc w:val="both"/>
            </w:pPr>
            <w:r>
              <w:rPr>
                <w:rFonts w:ascii="Times New Roman"/>
                <w:b w:val="false"/>
                <w:i w:val="false"/>
                <w:color w:val="000000"/>
                <w:sz w:val="20"/>
              </w:rPr>
              <w:t>
For live animals this permit is only valid if the transport conditions conform to the</w:t>
            </w:r>
          </w:p>
          <w:p>
            <w:pPr>
              <w:spacing w:after="20"/>
              <w:ind w:left="20"/>
              <w:jc w:val="both"/>
            </w:pPr>
            <w:r>
              <w:rPr>
                <w:rFonts w:ascii="Times New Roman"/>
                <w:b w:val="false"/>
                <w:i w:val="false"/>
                <w:color w:val="000000"/>
                <w:sz w:val="20"/>
              </w:rPr>
              <w:t>
CITES Guidelines for Transport of Live or, in the case of air transport, to the IATA</w:t>
            </w:r>
          </w:p>
          <w:p>
            <w:pPr>
              <w:spacing w:after="20"/>
              <w:ind w:left="20"/>
              <w:jc w:val="both"/>
            </w:pPr>
            <w:r>
              <w:rPr>
                <w:rFonts w:ascii="Times New Roman"/>
                <w:b w:val="false"/>
                <w:i w:val="false"/>
                <w:color w:val="000000"/>
                <w:sz w:val="20"/>
              </w:rPr>
              <w:t>
Live Animal Regulations</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орысша және латынша атауы</w:t>
            </w:r>
          </w:p>
          <w:p>
            <w:pPr>
              <w:spacing w:after="20"/>
              <w:ind w:left="20"/>
              <w:jc w:val="both"/>
            </w:pPr>
            <w:r>
              <w:rPr>
                <w:rFonts w:ascii="Times New Roman"/>
                <w:b w:val="false"/>
                <w:i w:val="false"/>
                <w:color w:val="000000"/>
                <w:sz w:val="20"/>
              </w:rPr>
              <w:t>
Russian and scientific name of animal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енді қоса алғанда, үлгінің сипаттамасы</w:t>
            </w:r>
          </w:p>
          <w:p>
            <w:pPr>
              <w:spacing w:after="20"/>
              <w:ind w:left="20"/>
              <w:jc w:val="both"/>
            </w:pPr>
            <w:r>
              <w:rPr>
                <w:rFonts w:ascii="Times New Roman"/>
                <w:b w:val="false"/>
                <w:i w:val="false"/>
                <w:color w:val="000000"/>
                <w:sz w:val="20"/>
              </w:rPr>
              <w:t>
Description of specimens, including identifying marks or numbers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p>
            <w:pPr>
              <w:spacing w:after="20"/>
              <w:ind w:left="20"/>
              <w:jc w:val="both"/>
            </w:pPr>
            <w:r>
              <w:rPr>
                <w:rFonts w:ascii="Times New Roman"/>
                <w:b w:val="false"/>
                <w:i w:val="false"/>
                <w:color w:val="000000"/>
                <w:sz w:val="20"/>
              </w:rPr>
              <w:t>
Appen-</w:t>
            </w:r>
          </w:p>
          <w:p>
            <w:pPr>
              <w:spacing w:after="20"/>
              <w:ind w:left="20"/>
              <w:jc w:val="both"/>
            </w:pPr>
            <w:r>
              <w:rPr>
                <w:rFonts w:ascii="Times New Roman"/>
                <w:b w:val="false"/>
                <w:i w:val="false"/>
                <w:color w:val="000000"/>
                <w:sz w:val="20"/>
              </w:rPr>
              <w:t>
dix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w:t>
            </w:r>
          </w:p>
          <w:p>
            <w:pPr>
              <w:spacing w:after="20"/>
              <w:ind w:left="20"/>
              <w:jc w:val="both"/>
            </w:pPr>
            <w:r>
              <w:rPr>
                <w:rFonts w:ascii="Times New Roman"/>
                <w:b w:val="false"/>
                <w:i w:val="false"/>
                <w:color w:val="000000"/>
                <w:sz w:val="20"/>
              </w:rPr>
              <w:t>
Sourc</w:t>
            </w:r>
          </w:p>
          <w:p>
            <w:pPr>
              <w:spacing w:after="20"/>
              <w:ind w:left="20"/>
              <w:jc w:val="both"/>
            </w:pPr>
            <w:r>
              <w:rPr>
                <w:rFonts w:ascii="Times New Roman"/>
                <w:b w:val="false"/>
                <w:i w:val="false"/>
                <w:color w:val="000000"/>
                <w:sz w:val="20"/>
              </w:rPr>
              <w:t>
е</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p>
            <w:pPr>
              <w:spacing w:after="20"/>
              <w:ind w:left="20"/>
              <w:jc w:val="both"/>
            </w:pPr>
            <w:r>
              <w:rPr>
                <w:rFonts w:ascii="Times New Roman"/>
                <w:b w:val="false"/>
                <w:i w:val="false"/>
                <w:color w:val="000000"/>
                <w:sz w:val="20"/>
              </w:rPr>
              <w:t>
Purpos</w:t>
            </w:r>
          </w:p>
          <w:p>
            <w:pPr>
              <w:spacing w:after="20"/>
              <w:ind w:left="20"/>
              <w:jc w:val="both"/>
            </w:pPr>
            <w:r>
              <w:rPr>
                <w:rFonts w:ascii="Times New Roman"/>
                <w:b w:val="false"/>
                <w:i w:val="false"/>
                <w:color w:val="000000"/>
                <w:sz w:val="20"/>
              </w:rPr>
              <w:t>
е</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Даналар саны немесе салмағы</w:t>
            </w:r>
          </w:p>
          <w:p>
            <w:pPr>
              <w:spacing w:after="20"/>
              <w:ind w:left="20"/>
              <w:jc w:val="both"/>
            </w:pPr>
            <w:r>
              <w:rPr>
                <w:rFonts w:ascii="Times New Roman"/>
                <w:b w:val="false"/>
                <w:i w:val="false"/>
                <w:color w:val="000000"/>
                <w:sz w:val="20"/>
              </w:rPr>
              <w:t>
Quantity: number of</w:t>
            </w:r>
          </w:p>
          <w:p>
            <w:pPr>
              <w:spacing w:after="20"/>
              <w:ind w:left="20"/>
              <w:jc w:val="both"/>
            </w:pPr>
            <w:r>
              <w:rPr>
                <w:rFonts w:ascii="Times New Roman"/>
                <w:b w:val="false"/>
                <w:i w:val="false"/>
                <w:color w:val="000000"/>
                <w:sz w:val="20"/>
              </w:rPr>
              <w:t>
specimens or weight</w:t>
            </w:r>
          </w:p>
        </w:tc>
      </w:tr>
      <w:tr>
        <w:trPr>
          <w:trHeight w:val="30" w:hRule="atLeast"/>
        </w:trPr>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елі</w:t>
            </w:r>
          </w:p>
          <w:p>
            <w:pPr>
              <w:spacing w:after="20"/>
              <w:ind w:left="20"/>
              <w:jc w:val="both"/>
            </w:pPr>
            <w:r>
              <w:rPr>
                <w:rFonts w:ascii="Times New Roman"/>
                <w:b w:val="false"/>
                <w:i w:val="false"/>
                <w:color w:val="000000"/>
                <w:sz w:val="20"/>
              </w:rPr>
              <w:t>
Country of origin</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Рұқсаттың нөмірі және күні </w:t>
            </w:r>
          </w:p>
          <w:p>
            <w:pPr>
              <w:spacing w:after="20"/>
              <w:ind w:left="20"/>
              <w:jc w:val="both"/>
            </w:pPr>
            <w:r>
              <w:rPr>
                <w:rFonts w:ascii="Times New Roman"/>
                <w:b w:val="false"/>
                <w:i w:val="false"/>
                <w:color w:val="000000"/>
                <w:sz w:val="20"/>
              </w:rPr>
              <w:t>
Permit № and date</w:t>
            </w:r>
          </w:p>
        </w:tc>
      </w:tr>
      <w:tr>
        <w:trPr>
          <w:trHeight w:val="30" w:hRule="atLeast"/>
        </w:trPr>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елі</w:t>
            </w:r>
          </w:p>
          <w:p>
            <w:pPr>
              <w:spacing w:after="20"/>
              <w:ind w:left="20"/>
              <w:jc w:val="both"/>
            </w:pPr>
            <w:r>
              <w:rPr>
                <w:rFonts w:ascii="Times New Roman"/>
                <w:b w:val="false"/>
                <w:i w:val="false"/>
                <w:color w:val="000000"/>
                <w:sz w:val="20"/>
              </w:rPr>
              <w:t>
Country of origin</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Рұқсаттың нөмірі және күні </w:t>
            </w:r>
          </w:p>
          <w:p>
            <w:pPr>
              <w:spacing w:after="20"/>
              <w:ind w:left="20"/>
              <w:jc w:val="both"/>
            </w:pPr>
            <w:r>
              <w:rPr>
                <w:rFonts w:ascii="Times New Roman"/>
                <w:b w:val="false"/>
                <w:i w:val="false"/>
                <w:color w:val="000000"/>
                <w:sz w:val="20"/>
              </w:rPr>
              <w:t>
Permit № and date</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рұқсат берілді:</w:t>
            </w:r>
          </w:p>
          <w:p>
            <w:pPr>
              <w:spacing w:after="20"/>
              <w:ind w:left="20"/>
              <w:jc w:val="both"/>
            </w:pPr>
            <w:r>
              <w:rPr>
                <w:rFonts w:ascii="Times New Roman"/>
                <w:b w:val="false"/>
                <w:i w:val="false"/>
                <w:color w:val="000000"/>
                <w:sz w:val="20"/>
              </w:rPr>
              <w:t>
This permit was issued on: ______________ ___________________________________________</w:t>
            </w:r>
          </w:p>
          <w:p>
            <w:pPr>
              <w:spacing w:after="20"/>
              <w:ind w:left="20"/>
              <w:jc w:val="both"/>
            </w:pPr>
            <w:r>
              <w:rPr>
                <w:rFonts w:ascii="Times New Roman"/>
                <w:b w:val="false"/>
                <w:i w:val="false"/>
                <w:color w:val="000000"/>
                <w:sz w:val="20"/>
              </w:rPr>
              <w:t>
Күні/ Date Қорғаныш маркасы, қолы және мөрі</w:t>
            </w:r>
          </w:p>
          <w:p>
            <w:pPr>
              <w:spacing w:after="20"/>
              <w:ind w:left="20"/>
              <w:jc w:val="both"/>
            </w:pPr>
            <w:r>
              <w:rPr>
                <w:rFonts w:ascii="Times New Roman"/>
                <w:b w:val="false"/>
                <w:i w:val="false"/>
                <w:color w:val="000000"/>
                <w:sz w:val="20"/>
              </w:rPr>
              <w:t>
Қазақстан / Kazakhstan Security stamp, signature and official seal</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 / реэкспортты растау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кеден шекарасынан өту бекетінде толтырылады</w:t>
            </w:r>
          </w:p>
          <w:p>
            <w:pPr>
              <w:spacing w:after="20"/>
              <w:ind w:left="20"/>
              <w:jc w:val="both"/>
            </w:pPr>
            <w:r>
              <w:rPr>
                <w:rFonts w:ascii="Times New Roman"/>
                <w:b w:val="false"/>
                <w:i w:val="false"/>
                <w:color w:val="000000"/>
                <w:sz w:val="20"/>
              </w:rPr>
              <w:t>
Өткізу бекеті _____________</w:t>
            </w:r>
          </w:p>
          <w:p>
            <w:pPr>
              <w:spacing w:after="20"/>
              <w:ind w:left="20"/>
              <w:jc w:val="both"/>
            </w:pPr>
            <w:r>
              <w:rPr>
                <w:rFonts w:ascii="Times New Roman"/>
                <w:b w:val="false"/>
                <w:i w:val="false"/>
                <w:color w:val="000000"/>
                <w:sz w:val="20"/>
              </w:rPr>
              <w:t>
Күні ______________________</w:t>
            </w:r>
          </w:p>
          <w:p>
            <w:pPr>
              <w:spacing w:after="20"/>
              <w:ind w:left="20"/>
              <w:jc w:val="both"/>
            </w:pPr>
            <w:r>
              <w:rPr>
                <w:rFonts w:ascii="Times New Roman"/>
                <w:b w:val="false"/>
                <w:i w:val="false"/>
                <w:color w:val="000000"/>
                <w:sz w:val="20"/>
              </w:rPr>
              <w:t>
Лауазымды адамның қолы және</w:t>
            </w:r>
          </w:p>
          <w:p>
            <w:pPr>
              <w:spacing w:after="20"/>
              <w:ind w:left="20"/>
              <w:jc w:val="both"/>
            </w:pPr>
            <w:r>
              <w:rPr>
                <w:rFonts w:ascii="Times New Roman"/>
                <w:b w:val="false"/>
                <w:i w:val="false"/>
                <w:color w:val="000000"/>
                <w:sz w:val="20"/>
              </w:rPr>
              <w:t>
мөр: _______________________</w:t>
            </w:r>
          </w:p>
          <w:p>
            <w:pPr>
              <w:spacing w:after="20"/>
              <w:ind w:left="20"/>
              <w:jc w:val="both"/>
            </w:pPr>
            <w:r>
              <w:rPr>
                <w:rFonts w:ascii="Times New Roman"/>
                <w:b w:val="false"/>
                <w:i w:val="false"/>
                <w:color w:val="000000"/>
                <w:sz w:val="20"/>
              </w:rPr>
              <w:t>
Коносаменттің/авиақұжаттың нөмірі: _____________________</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CITES PERMIT/CERTIFICATE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