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e45c6" w14:textId="21e45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нарықта сұйытылған мұнай газын көтерме саудада сатудың шекті бағасын бекіту туралы</w:t>
      </w:r>
    </w:p>
    <w:p>
      <w:pPr>
        <w:spacing w:after="0"/>
        <w:ind w:left="0"/>
        <w:jc w:val="both"/>
      </w:pPr>
      <w:r>
        <w:rPr>
          <w:rFonts w:ascii="Times New Roman"/>
          <w:b w:val="false"/>
          <w:i w:val="false"/>
          <w:color w:val="000000"/>
          <w:sz w:val="28"/>
        </w:rPr>
        <w:t>Қазақстан Республикасы Үкіметінің 2014 жылғы 27 маусымдағы № 712 қаулысы</w:t>
      </w:r>
    </w:p>
    <w:p>
      <w:pPr>
        <w:spacing w:after="0"/>
        <w:ind w:left="0"/>
        <w:jc w:val="both"/>
      </w:pPr>
      <w:bookmarkStart w:name="z1" w:id="0"/>
      <w:r>
        <w:rPr>
          <w:rFonts w:ascii="Times New Roman"/>
          <w:b w:val="false"/>
          <w:i w:val="false"/>
          <w:color w:val="000000"/>
          <w:sz w:val="28"/>
        </w:rPr>
        <w:t>
      «Газ және газбен жабдықтау туралы» 2012 жылғы 9 қаңтардағы Қазақстан Республикасының Заңы 5-бабының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iшкi нарығында сұйытылған мұнай газын көтерме саудада өткiзудiң 2014 жылғы 30 қыркүйекке дейiнгi кезеңге арналған шектi бағасы қосылған құн салығын есепке алмағанда, тоннасына 38 701,67 теңге (отыз сегіз мың жеті жүз бір теңге алпыс жеті тиын) мөлшерiнде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