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9a3e" w14:textId="f5f9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маусымдағы № 716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қаулы 01.01.2014 бастап қолданысқа енгізіледі.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–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«Қоғамдық тәртіп, қауіпсіздік, құқықтық, сот, қылмыстық-атқару қызметі» деген 3-функционалдық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502 «Қазақстан Республикасының Бас прокуратурасы»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008 «Прокуратура органдары үшін объектілер салу, реконструкциялау», оның ішінде инвестициялық жобаларға деген бағдарламада;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730"/>
        <w:gridCol w:w="730"/>
        <w:gridCol w:w="5583"/>
        <w:gridCol w:w="1982"/>
        <w:gridCol w:w="1781"/>
        <w:gridCol w:w="1782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135 388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Байғанин ауданының Карауылкелді ауылында әкімшілік ғимаратын салу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69 644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Ырғыз ауданының Ырғыз ауылында әкімшілік ғимаратын салу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«2014»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«94 331» деген сандар «153 998»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«94 331» деген сандар «82 463»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Ұйғыр ауданының Шонжы ауылында прокуратура ғимаратын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71 535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184 138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Махамбет ауданы Махамбет ауылындағы аудандық прокуратура ғимараты жұмыс жобасының байламы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Исатай ауданы Аққыстау кентіндегі аудандық прокуратура ғимараты жұмыс жобасының байламы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Мақат ауданы Мақат кентіндегі аудандық прокуратура ғимараты құрылысы жұмыс жобасының байламы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68 972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136 698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Махамбет ауданының Махамбет ауылында аудандық прокуратура ғимаратының жұмыс жобасының байламы және оны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Исатай ауданының Аққыстау кентінде аудандық прокуратура ғимаратының жұмыс жобасының байламы және оны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Мақат ауданының Мақат кентіндегі аудандық прокуратура ғимаратының жұмыс жобасының байламы және оны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49 084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292 613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 «Қарасу» шағын ауданында «Жамбыл облысы бойынша ҚР Бас прокуратурасының құқықтық статистика және арнайы есепке алу жөніндегі Комитетінің Басқармасы» ММ-нің әкімшілік ғимаратын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216 869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қаласының «Қарасу» шағын ауданында «ҚР Бас прокуратурасының Құқықтық статистика және арнайы есепке алу комитетінің Жамбыл облысы бойынша басқармасы» ММ әкімшілік ғимаратын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58 910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Созақ ауданы Шолаққорған ауылындағы Созақ аудандық прокуратурасының әкімшілік ғимаратын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Созақ ауданының Шолаққорған ауылында Созақ аудандық прокуратурасының әкімшілік ғимаратын салу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2 481 076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366 487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Сығанақ көшесінің оңтүстігіндегі Қабанбай батыр даңғылы бойындағы әкімшілік ғимараты (Т-100 көшесінің солтүстігі)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1 114 962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22"/>
        <w:gridCol w:w="723"/>
        <w:gridCol w:w="723"/>
        <w:gridCol w:w="5528"/>
        <w:gridCol w:w="2051"/>
        <w:gridCol w:w="1698"/>
        <w:gridCol w:w="1698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2 421 525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366 487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Сығанақ көшесінің оңтүстігіне қарай Қабанбай батыр даңғылы бойындағы әкімшілік ғимараты (Т-100 көшесінің солтүстігіне қарай)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1 055 411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