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88d92" w14:textId="e388d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кедендік әкімшілендіру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28 маусымдағы № 717 қаулысы</w:t>
      </w:r>
    </w:p>
    <w:p>
      <w:pPr>
        <w:spacing w:after="0"/>
        <w:ind w:left="0"/>
        <w:jc w:val="both"/>
      </w:pPr>
      <w:r>
        <w:rPr>
          <w:rFonts w:ascii="Times New Roman"/>
          <w:b w:val="false"/>
          <w:i w:val="false"/>
          <w:color w:val="ff0000"/>
          <w:sz w:val="28"/>
        </w:rPr>
        <w:t xml:space="preserve">      Ескерту. Заңның жобасы ҚР Парламентінің Мәжілісінен кері қайтарып алынды - ҚР Үкіметінің 2014.12.08 </w:t>
      </w:r>
      <w:r>
        <w:rPr>
          <w:rFonts w:ascii="Times New Roman"/>
          <w:b w:val="false"/>
          <w:i w:val="false"/>
          <w:color w:val="ff0000"/>
          <w:sz w:val="28"/>
        </w:rPr>
        <w:t>№ 1280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кедендік әкімшілендіру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кедендік әкімшілендіру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14 маусымда «Егемен Қазақстан» және «Казахстанская правда» газетінде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w:t>
      </w:r>
      <w:r>
        <w:br/>
      </w:r>
      <w:r>
        <w:rPr>
          <w:rFonts w:ascii="Times New Roman"/>
          <w:b w:val="false"/>
          <w:i w:val="false"/>
          <w:color w:val="000000"/>
          <w:sz w:val="28"/>
        </w:rPr>
        <w:t>
      63-баптың тақырыбы мынадай редакцияда жазылсын:</w:t>
      </w:r>
      <w:r>
        <w:br/>
      </w:r>
      <w:r>
        <w:rPr>
          <w:rFonts w:ascii="Times New Roman"/>
          <w:b w:val="false"/>
          <w:i w:val="false"/>
          <w:color w:val="000000"/>
          <w:sz w:val="28"/>
        </w:rPr>
        <w:t>
      «63-бап. Уәкілетті экономикалық оператор куәлігін беру, тоқтата тұру және кері қайтарып алу тәртібі»;</w:t>
      </w:r>
      <w:r>
        <w:br/>
      </w:r>
      <w:r>
        <w:rPr>
          <w:rFonts w:ascii="Times New Roman"/>
          <w:b w:val="false"/>
          <w:i w:val="false"/>
          <w:color w:val="000000"/>
          <w:sz w:val="28"/>
        </w:rPr>
        <w:t>
      мынадай мазмұндағы 63-1 және 66-1-баптардың тақырыптарымен толықтырылсын:</w:t>
      </w:r>
      <w:r>
        <w:br/>
      </w:r>
      <w:r>
        <w:rPr>
          <w:rFonts w:ascii="Times New Roman"/>
          <w:b w:val="false"/>
          <w:i w:val="false"/>
          <w:color w:val="000000"/>
          <w:sz w:val="28"/>
        </w:rPr>
        <w:t>
      «63-1-бап. Уәкілетті экономикалық оператордың міндеттері»;</w:t>
      </w:r>
      <w:r>
        <w:br/>
      </w:r>
      <w:r>
        <w:rPr>
          <w:rFonts w:ascii="Times New Roman"/>
          <w:b w:val="false"/>
          <w:i w:val="false"/>
          <w:color w:val="000000"/>
          <w:sz w:val="28"/>
        </w:rPr>
        <w:t>
      «66-1-бап. Уәкілетті экономикалық оператордың жауапкершілігі»;</w:t>
      </w:r>
      <w:r>
        <w:br/>
      </w:r>
      <w:r>
        <w:rPr>
          <w:rFonts w:ascii="Times New Roman"/>
          <w:b w:val="false"/>
          <w:i w:val="false"/>
          <w:color w:val="000000"/>
          <w:sz w:val="28"/>
        </w:rPr>
        <w:t>
      2) 73-баптың 2-тармағындағы, 79-баптың 3-тармағындағы, 97-баптың 3-тармағының екінші бөлігіндегі, 108-баптың 3-тармағының екінші және төртінші бөліктеріндегі, 110-бапта, 111-баптың 4-тармағындағы, 112-баптың 1-тармағының бірінші және үшінші бөліктеріндегі, 198-баптың 4-тармағының екінші бөлігіндегі, 202-баптың 2-тармағындағы, 204-баптың 5-тармағының бірінші бөлігіндегі, 205-баптың 6-тармағының бірінші бөлігіндегі, 206-баптың 7-тармағының бірінші бөлігіндегі, 208-баптың 9-тармағындағы, 228-баптың 1-тармағындағы, 234-баптың 3-тармағының екінші бөлігіндегі, 237-баптың 2-тармағындағы, 268-баптың 2-тармағының үшінші бөлігіндегі, 274-баптың 5-тармағындағы, 278-баптың 3-тармағындағы, 4-тармағындағы, 5-тармақтың екінші бөлігіндегі, 6-тармағындағы, 280-баптың 5-тармағының екінші бөлігіндегі, 288-баптың 3-тармағындағы, 289-баптың 2-тармағындағы, 291-баптың 3-тармағында екінші бөлігіндегі, 296-баптың 3-тармағындағы, 302-баптың 1-тармағының екінші бөлігіндегі, 319-баптың 5-тармағындағы, 325-баптың 3-тармағының бесінші бөлігіндегі, 329-баптың 5-тармағының екінші бөлігіндегі, 334-баптың 1-тармағының үшінші абзацындағы, 347-баптың 1-тармағының үшінші бөлігіндегі, 350-баптың 2-тармағының екінші бөлігіндегі, 353-баптың 2-тармағындағы, 372-баптың 1-тармағының үшінші бөлігіндегі, 375-баптың 2-тармағының екінші бөлігіндегі, 385-баптың 2-тармағындағы, 386-баптың 1-тармағындағы, 397-баптың 2-тармағындағы, 404-баптың 2-тармағының 1) тармақшасындағы, 413-баптың 2-тармағының 5) тармақшасындағы, 417-баптың 3-тармағындағы, 419-баптың екінші бөлігіндегі, 421-баптың 1-тармағының 3) тармақшасы мен 2-тармағындағы, 424-баптың 1- тармағының бірінші бөлігіндегі, 425-баптың 2-тармағындағы, 462-баптың 5-тармағындағы, 467-баптың 3-тармағының екінші бөлігіндегі, 469-баптың 3-тармағындағы, 472-баптың 1-тармағының бірінші бөлігіндегі, 476-баптың 2-тармағының үшінші бөлігіндегі «Кеден одағы комиссиясының шешімімен» деген сөздер «Комиссияның шешімімен» деген сөздермен ауыстырылсын;</w:t>
      </w:r>
      <w:r>
        <w:br/>
      </w:r>
      <w:r>
        <w:rPr>
          <w:rFonts w:ascii="Times New Roman"/>
          <w:b w:val="false"/>
          <w:i w:val="false"/>
          <w:color w:val="000000"/>
          <w:sz w:val="28"/>
        </w:rPr>
        <w:t>
      3) 82-баптың 4-тармағының екінші бөлігіндегі «Кеден одағы комиссиясының шешімдері мен түсініктемелері» деген сөздер «Комиссияның шешімімен» деген сөздермен ауыстырылсын;</w:t>
      </w:r>
      <w:r>
        <w:br/>
      </w:r>
      <w:r>
        <w:rPr>
          <w:rFonts w:ascii="Times New Roman"/>
          <w:b w:val="false"/>
          <w:i w:val="false"/>
          <w:color w:val="000000"/>
          <w:sz w:val="28"/>
        </w:rPr>
        <w:t>
      4) 4-баптың 1-тармағының 40) және 50) тармақшаларындағы, 123-баптың 3 және 4-тармақтарындағы, 244-баптың 1-тармағындағы, 281-баптың 2-тармағының 2) тармақшасындағы, 301-баптың 5-тармағының екінші бөлігіндегі, 386-баптың 1-тармағындағы «Кеден одағы комиссиясының шешімдерімен» деген сөздер «Комиссия шешімімен» деген сөздермен ауыстырылсын;</w:t>
      </w:r>
      <w:r>
        <w:br/>
      </w:r>
      <w:r>
        <w:rPr>
          <w:rFonts w:ascii="Times New Roman"/>
          <w:b w:val="false"/>
          <w:i w:val="false"/>
          <w:color w:val="000000"/>
          <w:sz w:val="28"/>
        </w:rPr>
        <w:t>
      5) 4-баптың 1-тармағының 14) тармақшасы мынадай редакцияда жазылсын:</w:t>
      </w:r>
      <w:r>
        <w:br/>
      </w:r>
      <w:r>
        <w:rPr>
          <w:rFonts w:ascii="Times New Roman"/>
          <w:b w:val="false"/>
          <w:i w:val="false"/>
          <w:color w:val="000000"/>
          <w:sz w:val="28"/>
        </w:rPr>
        <w:t>
      «14) Еуразиялық экономикалық комиссия (бұдан әрі – Комиссия) – Кеден одағының және Бірыңғай экономикалық кеңістіктің бірыңғай тұрақты жұмыс істейтін реттеуші органы;»;</w:t>
      </w:r>
      <w:r>
        <w:br/>
      </w:r>
      <w:r>
        <w:rPr>
          <w:rFonts w:ascii="Times New Roman"/>
          <w:b w:val="false"/>
          <w:i w:val="false"/>
          <w:color w:val="000000"/>
          <w:sz w:val="28"/>
        </w:rPr>
        <w:t>
      6) 30-баптың 7-тармағы мынадай редакцияда жазылсын:</w:t>
      </w:r>
      <w:r>
        <w:br/>
      </w:r>
      <w:r>
        <w:rPr>
          <w:rFonts w:ascii="Times New Roman"/>
          <w:b w:val="false"/>
          <w:i w:val="false"/>
          <w:color w:val="000000"/>
          <w:sz w:val="28"/>
        </w:rPr>
        <w:t>
      «7. Кедендік операцияларды жасау кезінде кеден өкілі, мұндай міндетті орындау:</w:t>
      </w:r>
      <w:r>
        <w:br/>
      </w:r>
      <w:r>
        <w:rPr>
          <w:rFonts w:ascii="Times New Roman"/>
          <w:b w:val="false"/>
          <w:i w:val="false"/>
          <w:color w:val="000000"/>
          <w:sz w:val="28"/>
        </w:rPr>
        <w:t>
      1) тауарлар шығарылғаннан кейін тауарлар орналастырылған кедендік рәсімдердің талаптары мен шарттарын сақтауға;</w:t>
      </w:r>
      <w:r>
        <w:br/>
      </w:r>
      <w:r>
        <w:rPr>
          <w:rFonts w:ascii="Times New Roman"/>
          <w:b w:val="false"/>
          <w:i w:val="false"/>
          <w:color w:val="000000"/>
          <w:sz w:val="28"/>
        </w:rPr>
        <w:t>
      2) тауарларды пайдалану және (немесе) оларға билік ету жөніндегі шектеулермен ұштасқан кедендік баждарды, салықтарды төлеу жөніндегі жеңілдіктерді пайдалана отырып, ішкі тұтыну үшін шығарудың кедендік рәсімімен орналастырылған тауарларды пайдалануға және (немесе) оларға билік етуге, сондай-ақ оларды орындау тауарлар шығарылғаннан кейін кедендік баждарды, салықтарды төлеу және есепке алу әдісімен қосылған құн салығын төлеу жөніндегі жеңілдіктерді берудің міндетті шарты болып табылатын өзге шарттарды орындауға;</w:t>
      </w:r>
      <w:r>
        <w:br/>
      </w:r>
      <w:r>
        <w:rPr>
          <w:rFonts w:ascii="Times New Roman"/>
          <w:b w:val="false"/>
          <w:i w:val="false"/>
          <w:color w:val="000000"/>
          <w:sz w:val="28"/>
        </w:rPr>
        <w:t>
      3) олардың негізінде кедендік декларация берілген декларанттан не мүдделі тұлғадан алынған көрінеу дұрыс емес (жалған) мәліметтерді және (немесе) қолдан жасалған құжаттарды пайдалануға байланысты жағдайларды қоспағанда, толық көлемде кедендік баждарды, салықтарды төлеушімен кедендік баждарды, салықтарды төлеу жөніндегі ортақ міндетті көтереді.»;</w:t>
      </w:r>
      <w:r>
        <w:br/>
      </w:r>
      <w:r>
        <w:rPr>
          <w:rFonts w:ascii="Times New Roman"/>
          <w:b w:val="false"/>
          <w:i w:val="false"/>
          <w:color w:val="000000"/>
          <w:sz w:val="28"/>
        </w:rPr>
        <w:t>
      7) 62 және 63-баптар мынадай редакцияда жазылсын:</w:t>
      </w:r>
      <w:r>
        <w:br/>
      </w:r>
      <w:r>
        <w:rPr>
          <w:rFonts w:ascii="Times New Roman"/>
          <w:b w:val="false"/>
          <w:i w:val="false"/>
          <w:color w:val="000000"/>
          <w:sz w:val="28"/>
        </w:rPr>
        <w:t>
      «62-бап. Уәкілетті экономикалық оператор мәртебесін беру шарттары</w:t>
      </w:r>
      <w:r>
        <w:br/>
      </w:r>
      <w:r>
        <w:rPr>
          <w:rFonts w:ascii="Times New Roman"/>
          <w:b w:val="false"/>
          <w:i w:val="false"/>
          <w:color w:val="000000"/>
          <w:sz w:val="28"/>
        </w:rPr>
        <w:t>
      1. Мыналар:</w:t>
      </w:r>
      <w:r>
        <w:br/>
      </w:r>
      <w:r>
        <w:rPr>
          <w:rFonts w:ascii="Times New Roman"/>
          <w:b w:val="false"/>
          <w:i w:val="false"/>
          <w:color w:val="000000"/>
          <w:sz w:val="28"/>
        </w:rPr>
        <w:t>
      1) осы тармақшаның екінші бөлігінде белгіленген жағдайды қоспағанда, кедендік баждардың, салықтардың төленуін бас қамтамасыз ету ұсынылатын күні Қазақстан Республикасының салық заңнамасына сәйкес белгіленетін валюталардың нарықтық бағамы бойынша бір миллион евроға баламалы сомаға кемінде бір жыл мерзімге осы Кодекстің 16-тарауында көзделген тәртіппен осындай қамтамасыз етудің болуы;</w:t>
      </w:r>
      <w:r>
        <w:br/>
      </w:r>
      <w:r>
        <w:rPr>
          <w:rFonts w:ascii="Times New Roman"/>
          <w:b w:val="false"/>
          <w:i w:val="false"/>
          <w:color w:val="000000"/>
          <w:sz w:val="28"/>
        </w:rPr>
        <w:t>
      тауарларды өндіру қызметін жүзеге асыратын және (немесе) Комиссияның шешімімен айқындалған критерийлерге сәйкес келген кезде кедендік әкету баждары қолданылмайтын тауарларды экспорттаушы тұлғалар мұндай қамтамасыз ету ұсынылатын күні Қазақстан Республикасының салық заңнамасына сәйкес белгіленетін валюталардың нарықтық бағамы бойынша жүз елу мың евроға баламалы сомаға кедендік баждардың, салықтардың төленуін қамтамасыз етуді ұсынады;</w:t>
      </w:r>
      <w:r>
        <w:br/>
      </w:r>
      <w:r>
        <w:rPr>
          <w:rFonts w:ascii="Times New Roman"/>
          <w:b w:val="false"/>
          <w:i w:val="false"/>
          <w:color w:val="000000"/>
          <w:sz w:val="28"/>
        </w:rPr>
        <w:t>
      2) уәкілетті экономикалық оператор мәртебесін алу үшін кеден органына жүгінген күнге дейін әрбір жыл үшін кемінде он тауарға арналған декларациясы болған кезде сыртқы экономикалық қызметті жүзеге асыру;</w:t>
      </w:r>
      <w:r>
        <w:br/>
      </w:r>
      <w:r>
        <w:rPr>
          <w:rFonts w:ascii="Times New Roman"/>
          <w:b w:val="false"/>
          <w:i w:val="false"/>
          <w:color w:val="000000"/>
          <w:sz w:val="28"/>
        </w:rPr>
        <w:t>
      3) кеден органына өтініш берген күні Қазақстан Республикасының кеден заңнамасына сәйкес кедендік төлемдер мен салықтар бойынша берешектің болмауы;</w:t>
      </w:r>
      <w:r>
        <w:br/>
      </w:r>
      <w:r>
        <w:rPr>
          <w:rFonts w:ascii="Times New Roman"/>
          <w:b w:val="false"/>
          <w:i w:val="false"/>
          <w:color w:val="000000"/>
          <w:sz w:val="28"/>
        </w:rPr>
        <w:t>
      4) кеден органына өтініш берген күні Қазақстан Республикасының салық заңнамасына сәйкес берешектердің (бересінің) болмауы;</w:t>
      </w:r>
      <w:r>
        <w:br/>
      </w:r>
      <w:r>
        <w:rPr>
          <w:rFonts w:ascii="Times New Roman"/>
          <w:b w:val="false"/>
          <w:i w:val="false"/>
          <w:color w:val="000000"/>
          <w:sz w:val="28"/>
        </w:rPr>
        <w:t>
      5) кеден органына өтініш берген күні өтініш берушінің, құрылтайшылардың, акциялардың бақылау пакеті бар акционерлердің Қазақстан Республикасы Қылмыстық кодексінің 209, 214, 250-баптарына сәйкес өтелмеген соттылығы фактілерінің болмауы;</w:t>
      </w:r>
      <w:r>
        <w:br/>
      </w:r>
      <w:r>
        <w:rPr>
          <w:rFonts w:ascii="Times New Roman"/>
          <w:b w:val="false"/>
          <w:i w:val="false"/>
          <w:color w:val="000000"/>
          <w:sz w:val="28"/>
        </w:rPr>
        <w:t>
      6) өтініш берушінің кеден органына өтініш берген күні бір жыл ішінде Қазақстан Республикасы Әкімшілік құқық бұзушылық туралы кодексінің 404, 405, 409, 410, 411, 412, 413, 413-2, 414, 415, 417, 417-1, 418, 421, 423, 424, 426 – 434, 438, 438-1-баптарына сәйкес әкімшілік жауаптылыққа тартылу фактілерінің болмауы;</w:t>
      </w:r>
      <w:r>
        <w:br/>
      </w:r>
      <w:r>
        <w:rPr>
          <w:rFonts w:ascii="Times New Roman"/>
          <w:b w:val="false"/>
          <w:i w:val="false"/>
          <w:color w:val="000000"/>
          <w:sz w:val="28"/>
        </w:rPr>
        <w:t>
      7) кедендік операцияларды жасау кезінде кеден органдарына ұсынылған мәліметтерді шаруашылық операцияларды жүргізу туралы мәліметтермен салыстыруға мүмкіндік беретін тауарларды есепке алудың автоматтандырылған жүйесінің болуы;</w:t>
      </w:r>
      <w:r>
        <w:br/>
      </w:r>
      <w:r>
        <w:rPr>
          <w:rFonts w:ascii="Times New Roman"/>
          <w:b w:val="false"/>
          <w:i w:val="false"/>
          <w:color w:val="000000"/>
          <w:sz w:val="28"/>
        </w:rPr>
        <w:t>
      8) өтініш берген күнге дейін үш жылдық кезеңді тексеруді қамтитын, заңды тұлғаның Қазақстан Республикасының заңнамасында белгіленетін валюталардың нарықтық бағамы бойынша кемінде бес жүз мың евроны құрайтын жеке капиталы туралы және бухгалтерлік есеп және есептілік жүйесінің бухгалтерлік есеп жүргізудің жалпыға бірдей қабылданған қағидаттарына сәйкестігі туралы ақпараты бар аудиторлық есептің және (немесе) аудиторлық есептердің болуы;</w:t>
      </w:r>
      <w:r>
        <w:br/>
      </w:r>
      <w:r>
        <w:rPr>
          <w:rFonts w:ascii="Times New Roman"/>
          <w:b w:val="false"/>
          <w:i w:val="false"/>
          <w:color w:val="000000"/>
          <w:sz w:val="28"/>
        </w:rPr>
        <w:t>
      9) бұл тиісті құжаттармен расталатын, жеке құқығындағы немесе шаруашылық жүргізу құқығындағы немесе жедел басқару немесе жалға алу (қосалқы жалға алу) құқығындағы не өзге заңды негізде үй-жайлардың, ашық алаңдардың және өндірістік операциялар жүзеге асырылатын өзге аумақтардың болуы уәкілетті экономикалық оператор мәртебесін беру шарттары болып табылады.</w:t>
      </w:r>
      <w:r>
        <w:br/>
      </w:r>
      <w:r>
        <w:rPr>
          <w:rFonts w:ascii="Times New Roman"/>
          <w:b w:val="false"/>
          <w:i w:val="false"/>
          <w:color w:val="000000"/>
          <w:sz w:val="28"/>
        </w:rPr>
        <w:t>
      2. Уәкілетті экономикалық оператор мәртебесін алғаннан кейін бір жыл өткен соң уәкілетті экономикалық оператор мынадай:</w:t>
      </w:r>
      <w:r>
        <w:br/>
      </w:r>
      <w:r>
        <w:rPr>
          <w:rFonts w:ascii="Times New Roman"/>
          <w:b w:val="false"/>
          <w:i w:val="false"/>
          <w:color w:val="000000"/>
          <w:sz w:val="28"/>
        </w:rPr>
        <w:t>
      1) уәкілетті экономикалық операторға ұсынылатын қосымша арнайы оңайлатуларды алуға кеден ісі саласындағы уәкілетті органға жүгінген күнге дейін әрбір жыл үшін кемінде жиырма тауарға арналған декларациясы болған кезде уәкілетті экономикалық операторлар тізіліміне енгізу туралы куәлікті алған күнінен бастап сыртқы экономикалық қызметті жүзеге асыруы;</w:t>
      </w:r>
      <w:r>
        <w:br/>
      </w:r>
      <w:r>
        <w:rPr>
          <w:rFonts w:ascii="Times New Roman"/>
          <w:b w:val="false"/>
          <w:i w:val="false"/>
          <w:color w:val="000000"/>
          <w:sz w:val="28"/>
        </w:rPr>
        <w:t>
      2) уәкілетті экономикалық операторға ұсынылатын қосымша арнайы оңайлатуларды алуға кеден ісі саласындағы уәкілетті органға жүгінген күні Қазақстан Республикасының кеден заңнамасына сәйкес бір жыл ішінде кедендік төлемдер мен салықтар бойынша берешегінің болмауы;</w:t>
      </w:r>
      <w:r>
        <w:br/>
      </w:r>
      <w:r>
        <w:rPr>
          <w:rFonts w:ascii="Times New Roman"/>
          <w:b w:val="false"/>
          <w:i w:val="false"/>
          <w:color w:val="000000"/>
          <w:sz w:val="28"/>
        </w:rPr>
        <w:t>
      3) уәкілетті экономикалық операторға ұсынылатын қосымша арнайы оңайлатуларды алуға кеден ісі саласындағы уәкілетті органға жүгінген күні Қазақстан Республикасының салық заңнамасына сәйкес бір жыл ішінде берешегінің (бересінің) болмауы;</w:t>
      </w:r>
      <w:r>
        <w:br/>
      </w:r>
      <w:r>
        <w:rPr>
          <w:rFonts w:ascii="Times New Roman"/>
          <w:b w:val="false"/>
          <w:i w:val="false"/>
          <w:color w:val="000000"/>
          <w:sz w:val="28"/>
        </w:rPr>
        <w:t>
      4) уәкілетті экономикалық оператор куәлігінің қолданылуы осы Кодекстің 63-бабының 4-тармағына сәйкес тоқтатыла тұрғаны жөнінде негіздердің болмауы;</w:t>
      </w:r>
      <w:r>
        <w:br/>
      </w:r>
      <w:r>
        <w:rPr>
          <w:rFonts w:ascii="Times New Roman"/>
          <w:b w:val="false"/>
          <w:i w:val="false"/>
          <w:color w:val="000000"/>
          <w:sz w:val="28"/>
        </w:rPr>
        <w:t>
      5) өтініш берген күнге дейін бір жыл ішіндегі кезеңді тексеруді қамтитын, заңды тұлғаның Қазақстан Республикасының заңнамасында белгіленетін валюталардың нарықтық бағамы бойынша кемінде бес жүз мың евроны құрайтын жеке капиталы туралы және бухгалтерлік есеп және есептілік жүйесінің бухгалтерлік есеп жүргізудің жалпыға бірдей қабылданған қағидаттарына сәйкестігі туралы ақпараты бар аудиторлық есептің және (немесе) аудиторлық есептердің болу шарттарын сақтаған кезде қосымша арнайы оңайлатуларды алуға кеден ісі саласындағы уәкілетті органға өтініш беруге құқылы.</w:t>
      </w:r>
      <w:r>
        <w:br/>
      </w:r>
      <w:r>
        <w:rPr>
          <w:rFonts w:ascii="Times New Roman"/>
          <w:b w:val="false"/>
          <w:i w:val="false"/>
          <w:color w:val="000000"/>
          <w:sz w:val="28"/>
        </w:rPr>
        <w:t>
      63-бап. Уәкілетті экономикалық оператор куәлігін беру, тоқтата тұру және кері қайтарып алу тәртібі</w:t>
      </w:r>
      <w:r>
        <w:br/>
      </w:r>
      <w:r>
        <w:rPr>
          <w:rFonts w:ascii="Times New Roman"/>
          <w:b w:val="false"/>
          <w:i w:val="false"/>
          <w:color w:val="000000"/>
          <w:sz w:val="28"/>
        </w:rPr>
        <w:t>
      1. Уәкілетті экономикалық операторлар тізіліміне енгізу туралы куәлік алу үшін заңды тұлға кеден ісі саласындағы уәкілетті органға осындай тұлғаның уәкілетті экономикалық оператор мәртебесін беру шарттарына сәйкестігін растайтын мәліметтері бар, заңды тұлға басшысының қолы қойылған және мөрмен куәландырылған өтінішті, сондай-ақ мынадай құжаттарды:</w:t>
      </w:r>
      <w:r>
        <w:br/>
      </w:r>
      <w:r>
        <w:rPr>
          <w:rFonts w:ascii="Times New Roman"/>
          <w:b w:val="false"/>
          <w:i w:val="false"/>
          <w:color w:val="000000"/>
          <w:sz w:val="28"/>
        </w:rPr>
        <w:t>
      1) оларды мемлекеттік органдардың тиісті ақпараттық жүйелерінен алу мүмкіндігін қоспағанда, құрылтай құжаттарының көшірмелерін және заңды тұлғаны мемлекеттік тіркеу (қайта тіркеу) туралы анықтаманы;</w:t>
      </w:r>
      <w:r>
        <w:br/>
      </w:r>
      <w:r>
        <w:rPr>
          <w:rFonts w:ascii="Times New Roman"/>
          <w:b w:val="false"/>
          <w:i w:val="false"/>
          <w:color w:val="000000"/>
          <w:sz w:val="28"/>
        </w:rPr>
        <w:t>
      2) нысанын кеден ісі саласындағы уәкілетті орган белгілейтін толтырылған сауалнаманы;</w:t>
      </w:r>
      <w:r>
        <w:br/>
      </w:r>
      <w:r>
        <w:rPr>
          <w:rFonts w:ascii="Times New Roman"/>
          <w:b w:val="false"/>
          <w:i w:val="false"/>
          <w:color w:val="000000"/>
          <w:sz w:val="28"/>
        </w:rPr>
        <w:t>
      3) кедендік баждардың, салықтардың төленуін бас қамтамасыз етуді растайтын мынадай құжаттардың біреуін:</w:t>
      </w:r>
      <w:r>
        <w:br/>
      </w:r>
      <w:r>
        <w:rPr>
          <w:rFonts w:ascii="Times New Roman"/>
          <w:b w:val="false"/>
          <w:i w:val="false"/>
          <w:color w:val="000000"/>
          <w:sz w:val="28"/>
        </w:rPr>
        <w:t>
      кеден органының ақшаны уақытша орналастыру есеп-шотына ақша аудару туралы төлем құжатының көшірмесін;</w:t>
      </w:r>
      <w:r>
        <w:br/>
      </w:r>
      <w:r>
        <w:rPr>
          <w:rFonts w:ascii="Times New Roman"/>
          <w:b w:val="false"/>
          <w:i w:val="false"/>
          <w:color w:val="000000"/>
          <w:sz w:val="28"/>
        </w:rPr>
        <w:t>
      төлеуші мен кеден органы арасында жасалған мүліктік кепіл және кепіл мүлкінің нарықтық құнын бағалау туралы бағалаушының есебін;</w:t>
      </w:r>
      <w:r>
        <w:br/>
      </w:r>
      <w:r>
        <w:rPr>
          <w:rFonts w:ascii="Times New Roman"/>
          <w:b w:val="false"/>
          <w:i w:val="false"/>
          <w:color w:val="000000"/>
          <w:sz w:val="28"/>
        </w:rPr>
        <w:t>
      кепілгер – банк және төлеуші арасында жасалған банк кепілдігі шартын және банк кепілдігін;</w:t>
      </w:r>
      <w:r>
        <w:br/>
      </w:r>
      <w:r>
        <w:rPr>
          <w:rFonts w:ascii="Times New Roman"/>
          <w:b w:val="false"/>
          <w:i w:val="false"/>
          <w:color w:val="000000"/>
          <w:sz w:val="28"/>
        </w:rPr>
        <w:t>
      кепілгерлік шартын;</w:t>
      </w:r>
      <w:r>
        <w:br/>
      </w:r>
      <w:r>
        <w:rPr>
          <w:rFonts w:ascii="Times New Roman"/>
          <w:b w:val="false"/>
          <w:i w:val="false"/>
          <w:color w:val="000000"/>
          <w:sz w:val="28"/>
        </w:rPr>
        <w:t>
      4) аудиторлық есепті;</w:t>
      </w:r>
      <w:r>
        <w:br/>
      </w:r>
      <w:r>
        <w:rPr>
          <w:rFonts w:ascii="Times New Roman"/>
          <w:b w:val="false"/>
          <w:i w:val="false"/>
          <w:color w:val="000000"/>
          <w:sz w:val="28"/>
        </w:rPr>
        <w:t>
      5) оларды мемлекеттік органдардың тиісті ақпараттық жүйелерінен алу мүмкіндігін қоспағанда, бұл тиісті құжаттармен расталатын, үй-жайларға, ашық алаңдарға және өндірістік операциялар жүзеге асырылатын өзге аумақтарға меншік құқығын немесе шаруашылық жүргізу құқығын немесе жедел басқару немесе жалға алу (қосалқы жалға алу) құқығын не өзге заңды негізді растайтын құжаттарды ұсынады.</w:t>
      </w:r>
      <w:r>
        <w:br/>
      </w:r>
      <w:r>
        <w:rPr>
          <w:rFonts w:ascii="Times New Roman"/>
          <w:b w:val="false"/>
          <w:i w:val="false"/>
          <w:color w:val="000000"/>
          <w:sz w:val="28"/>
        </w:rPr>
        <w:t>
      2. Кеден ісі саласындағы уәкілетті орган өтінішті және оған қоса берілген құжаттарды қарау кезінде ондағы мәліметтерді тексереді, сондай-ақ кеден ісі саласындағы уәкілетті органның аумақтық бөлімшелеріне осы Кодекстің 211-бабы 3-тармағының 1), 2), 3), 4), 6) және 7) тармақшаларында көзделген талаптарды сақтау нысанасына, сондай-ақ өтініш берушінің осы Кодекстің 62-бабы 1-тармағының 2), 7) және 9) тармақшаларында көзделген уәкілетті экономикалық оператор мәртебесін беру шарттарына сәйкестігіне осы Кодекстің 24-тарауында көзделген көшпелі кедендік тексеру жүргізуді тапсырады.</w:t>
      </w:r>
      <w:r>
        <w:br/>
      </w:r>
      <w:r>
        <w:rPr>
          <w:rFonts w:ascii="Times New Roman"/>
          <w:b w:val="false"/>
          <w:i w:val="false"/>
          <w:color w:val="000000"/>
          <w:sz w:val="28"/>
        </w:rPr>
        <w:t>
      Өтінішті және оған қоса берілетін құжаттарды қарау, сондай-ақ көшпелі кедендік тексеру жүргізу нәтижелері бойынша кеден ісі саласындағы уәкілетті орган өтініш және көрсетілген құжаттар тіркелген күннен бастап күнтізбелік тоқсан күннен кешіктірмей, уәкілетті экономикалық операторлар тізіліміне тұлғаны енгізу туралы не бас тарту себебін көрсете отырып, мұндай куәлікті беруден бас тарту жөнінде шешім қабылдайды.</w:t>
      </w:r>
      <w:r>
        <w:br/>
      </w:r>
      <w:r>
        <w:rPr>
          <w:rFonts w:ascii="Times New Roman"/>
          <w:b w:val="false"/>
          <w:i w:val="false"/>
          <w:color w:val="000000"/>
          <w:sz w:val="28"/>
        </w:rPr>
        <w:t>
      Уәкілетті экономикалық операторлар тізіліміне тұлғаны енгізу туралы куәлікті беру туралы кеден ісі саласындағы уәкілетті орган басшысының (оны алмастыратын адамның) бұйрығымен ресімделеді және ұсынылатын оңайлатулар көрсетіледі.</w:t>
      </w:r>
      <w:r>
        <w:br/>
      </w:r>
      <w:r>
        <w:rPr>
          <w:rFonts w:ascii="Times New Roman"/>
          <w:b w:val="false"/>
          <w:i w:val="false"/>
          <w:color w:val="000000"/>
          <w:sz w:val="28"/>
        </w:rPr>
        <w:t>
      Өтініш беруші өтініште, сауалнамада толық емес немесе дұрыс емес мәліметтерді көрсеткен не осы баптың 1-тармағында көзделген құжаттар болмаған жағдайда, кеден ісі саласындағы уәкілетті орган өтініш және оған қоса берілетін құжаттар қабылданған күннен бастап күнтізбелік он бес күннен кешіктірмей, бас тарту себебін көрсете отырып, куәлікті беруден бас тарту туралы өтініш берушіге жазбаша хабарлайды.</w:t>
      </w:r>
      <w:r>
        <w:br/>
      </w:r>
      <w:r>
        <w:rPr>
          <w:rFonts w:ascii="Times New Roman"/>
          <w:b w:val="false"/>
          <w:i w:val="false"/>
          <w:color w:val="000000"/>
          <w:sz w:val="28"/>
        </w:rPr>
        <w:t>
      3. Уәкілетті экономикалық оператор мәртебесін берген күннен бастап бір жыл өткеннен кейін заңды тұлға кеден ісі саласындағы уәкілетті органға осы Кодекстің 65-бабының 2-тармағына сәйкес қосымша арнайы оңайлатуларды алуға кеден ісі саласындағы уәкілетті орган белгілеген нысан бойынша толтырылған сауалнаманы қоса бере отырып, өтініш беруге құқылы.</w:t>
      </w:r>
      <w:r>
        <w:br/>
      </w:r>
      <w:r>
        <w:rPr>
          <w:rFonts w:ascii="Times New Roman"/>
          <w:b w:val="false"/>
          <w:i w:val="false"/>
          <w:color w:val="000000"/>
          <w:sz w:val="28"/>
        </w:rPr>
        <w:t>
      Кеден ісі саласындағы уәкілетті орган қосымша арнайы оңайлатуларды алуға өтінішті қарау кезінде кеден ісі саласындағы уәкілетті органның аумақтық бөлімшелеріне осы Кодекстің 211-бабы 3-тармағының 1), 2), 3) 4), 6) және 7) тармақшаларында көзделген талаптардың сақталуы нысанасына осы Кодекстің 24-тарауында көзделген көшпелі кедендік тексеру жүргізуді тапсырады.</w:t>
      </w:r>
      <w:r>
        <w:br/>
      </w:r>
      <w:r>
        <w:rPr>
          <w:rFonts w:ascii="Times New Roman"/>
          <w:b w:val="false"/>
          <w:i w:val="false"/>
          <w:color w:val="000000"/>
          <w:sz w:val="28"/>
        </w:rPr>
        <w:t>
      Қосымша арнайы оңайлатуларды беру туралы шешім ұсынылатын арнайы оңайлатулар көрсетіле отырып, кеден ісі саласындағы уәкілетті орган басшысының (оны алмастыратын тұлғаның) бұйрығымен ресімделеді.</w:t>
      </w:r>
      <w:r>
        <w:br/>
      </w:r>
      <w:r>
        <w:rPr>
          <w:rFonts w:ascii="Times New Roman"/>
          <w:b w:val="false"/>
          <w:i w:val="false"/>
          <w:color w:val="000000"/>
          <w:sz w:val="28"/>
        </w:rPr>
        <w:t>
      Қосымша арнайы оңайлатуларды алуға арналған өтінішті қарау, сондай-ақ көшпелі кедендік тексеруді жүргізу нәтижелері бойынша кеден ісі саласындағы уәкілетті орган өтініш тіркелген күннен бастап күнтізбелік тоқсан күннен кешіктірмей қосымша арнайы оңайлатуларды ұсыну туралы шешім қабылдайды не бас тартудың себептерін көрсете отырып, қосымша арнайы оңайлатуларды беруден бас тартады.</w:t>
      </w:r>
      <w:r>
        <w:br/>
      </w:r>
      <w:r>
        <w:rPr>
          <w:rFonts w:ascii="Times New Roman"/>
          <w:b w:val="false"/>
          <w:i w:val="false"/>
          <w:color w:val="000000"/>
          <w:sz w:val="28"/>
        </w:rPr>
        <w:t>
      4. Уәкілетті экономикалық операторлар тізіліміне енгізу туралы куәліктің қолданысы:</w:t>
      </w:r>
      <w:r>
        <w:br/>
      </w:r>
      <w:r>
        <w:rPr>
          <w:rFonts w:ascii="Times New Roman"/>
          <w:b w:val="false"/>
          <w:i w:val="false"/>
          <w:color w:val="000000"/>
          <w:sz w:val="28"/>
        </w:rPr>
        <w:t>
      1) уәкілетті экономикалық оператор уәкілетті экономикалық операторлар тізіліміне енгізу туралы куәліктің қолданысын тоқтата тұру туралы өтініш берген;</w:t>
      </w:r>
      <w:r>
        <w:br/>
      </w:r>
      <w:r>
        <w:rPr>
          <w:rFonts w:ascii="Times New Roman"/>
          <w:b w:val="false"/>
          <w:i w:val="false"/>
          <w:color w:val="000000"/>
          <w:sz w:val="28"/>
        </w:rPr>
        <w:t>
      2) осы Кодекстің 160-бабының 2-тармағында белгіленген мерзім өткеннен кейін, берешек төленген кезге дейін – кедендік төлемдер, салықтар мен өсіпұл бойынша берешек болған;</w:t>
      </w:r>
      <w:r>
        <w:br/>
      </w:r>
      <w:r>
        <w:rPr>
          <w:rFonts w:ascii="Times New Roman"/>
          <w:b w:val="false"/>
          <w:i w:val="false"/>
          <w:color w:val="000000"/>
          <w:sz w:val="28"/>
        </w:rPr>
        <w:t>
      3) Қазақстан Республикасының заңнамасына сәйкес түпкілікті шешім шығарылғанға дейін өтiнiш берушiге, құрылтайшыларға, акциялардың бақылау пакетi бар акционерлерге қатысты Қазақстан Республикасы Қылмыстық кодексiнің 209, 214, 250-баптарына сәйкес қылмыстық іс қозғау фактілері болған;</w:t>
      </w:r>
      <w:r>
        <w:br/>
      </w:r>
      <w:r>
        <w:rPr>
          <w:rFonts w:ascii="Times New Roman"/>
          <w:b w:val="false"/>
          <w:i w:val="false"/>
          <w:color w:val="000000"/>
          <w:sz w:val="28"/>
        </w:rPr>
        <w:t>
      4) Қазақстан Республикасының заңнамасына сәйкес түпкілікті шешім шығарылғанға дейін өтініш берушіге қатысты Қазақстан Республикасы Әкiмшiлiк құқық бұзушылық туралы кодексiнiң 404, 405, 409, 410, 411, 412, 413, 413-2, 414, 415, 417, 417-1, 418, 421, 423, 424, 426 - 434, 438, 438-1-баптары бойынша әкiмшiлiк іс жүргізуді қозғау фактілері болған;</w:t>
      </w:r>
      <w:r>
        <w:br/>
      </w:r>
      <w:r>
        <w:rPr>
          <w:rFonts w:ascii="Times New Roman"/>
          <w:b w:val="false"/>
          <w:i w:val="false"/>
          <w:color w:val="000000"/>
          <w:sz w:val="28"/>
        </w:rPr>
        <w:t>
      5) осы Кодекстің 63-1-бабында белгіленген міндеттер орындалмаған кезде тоқтатыла тұрады.</w:t>
      </w:r>
      <w:r>
        <w:br/>
      </w:r>
      <w:r>
        <w:rPr>
          <w:rFonts w:ascii="Times New Roman"/>
          <w:b w:val="false"/>
          <w:i w:val="false"/>
          <w:color w:val="000000"/>
          <w:sz w:val="28"/>
        </w:rPr>
        <w:t>
      Кеден iсi саласындағы уәкiлеттi орган қолданыстағы уәкілетті экономикалық операторлар тізіліміне енгізу туралы куәлiктiң қолданысы тоқтатыла тұрған кезден бастап бес жұмыс күнi iшiнде өтініш берушіге жазбаша хабарлайды.</w:t>
      </w:r>
      <w:r>
        <w:br/>
      </w:r>
      <w:r>
        <w:rPr>
          <w:rFonts w:ascii="Times New Roman"/>
          <w:b w:val="false"/>
          <w:i w:val="false"/>
          <w:color w:val="000000"/>
          <w:sz w:val="28"/>
        </w:rPr>
        <w:t>
      5. Бұрын тоқтатыла тұрған уәкілетті экономикалық оператор куәлігінің қолданысы осы куәлік тоқтатыла тұрған себептердің жойылғанын растайтын құжаттар ұсыныла отырып, кеден ісі саласындағы уәкілетті органға өтініш берушінің жазбаша өтініші бойынша қайта жаңғыртылады.</w:t>
      </w:r>
      <w:r>
        <w:br/>
      </w:r>
      <w:r>
        <w:rPr>
          <w:rFonts w:ascii="Times New Roman"/>
          <w:b w:val="false"/>
          <w:i w:val="false"/>
          <w:color w:val="000000"/>
          <w:sz w:val="28"/>
        </w:rPr>
        <w:t>
      Уәкілетті экономикалық операторлар тізіліміне енгізу туралы куәліктің қолданысын қайта жаңғырту туралы шешім жазбаша өтініш берілген күннен бастап он бес жұмыс күні ішінде кеден ісі саласындағы уәкілетті орган басшысының (оны алмастыратын тұлғаның) бұйрығымен ресімделеді және бұйрық қабылданған күннен бастап күшіне енеді.</w:t>
      </w:r>
      <w:r>
        <w:br/>
      </w:r>
      <w:r>
        <w:rPr>
          <w:rFonts w:ascii="Times New Roman"/>
          <w:b w:val="false"/>
          <w:i w:val="false"/>
          <w:color w:val="000000"/>
          <w:sz w:val="28"/>
        </w:rPr>
        <w:t>
      6. Уәкiлеттi экономикалық операторлар тiзiлiмiне енгiзу туралы куәлiктің қолданысы:</w:t>
      </w:r>
      <w:r>
        <w:br/>
      </w:r>
      <w:r>
        <w:rPr>
          <w:rFonts w:ascii="Times New Roman"/>
          <w:b w:val="false"/>
          <w:i w:val="false"/>
          <w:color w:val="000000"/>
          <w:sz w:val="28"/>
        </w:rPr>
        <w:t>
      1) уәкiлеттi экономикалық оператор өзiн уәкiлеттi экономикалық операторлар тiзiлiмiнен шығару туралы өтiнiш берген;</w:t>
      </w:r>
      <w:r>
        <w:br/>
      </w:r>
      <w:r>
        <w:rPr>
          <w:rFonts w:ascii="Times New Roman"/>
          <w:b w:val="false"/>
          <w:i w:val="false"/>
          <w:color w:val="000000"/>
          <w:sz w:val="28"/>
        </w:rPr>
        <w:t>
      2) Қазақстан Республикасының заңнамасына сәйкес заңды тұлға таратылған;</w:t>
      </w:r>
      <w:r>
        <w:br/>
      </w:r>
      <w:r>
        <w:rPr>
          <w:rFonts w:ascii="Times New Roman"/>
          <w:b w:val="false"/>
          <w:i w:val="false"/>
          <w:color w:val="000000"/>
          <w:sz w:val="28"/>
        </w:rPr>
        <w:t>
      3) Қазақстан Республикасының заңнамасына сәйкес заңды тұлға қайта ұйымдастырылған;</w:t>
      </w:r>
      <w:r>
        <w:br/>
      </w:r>
      <w:r>
        <w:rPr>
          <w:rFonts w:ascii="Times New Roman"/>
          <w:b w:val="false"/>
          <w:i w:val="false"/>
          <w:color w:val="000000"/>
          <w:sz w:val="28"/>
        </w:rPr>
        <w:t>
      4) өтiнiш берушi, құрылтайшылар, акциялардың бақылау пакетi бар акционерлер Қазақстан Республикасы Қылмыстық кодексiнің 209, 214,</w:t>
      </w:r>
      <w:r>
        <w:br/>
      </w:r>
      <w:r>
        <w:rPr>
          <w:rFonts w:ascii="Times New Roman"/>
          <w:b w:val="false"/>
          <w:i w:val="false"/>
          <w:color w:val="000000"/>
          <w:sz w:val="28"/>
        </w:rPr>
        <w:t>
250-баптарына сәйкес қылмыстық жауапқа тартылған;</w:t>
      </w:r>
      <w:r>
        <w:br/>
      </w:r>
      <w:r>
        <w:rPr>
          <w:rFonts w:ascii="Times New Roman"/>
          <w:b w:val="false"/>
          <w:i w:val="false"/>
          <w:color w:val="000000"/>
          <w:sz w:val="28"/>
        </w:rPr>
        <w:t>
      5) өтініш беруші Қазақстан Республикасы Әкiмшiлiк құқық бұзушылық туралы кодексiнiң 404, 405, 409, 410, 411, 412, 413, 413-2, 414, 415, 417, 417-1, 418, 421, 423, 424, 426 - 434, 438, 438-1-баптарына сәйкес әкiмшiлiк жауапқа тартылған;</w:t>
      </w:r>
      <w:r>
        <w:br/>
      </w:r>
      <w:r>
        <w:rPr>
          <w:rFonts w:ascii="Times New Roman"/>
          <w:b w:val="false"/>
          <w:i w:val="false"/>
          <w:color w:val="000000"/>
          <w:sz w:val="28"/>
        </w:rPr>
        <w:t>
      6) осы Кодекстің 63-1-бабында көзделген міндеттер орындамаған кезде кері қайтарылады.»;</w:t>
      </w:r>
      <w:r>
        <w:br/>
      </w:r>
      <w:r>
        <w:rPr>
          <w:rFonts w:ascii="Times New Roman"/>
          <w:b w:val="false"/>
          <w:i w:val="false"/>
          <w:color w:val="000000"/>
          <w:sz w:val="28"/>
        </w:rPr>
        <w:t>
      8) мынадай мазмұндағы 63-1-баппен толықтырылсын:</w:t>
      </w:r>
      <w:r>
        <w:br/>
      </w:r>
      <w:r>
        <w:rPr>
          <w:rFonts w:ascii="Times New Roman"/>
          <w:b w:val="false"/>
          <w:i w:val="false"/>
          <w:color w:val="000000"/>
          <w:sz w:val="28"/>
        </w:rPr>
        <w:t>
      «63-1-бап. Уәкілетті экономикалық оператордың міндеттері</w:t>
      </w:r>
      <w:r>
        <w:br/>
      </w:r>
      <w:r>
        <w:rPr>
          <w:rFonts w:ascii="Times New Roman"/>
          <w:b w:val="false"/>
          <w:i w:val="false"/>
          <w:color w:val="000000"/>
          <w:sz w:val="28"/>
        </w:rPr>
        <w:t>
      Уәкілетті экономикалық оператор:</w:t>
      </w:r>
      <w:r>
        <w:br/>
      </w:r>
      <w:r>
        <w:rPr>
          <w:rFonts w:ascii="Times New Roman"/>
          <w:b w:val="false"/>
          <w:i w:val="false"/>
          <w:color w:val="000000"/>
          <w:sz w:val="28"/>
        </w:rPr>
        <w:t>
      1) уәкілетті экономикалық оператор мәртебесін беру кезінде қойылатын талаптар мен Кеден одағының және Қазақстан Республикасының кеден заңнамасында белгіленген өзге де талаптарды сақтауға;</w:t>
      </w:r>
      <w:r>
        <w:br/>
      </w:r>
      <w:r>
        <w:rPr>
          <w:rFonts w:ascii="Times New Roman"/>
          <w:b w:val="false"/>
          <w:i w:val="false"/>
          <w:color w:val="000000"/>
          <w:sz w:val="28"/>
        </w:rPr>
        <w:t>
      2) кеден ісі саласындағы уәкілетті органға уәкілетті экономикалық оператор мәртебесін алу кезінде өзі мәлімдеген мәліметтердің өзгергендігі және (немесе) толықтырылғандығы туралы мұндай өзгерістерді және (немесе) толықтыруларды растайтын тиісті құжаттарды ұсыну арқылы өзгерістер және (немесе) толықтырулар енгізілген күннен бастап күнтізбелік он күн ішінде хабарлауға.</w:t>
      </w:r>
      <w:r>
        <w:br/>
      </w:r>
      <w:r>
        <w:rPr>
          <w:rFonts w:ascii="Times New Roman"/>
          <w:b w:val="false"/>
          <w:i w:val="false"/>
          <w:color w:val="000000"/>
          <w:sz w:val="28"/>
        </w:rPr>
        <w:t>
      Осы Кодекстің 62-бабы 1-тармағының 8) тармақшасында көзделген жеке капиталының азайғандығы туарлы ақпаратты Қазақстан Республикасының салық заңнамасына сәйкес бухгалтерлік теңгерім түрінде ұсынуға;</w:t>
      </w:r>
      <w:r>
        <w:br/>
      </w:r>
      <w:r>
        <w:rPr>
          <w:rFonts w:ascii="Times New Roman"/>
          <w:b w:val="false"/>
          <w:i w:val="false"/>
          <w:color w:val="000000"/>
          <w:sz w:val="28"/>
        </w:rPr>
        <w:t>
      3) кеден органдарының талап етуі бойынша кедендік бақылауды жүзеге асыру мақсатында қажетті ақпаратты және есептілікті Қазақстан Республикасының Үкіметі белгілеген тәртіппен ұсынуға;</w:t>
      </w:r>
      <w:r>
        <w:br/>
      </w:r>
      <w:r>
        <w:rPr>
          <w:rFonts w:ascii="Times New Roman"/>
          <w:b w:val="false"/>
          <w:i w:val="false"/>
          <w:color w:val="000000"/>
          <w:sz w:val="28"/>
        </w:rPr>
        <w:t>
      4) кедендік баждарды, салықтарды төлеуді бас қамтамасыз етудің қолданылу мерзімі аяқталған кезде мұндай мерзім аяқталатын күнге дейін күнтізбелік отыз күннен кешіктірмей кеден ісі саласындағы уәкілетті органға көрсетілген бас қамтамасыз етудің қолданылу мерзімін ұзарту туралы құжаттарды не жаңа кедендік баждарды, салықтарды төлеуді бас қамтамасыз етуді ұсынуға міндетті.»;</w:t>
      </w:r>
      <w:r>
        <w:br/>
      </w:r>
      <w:r>
        <w:rPr>
          <w:rFonts w:ascii="Times New Roman"/>
          <w:b w:val="false"/>
          <w:i w:val="false"/>
          <w:color w:val="000000"/>
          <w:sz w:val="28"/>
        </w:rPr>
        <w:t>
      9) 65-бап мынадай редакцияда жазылсын:</w:t>
      </w:r>
      <w:r>
        <w:br/>
      </w:r>
      <w:r>
        <w:rPr>
          <w:rFonts w:ascii="Times New Roman"/>
          <w:b w:val="false"/>
          <w:i w:val="false"/>
          <w:color w:val="000000"/>
          <w:sz w:val="28"/>
        </w:rPr>
        <w:t>
      «65-бап. Уәкілетті экономикалық операторға берілетін арнайы оңайлатулар</w:t>
      </w:r>
      <w:r>
        <w:br/>
      </w:r>
      <w:r>
        <w:rPr>
          <w:rFonts w:ascii="Times New Roman"/>
          <w:b w:val="false"/>
          <w:i w:val="false"/>
          <w:color w:val="000000"/>
          <w:sz w:val="28"/>
        </w:rPr>
        <w:t>
      1. Уәкілетті экономикалық операторға мынадай арнайы оңайлатулар беріледі:</w:t>
      </w:r>
      <w:r>
        <w:br/>
      </w:r>
      <w:r>
        <w:rPr>
          <w:rFonts w:ascii="Times New Roman"/>
          <w:b w:val="false"/>
          <w:i w:val="false"/>
          <w:color w:val="000000"/>
          <w:sz w:val="28"/>
        </w:rPr>
        <w:t>
      1) уәкілетті экономикалық оператордың үй-жайларында, ашық алаңдарында және өзге аумақтарында тауарларды уақытша сақтау;</w:t>
      </w:r>
      <w:r>
        <w:br/>
      </w:r>
      <w:r>
        <w:rPr>
          <w:rFonts w:ascii="Times New Roman"/>
          <w:b w:val="false"/>
          <w:i w:val="false"/>
          <w:color w:val="000000"/>
          <w:sz w:val="28"/>
        </w:rPr>
        <w:t>
      2) кедендік транзит рәсімін жүзеге асырған кезде кеден органдары кедендік баждар мен салықтардың төленуін қамтамасыз етудің ұсынылуын талап етпейді;</w:t>
      </w:r>
      <w:r>
        <w:br/>
      </w:r>
      <w:r>
        <w:rPr>
          <w:rFonts w:ascii="Times New Roman"/>
          <w:b w:val="false"/>
          <w:i w:val="false"/>
          <w:color w:val="000000"/>
          <w:sz w:val="28"/>
        </w:rPr>
        <w:t>
      3) кедендік декларацияны беру және кедендік рәсіммен орналастыру алдындағы кедендік операцияларды жасаудың бірінші кезектегі тәртібі;</w:t>
      </w:r>
      <w:r>
        <w:br/>
      </w:r>
      <w:r>
        <w:rPr>
          <w:rFonts w:ascii="Times New Roman"/>
          <w:b w:val="false"/>
          <w:i w:val="false"/>
          <w:color w:val="000000"/>
          <w:sz w:val="28"/>
        </w:rPr>
        <w:t>
      4) мерзімдік кедендік декларациялауды жүзеге асырған кезде кедендік баждар мен салықтардың төленуін қамтамасыз ету қолданылмайды.</w:t>
      </w:r>
      <w:r>
        <w:br/>
      </w:r>
      <w:r>
        <w:rPr>
          <w:rFonts w:ascii="Times New Roman"/>
          <w:b w:val="false"/>
          <w:i w:val="false"/>
          <w:color w:val="000000"/>
          <w:sz w:val="28"/>
        </w:rPr>
        <w:t>
      2. Уәкілетті экономикалық операторға мынадай қосымша оңайлатулар берілуі мүмкін:</w:t>
      </w:r>
      <w:r>
        <w:br/>
      </w:r>
      <w:r>
        <w:rPr>
          <w:rFonts w:ascii="Times New Roman"/>
          <w:b w:val="false"/>
          <w:i w:val="false"/>
          <w:color w:val="000000"/>
          <w:sz w:val="28"/>
        </w:rPr>
        <w:t>
      1) уәкілетті экономикалық оператордың үй-жайларында, ашық алаңдарында тауарларды шығаруға байланысты кедендік операцияларды жүргіз;</w:t>
      </w:r>
      <w:r>
        <w:br/>
      </w:r>
      <w:r>
        <w:rPr>
          <w:rFonts w:ascii="Times New Roman"/>
          <w:b w:val="false"/>
          <w:i w:val="false"/>
          <w:color w:val="000000"/>
          <w:sz w:val="28"/>
        </w:rPr>
        <w:t>
      2) осы Кодекстің 298-бабына сәйкес кедендік декларация берілгенге дейін тауарларды шығару;</w:t>
      </w:r>
      <w:r>
        <w:br/>
      </w:r>
      <w:r>
        <w:rPr>
          <w:rFonts w:ascii="Times New Roman"/>
          <w:b w:val="false"/>
          <w:i w:val="false"/>
          <w:color w:val="000000"/>
          <w:sz w:val="28"/>
        </w:rPr>
        <w:t>
      3) осы Кодекстің 319-бабының 3-тармағында көзделген тәртіппен уәкілетті экономикалық операторлар үшін кедендік транзит рәсімін қолдану.</w:t>
      </w:r>
      <w:r>
        <w:br/>
      </w:r>
      <w:r>
        <w:rPr>
          <w:rFonts w:ascii="Times New Roman"/>
          <w:b w:val="false"/>
          <w:i w:val="false"/>
          <w:color w:val="000000"/>
          <w:sz w:val="28"/>
        </w:rPr>
        <w:t>
      3. Тауарларды шығару және (немесе) кедендік әкету баждары қолданылмайтын тауарларды экспорттау бойынша қызметті жүзеге асыратын заңды тұлғалар үшін, олар осы Кодекстің 62-бабының 1-тармағына сәйкес уәкілетті экономикалық оператор мәртебесін беру шарттарына сәйкес болған кезде осы Кодекстің 65-бабының 1 және 2-тармақтарында көзделген арнайы оңайлатулар ұсынылады.</w:t>
      </w:r>
      <w:r>
        <w:br/>
      </w:r>
      <w:r>
        <w:rPr>
          <w:rFonts w:ascii="Times New Roman"/>
          <w:b w:val="false"/>
          <w:i w:val="false"/>
          <w:color w:val="000000"/>
          <w:sz w:val="28"/>
        </w:rPr>
        <w:t>
      4. Осы бапта көзделген арнайы оңайлатулар, егер уәкiлеттi экономикалық оператор оларға қатысты мұндай арнайы оңайлатуларды қолдану көзделетін тауарлардың декларанты болатын жағдайларда ғана қолданылады.</w:t>
      </w:r>
      <w:r>
        <w:br/>
      </w:r>
      <w:r>
        <w:rPr>
          <w:rFonts w:ascii="Times New Roman"/>
          <w:b w:val="false"/>
          <w:i w:val="false"/>
          <w:color w:val="000000"/>
          <w:sz w:val="28"/>
        </w:rPr>
        <w:t>
      5. Осы бапта көзделген арнайы оңайлатулар қолданыла алмайтын тауарлардың тiзбесi Комиссияның шешiмiмен айқындалады.»;</w:t>
      </w:r>
      <w:r>
        <w:br/>
      </w:r>
      <w:r>
        <w:rPr>
          <w:rFonts w:ascii="Times New Roman"/>
          <w:b w:val="false"/>
          <w:i w:val="false"/>
          <w:color w:val="000000"/>
          <w:sz w:val="28"/>
        </w:rPr>
        <w:t>
      10) мынадай мазмұндағы 66-1-баппен толықтырылсын:</w:t>
      </w:r>
      <w:r>
        <w:br/>
      </w:r>
      <w:r>
        <w:rPr>
          <w:rFonts w:ascii="Times New Roman"/>
          <w:b w:val="false"/>
          <w:i w:val="false"/>
          <w:color w:val="000000"/>
          <w:sz w:val="28"/>
        </w:rPr>
        <w:t>
      «66-1-бап. Уәкiлеттi экономикалық оператордың жауапкершілігі</w:t>
      </w:r>
      <w:r>
        <w:br/>
      </w:r>
      <w:r>
        <w:rPr>
          <w:rFonts w:ascii="Times New Roman"/>
          <w:b w:val="false"/>
          <w:i w:val="false"/>
          <w:color w:val="000000"/>
          <w:sz w:val="28"/>
        </w:rPr>
        <w:t>
      Уәкiлеттi экономикалық оператор өзінің міндеттерін орындамағаны немесе тиісті дәрежеде орындамағаны үшін Қазақстан Республикасының заңдарына сәйкес жауаптылықта болады.»;</w:t>
      </w:r>
      <w:r>
        <w:br/>
      </w:r>
      <w:r>
        <w:rPr>
          <w:rFonts w:ascii="Times New Roman"/>
          <w:b w:val="false"/>
          <w:i w:val="false"/>
          <w:color w:val="000000"/>
          <w:sz w:val="28"/>
        </w:rPr>
        <w:t>
      11) 78-бапта:</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Тәуекелдерді басқару жүйесі пайдаланыла отырып қабылданған тауарларды сыныптау жөніндегі шешімдерді қайта қарау, егер кеден органы кедендік тексеру барысында:</w:t>
      </w:r>
      <w:r>
        <w:br/>
      </w:r>
      <w:r>
        <w:rPr>
          <w:rFonts w:ascii="Times New Roman"/>
          <w:b w:val="false"/>
          <w:i w:val="false"/>
          <w:color w:val="000000"/>
          <w:sz w:val="28"/>
        </w:rPr>
        <w:t>
      1) кедендік декларациялау кезінде декларант ұсынған құжаттарда тауарларды дұрыс сыныптамауға ықпал еткен анық емес не толық емес мәліметтер бар екендігін анықтаған;</w:t>
      </w:r>
      <w:r>
        <w:br/>
      </w:r>
      <w:r>
        <w:rPr>
          <w:rFonts w:ascii="Times New Roman"/>
          <w:b w:val="false"/>
          <w:i w:val="false"/>
          <w:color w:val="000000"/>
          <w:sz w:val="28"/>
        </w:rPr>
        <w:t>
      2) кеден органының лауазымды адамы тауарларды дұрыс емес сыныптамау фактісін тауарлар шығарылғанға дейін анықтаған жағдайларда тауарлар шығарылғаннан кейін жүзеге асырылады.</w:t>
      </w:r>
      <w:r>
        <w:br/>
      </w:r>
      <w:r>
        <w:rPr>
          <w:rFonts w:ascii="Times New Roman"/>
          <w:b w:val="false"/>
          <w:i w:val="false"/>
          <w:color w:val="000000"/>
          <w:sz w:val="28"/>
        </w:rPr>
        <w:t>
      Осы тармақтың 2) тармақшасында көрсетілген жағдайда тауарлардың коды өзгертілген кезде, кеден органы тауарларды сыныптау жөнінде қайта қараған шешімді қабылдау күні кедендік баждар мен салықтарды төлеудің басталу мерзімі болып есептеледі. Тауарларды сыныптау жөнінде аталған шешімді қабылдау декларанттың жауаптылығына әкеп соқпайды.</w:t>
      </w:r>
      <w:r>
        <w:br/>
      </w:r>
      <w:r>
        <w:rPr>
          <w:rFonts w:ascii="Times New Roman"/>
          <w:b w:val="false"/>
          <w:i w:val="false"/>
          <w:color w:val="000000"/>
          <w:sz w:val="28"/>
        </w:rPr>
        <w:t>
      Кеден органының тауарлар шығарылғанға дейін қабылдаған тауарларды сыныптау жөніндегі шешімінің қолданысы кеден органы тауарлар шығарылғаннан кейін қабылдаған тауарларды сыныптау жөніндегі шешімді қабылдау күнінен бастап тоқтатылады.»;</w:t>
      </w:r>
      <w:r>
        <w:br/>
      </w:r>
      <w:r>
        <w:rPr>
          <w:rFonts w:ascii="Times New Roman"/>
          <w:b w:val="false"/>
          <w:i w:val="false"/>
          <w:color w:val="000000"/>
          <w:sz w:val="28"/>
        </w:rPr>
        <w:t>
      10 және 11-тармақтар мынадай редакцияда жазылсын:</w:t>
      </w:r>
      <w:r>
        <w:br/>
      </w:r>
      <w:r>
        <w:rPr>
          <w:rFonts w:ascii="Times New Roman"/>
          <w:b w:val="false"/>
          <w:i w:val="false"/>
          <w:color w:val="000000"/>
          <w:sz w:val="28"/>
        </w:rPr>
        <w:t>
      «10. Декларант сұрау салынған қосымша құжаттарды осы Кодекстің</w:t>
      </w:r>
      <w:r>
        <w:br/>
      </w:r>
      <w:r>
        <w:rPr>
          <w:rFonts w:ascii="Times New Roman"/>
          <w:b w:val="false"/>
          <w:i w:val="false"/>
          <w:color w:val="000000"/>
          <w:sz w:val="28"/>
        </w:rPr>
        <w:t>
297-бабында белгіленген мерзімде ұсынбаған кезде, кеден органы тауарларды шығаруды кеден органы есептеген кедендiк баждардың, салықтардың төленуін қамтамасыз етуді ұсыну шартымен жүзеге асырады.</w:t>
      </w:r>
      <w:r>
        <w:br/>
      </w:r>
      <w:r>
        <w:rPr>
          <w:rFonts w:ascii="Times New Roman"/>
          <w:b w:val="false"/>
          <w:i w:val="false"/>
          <w:color w:val="000000"/>
          <w:sz w:val="28"/>
        </w:rPr>
        <w:t>
      Бұл ретте, кедендiк баждардың, салықтардың төленуін қамтамасыз ету осы Кодекстің 16-тарауында тауарларды сыныптау жөніндегі шешімді қабылдау нәтижесі бойынша қосымша есептелуі мүмкін кедендiк баждардың, салықтардың сомасы ретінде айқындалады.</w:t>
      </w:r>
      <w:r>
        <w:br/>
      </w:r>
      <w:r>
        <w:rPr>
          <w:rFonts w:ascii="Times New Roman"/>
          <w:b w:val="false"/>
          <w:i w:val="false"/>
          <w:color w:val="000000"/>
          <w:sz w:val="28"/>
        </w:rPr>
        <w:t>
      Егер, декларант кеден органы сұрау салған қосымша құжаттарды, мәліметтерді және (немесе) олардың ұсынылмау себептерінің түсініктемесін ұсынбаса не ұсынылған мәліметтер тауарларды сыныптау жөніндегі шешімді қабылдау үшін негіздерді жоймаса, кеден органы өзінде бар ақпараттың негізінде тауарларды сыныптау жөнінде шешім қабылдайды.</w:t>
      </w:r>
      <w:r>
        <w:br/>
      </w:r>
      <w:r>
        <w:rPr>
          <w:rFonts w:ascii="Times New Roman"/>
          <w:b w:val="false"/>
          <w:i w:val="false"/>
          <w:color w:val="000000"/>
          <w:sz w:val="28"/>
        </w:rPr>
        <w:t>
      Кедендік баждар мен салықтардың төленуін қамтамасыз етудің қолданылу мерзімі тауарлар шығарылған күннен бастап күнтізбелік қырық күннен кем болмауға тиіс.</w:t>
      </w:r>
      <w:r>
        <w:br/>
      </w:r>
      <w:r>
        <w:rPr>
          <w:rFonts w:ascii="Times New Roman"/>
          <w:b w:val="false"/>
          <w:i w:val="false"/>
          <w:color w:val="000000"/>
          <w:sz w:val="28"/>
        </w:rPr>
        <w:t>
      11. Декларант кеден органының тауарларды сыныптау жөнiндегi шешiмiмен келiскен жағдайда, декларант кедендiк декларацияда мәлiмделген мәлiметтердi осы Кодекстiң 289-бабына сәйкес өзгертуге немесе толықтыруға тиiс.</w:t>
      </w:r>
      <w:r>
        <w:br/>
      </w:r>
      <w:r>
        <w:rPr>
          <w:rFonts w:ascii="Times New Roman"/>
          <w:b w:val="false"/>
          <w:i w:val="false"/>
          <w:color w:val="000000"/>
          <w:sz w:val="28"/>
        </w:rPr>
        <w:t>
      Декларант Кеден одағының кеден заңнамасында белгіленген тәртіппен және мерзімдерде кедендік декларацияға өзгерістерді және (немесе) толықтыруларды енгізбеген жағдайда, кедендік декларацияға өзгерістерді және (немесе) толықтыруларды енгізуді және төленуге жататын кедендік төлемдер мен салықтарды қайта есептеуді кеден органы жүзеге асырды.»;</w:t>
      </w:r>
      <w:r>
        <w:br/>
      </w:r>
      <w:r>
        <w:rPr>
          <w:rFonts w:ascii="Times New Roman"/>
          <w:b w:val="false"/>
          <w:i w:val="false"/>
          <w:color w:val="000000"/>
          <w:sz w:val="28"/>
        </w:rPr>
        <w:t>
      мынадай мазмұндағы 16-1-тармақпен толықтырылсын:</w:t>
      </w:r>
      <w:r>
        <w:br/>
      </w:r>
      <w:r>
        <w:rPr>
          <w:rFonts w:ascii="Times New Roman"/>
          <w:b w:val="false"/>
          <w:i w:val="false"/>
          <w:color w:val="000000"/>
          <w:sz w:val="28"/>
        </w:rPr>
        <w:t>
      «16-1. Кеден органы тауарлар шығарылғаннан кейін қабылдаған тауарларды сыныптау жөніндегі шешім:</w:t>
      </w:r>
      <w:r>
        <w:br/>
      </w:r>
      <w:r>
        <w:rPr>
          <w:rFonts w:ascii="Times New Roman"/>
          <w:b w:val="false"/>
          <w:i w:val="false"/>
          <w:color w:val="000000"/>
          <w:sz w:val="28"/>
        </w:rPr>
        <w:t>
      1) ұсынылған қосымша құжаттардың негізінде не осы Кодекстің 78-бабының 10-тармағына сәйкес мұндай құжаттарды ұсынбаған кезде – осындай шешім қабылданған күннен бастап бір жұмыс күнінен кешіктірілмей;</w:t>
      </w:r>
      <w:r>
        <w:br/>
      </w:r>
      <w:r>
        <w:rPr>
          <w:rFonts w:ascii="Times New Roman"/>
          <w:b w:val="false"/>
          <w:i w:val="false"/>
          <w:color w:val="000000"/>
          <w:sz w:val="28"/>
        </w:rPr>
        <w:t>
      2) кедендік тексеру шеңберінде – кедендік тексеру актісімен бір мезгілде декларантқа жіберіледі.»;</w:t>
      </w:r>
      <w:r>
        <w:br/>
      </w:r>
      <w:r>
        <w:rPr>
          <w:rFonts w:ascii="Times New Roman"/>
          <w:b w:val="false"/>
          <w:i w:val="false"/>
          <w:color w:val="000000"/>
          <w:sz w:val="28"/>
        </w:rPr>
        <w:t>
      12) 82-бапта:</w:t>
      </w:r>
      <w:r>
        <w:br/>
      </w:r>
      <w:r>
        <w:rPr>
          <w:rFonts w:ascii="Times New Roman"/>
          <w:b w:val="false"/>
          <w:i w:val="false"/>
          <w:color w:val="000000"/>
          <w:sz w:val="28"/>
        </w:rPr>
        <w:t>
      3-тармақтың екінші бөлігі мынадай редакцияда жазылсын:</w:t>
      </w:r>
      <w:r>
        <w:br/>
      </w:r>
      <w:r>
        <w:rPr>
          <w:rFonts w:ascii="Times New Roman"/>
          <w:b w:val="false"/>
          <w:i w:val="false"/>
          <w:color w:val="000000"/>
          <w:sz w:val="28"/>
        </w:rPr>
        <w:t>
      «Кеден iсi саласындағы уәкiлеттi органның немесе кеден iсi саласындағы уәкiлеттi органның аумақтық бөлiмшесiнiң алдын ала шешiмдi өзгерту туралы шешiмi қабылданған күнінен бастап күшiне енедi.»;</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«6. Мынадай:</w:t>
      </w:r>
      <w:r>
        <w:br/>
      </w:r>
      <w:r>
        <w:rPr>
          <w:rFonts w:ascii="Times New Roman"/>
          <w:b w:val="false"/>
          <w:i w:val="false"/>
          <w:color w:val="000000"/>
          <w:sz w:val="28"/>
        </w:rPr>
        <w:t>
      1) Комиссия тауарлардың жекелеген түрлерін сыныптау бойынша шешімдер мен түсіндірмелерді қабылдаған;</w:t>
      </w:r>
      <w:r>
        <w:br/>
      </w:r>
      <w:r>
        <w:rPr>
          <w:rFonts w:ascii="Times New Roman"/>
          <w:b w:val="false"/>
          <w:i w:val="false"/>
          <w:color w:val="000000"/>
          <w:sz w:val="28"/>
        </w:rPr>
        <w:t>
      2) кеден ісі саласындағы уәкілетті орган немесе кеден ісі саласындағы уәкілетті органның аумақтық бөлімшелері қабылдаған алдын ала шешімдерде жол берілген қателерді кеден ісі саласындағы уәкілетті орган анықтаған жағдайларда, алдын ала шешімді өзгерту туралы шешім қабылданған күн кедендік баждар мен салықтарды төлеу мерзімі болып есептеледі.»;</w:t>
      </w:r>
      <w:r>
        <w:br/>
      </w:r>
      <w:r>
        <w:rPr>
          <w:rFonts w:ascii="Times New Roman"/>
          <w:b w:val="false"/>
          <w:i w:val="false"/>
          <w:color w:val="000000"/>
          <w:sz w:val="28"/>
        </w:rPr>
        <w:t>
      13) 109-бап мынадай редакцияда жазылсын:</w:t>
      </w:r>
      <w:r>
        <w:br/>
      </w:r>
      <w:r>
        <w:rPr>
          <w:rFonts w:ascii="Times New Roman"/>
          <w:b w:val="false"/>
          <w:i w:val="false"/>
          <w:color w:val="000000"/>
          <w:sz w:val="28"/>
        </w:rPr>
        <w:t>
      «109-бап. Тауарлардың кедендiк құнын бақылау</w:t>
      </w:r>
      <w:r>
        <w:br/>
      </w:r>
      <w:r>
        <w:rPr>
          <w:rFonts w:ascii="Times New Roman"/>
          <w:b w:val="false"/>
          <w:i w:val="false"/>
          <w:color w:val="000000"/>
          <w:sz w:val="28"/>
        </w:rPr>
        <w:t>
      Тауарлардың кедендiк құнын бақылауды кеден органы тауарлар шығарылғанға дейiн де, шығарылғаннан кейiн де кедендiк бақылауды жүргiзу шеңберiнде жүзеге асырады.</w:t>
      </w:r>
      <w:r>
        <w:br/>
      </w:r>
      <w:r>
        <w:rPr>
          <w:rFonts w:ascii="Times New Roman"/>
          <w:b w:val="false"/>
          <w:i w:val="false"/>
          <w:color w:val="000000"/>
          <w:sz w:val="28"/>
        </w:rPr>
        <w:t>
      Тауарлар шығарылғанға дейін тауарлардың кедендік құнын бақылау тәуекелдерді басқару жүйесі анықтаған жағдайларда жүзеге асырылады.</w:t>
      </w:r>
      <w:r>
        <w:br/>
      </w:r>
      <w:r>
        <w:rPr>
          <w:rFonts w:ascii="Times New Roman"/>
          <w:b w:val="false"/>
          <w:i w:val="false"/>
          <w:color w:val="000000"/>
          <w:sz w:val="28"/>
        </w:rPr>
        <w:t>
      Оларға қатысты кеден органы кедендік құны бойынша шешім қабылдаған тауарлар шығарылғаннан кейін кедендік құнды бақылау осы Кодекстің 21 және 24-тарауларында белгіленген тәртіппен жүзеге асырылады.</w:t>
      </w:r>
      <w:r>
        <w:br/>
      </w:r>
      <w:r>
        <w:rPr>
          <w:rFonts w:ascii="Times New Roman"/>
          <w:b w:val="false"/>
          <w:i w:val="false"/>
          <w:color w:val="000000"/>
          <w:sz w:val="28"/>
        </w:rPr>
        <w:t>
      Тауарлардың кедендік құнын бақылауды жүзеге асыру тәртібі Комиссияның шешімімен белгіленеді.»;</w:t>
      </w:r>
      <w:r>
        <w:br/>
      </w:r>
      <w:r>
        <w:rPr>
          <w:rFonts w:ascii="Times New Roman"/>
          <w:b w:val="false"/>
          <w:i w:val="false"/>
          <w:color w:val="000000"/>
          <w:sz w:val="28"/>
        </w:rPr>
        <w:t>
      14) 121-бап мынадай мазмұндағы 4-1-тармақпен толықтырылсын:</w:t>
      </w:r>
      <w:r>
        <w:br/>
      </w:r>
      <w:r>
        <w:rPr>
          <w:rFonts w:ascii="Times New Roman"/>
          <w:b w:val="false"/>
          <w:i w:val="false"/>
          <w:color w:val="000000"/>
          <w:sz w:val="28"/>
        </w:rPr>
        <w:t>
      «4-1. Кедендік төлемдерді және салықтарды салудан босатуды ұсыну мақсатында кеден органдары Қазақстан Республикасының тиісті мемлекеттік органдарының бірлескен актілерінде айқындалатын тәртіппен өзге мемлекеттік органдармен өзара іс-қимыл жасайды.»;</w:t>
      </w:r>
      <w:r>
        <w:br/>
      </w:r>
      <w:r>
        <w:rPr>
          <w:rFonts w:ascii="Times New Roman"/>
          <w:b w:val="false"/>
          <w:i w:val="false"/>
          <w:color w:val="000000"/>
          <w:sz w:val="28"/>
        </w:rPr>
        <w:t>
      15) 131-баптың 1-тармағы мынадай редакцияда жазылсын:</w:t>
      </w:r>
      <w:r>
        <w:br/>
      </w:r>
      <w:r>
        <w:rPr>
          <w:rFonts w:ascii="Times New Roman"/>
          <w:b w:val="false"/>
          <w:i w:val="false"/>
          <w:color w:val="000000"/>
          <w:sz w:val="28"/>
        </w:rPr>
        <w:t>
      «1. Кедендік баждарды, салықтарды төлеу мерзімдері осы Кодекстің 78, 82, 130, 253, 258, 270, 298, 315, 318, 331, 332, 341, 354, 365, 378, 387, 394, 404, 456 және 472-баптарында белгіленген.»;</w:t>
      </w:r>
      <w:r>
        <w:br/>
      </w:r>
      <w:r>
        <w:rPr>
          <w:rFonts w:ascii="Times New Roman"/>
          <w:b w:val="false"/>
          <w:i w:val="false"/>
          <w:color w:val="000000"/>
          <w:sz w:val="28"/>
        </w:rPr>
        <w:t>
      16) 138-бапта:</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Төлеушiлер кедендiк баждарды, салықтарды және өсімпұлды төлеудi екiншi деңгейдегi банктер, сондай-ақ банк операцияларының жекелеген түрлерiн жүзеге асыратын ұйымдар арқылы жүргiзедi. Кедендiк баждарды, салықтар мен өсiмпұлды төлеуге арналған төлем құжаттарында төлеушi кеден органы тiркелген жердегi салық органының (бұдан әрi – бенефициар салық органы) деректемелерiн көрсетедi.»;</w:t>
      </w:r>
      <w:r>
        <w:br/>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«10. Қазақстан Республикасының халықаралық шарттарында реттелмеген кедендiк әкету баждарын және өсімпұлды төлеу жөнiндегi мiндеттердi орындау тәртiбi, нысаны, төлеу талаптары, сәтi осы Кодексте белгiленедi.»;</w:t>
      </w:r>
      <w:r>
        <w:br/>
      </w:r>
      <w:r>
        <w:rPr>
          <w:rFonts w:ascii="Times New Roman"/>
          <w:b w:val="false"/>
          <w:i w:val="false"/>
          <w:color w:val="000000"/>
          <w:sz w:val="28"/>
        </w:rPr>
        <w:t>
      12-тармақ мынадай мазмұндағы үшінші бөлікпен толықтырылсын:</w:t>
      </w:r>
      <w:r>
        <w:br/>
      </w:r>
      <w:r>
        <w:rPr>
          <w:rFonts w:ascii="Times New Roman"/>
          <w:b w:val="false"/>
          <w:i w:val="false"/>
          <w:color w:val="000000"/>
          <w:sz w:val="28"/>
        </w:rPr>
        <w:t>
      «Осы Кодекстің 131-бабының 5-тармағында көзделген кедендік баждар мен салықтарды төлеу мерзімдері бұзылған кезде кедендік төлемдер мен салықтарды есептеу осы Кодекстің 158-бабына сәйкес кедендік баждар мен салықтарды уақтылы төлемегені үшін өсімпұл есептеле отырып жүргізіледі.»;</w:t>
      </w:r>
      <w:r>
        <w:br/>
      </w:r>
      <w:r>
        <w:rPr>
          <w:rFonts w:ascii="Times New Roman"/>
          <w:b w:val="false"/>
          <w:i w:val="false"/>
          <w:color w:val="000000"/>
          <w:sz w:val="28"/>
        </w:rPr>
        <w:t>
      17) 142-баптың 3-тармағы мынадай редакцияда жазылсын:</w:t>
      </w:r>
      <w:r>
        <w:br/>
      </w:r>
      <w:r>
        <w:rPr>
          <w:rFonts w:ascii="Times New Roman"/>
          <w:b w:val="false"/>
          <w:i w:val="false"/>
          <w:color w:val="000000"/>
          <w:sz w:val="28"/>
        </w:rPr>
        <w:t>
      «3. Кеден органы өтініш берілген күнге кедендік төлемдер мен салықтарды төлеу бойынша тоқтатылмаған міндеттемелерді көрсете отырып, кедендік төлемдер мен салықтардың есебін жүргізу деректері бойынша кедендік төлемдер мен салықтар жөніндегі берешектiң жоқ екендігі (бар екендiгi) туралы анықтаманы жасайды.»;</w:t>
      </w:r>
      <w:r>
        <w:br/>
      </w:r>
      <w:r>
        <w:rPr>
          <w:rFonts w:ascii="Times New Roman"/>
          <w:b w:val="false"/>
          <w:i w:val="false"/>
          <w:color w:val="000000"/>
          <w:sz w:val="28"/>
        </w:rPr>
        <w:t>
      18) 143-бапта:</w:t>
      </w:r>
      <w:r>
        <w:br/>
      </w:r>
      <w:r>
        <w:rPr>
          <w:rFonts w:ascii="Times New Roman"/>
          <w:b w:val="false"/>
          <w:i w:val="false"/>
          <w:color w:val="000000"/>
          <w:sz w:val="28"/>
        </w:rPr>
        <w:t>
      1-тармақта: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егер Қазақстан Республикасы ратификациялаған халықаралық шарттарда және (немесе) Қазақстан Республикасының заңнамасында көзделген болса, кедендiк баждарды төлеу мерзiмдерiн өзгерту;»;</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мерзiмдiк кедендiк декларациялауды уәкілетті экономикалық оператор мәртебесі бар сыртқы экономикалық қызметке қатысушылардың жүзеге асыруын қоспағанда, мерзiмдiк кедендiк декларациялау;»;</w:t>
      </w:r>
      <w:r>
        <w:br/>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«10) кедендiк тасымалдаушы және (немесе) кеден өкiлi ретiнде қызметтi жүзеге асыру;»;</w:t>
      </w:r>
      <w:r>
        <w:br/>
      </w:r>
      <w:r>
        <w:rPr>
          <w:rFonts w:ascii="Times New Roman"/>
          <w:b w:val="false"/>
          <w:i w:val="false"/>
          <w:color w:val="000000"/>
          <w:sz w:val="28"/>
        </w:rPr>
        <w:t>
      11) тармақшадағы «жүзеге асыру жағдайларында қамтамасыз етіледі.» деген сөздер «жүзеге асыру;» деген сөздермен ауыстырылып, мынадай мазмұндағы 12), 13) және 14) тармақшалармен толықтырылсын:</w:t>
      </w:r>
      <w:r>
        <w:br/>
      </w:r>
      <w:r>
        <w:rPr>
          <w:rFonts w:ascii="Times New Roman"/>
          <w:b w:val="false"/>
          <w:i w:val="false"/>
          <w:color w:val="000000"/>
          <w:sz w:val="28"/>
        </w:rPr>
        <w:t>
      «12) осы Кодекстің 298-бабына сәйкес кедендік декларацияны бергенге дейін тауарларды шығару;</w:t>
      </w:r>
      <w:r>
        <w:br/>
      </w:r>
      <w:r>
        <w:rPr>
          <w:rFonts w:ascii="Times New Roman"/>
          <w:b w:val="false"/>
          <w:i w:val="false"/>
          <w:color w:val="000000"/>
          <w:sz w:val="28"/>
        </w:rPr>
        <w:t>
      13) тауарлардың шығарылған елін растайтын құжаттар болмаған кезде не ұсынылған құжаттар тиісті түрде ресімделмеген және (немесе) осы Кодекстің 96-бабына сәйкес дәйексіз мәліметтерді қамтитын белгілері анықталған;</w:t>
      </w:r>
      <w:r>
        <w:br/>
      </w:r>
      <w:r>
        <w:rPr>
          <w:rFonts w:ascii="Times New Roman"/>
          <w:b w:val="false"/>
          <w:i w:val="false"/>
          <w:color w:val="000000"/>
          <w:sz w:val="28"/>
        </w:rPr>
        <w:t>
      14) осы Кодекстің 78-бабының 9-тармағына сәйкес тауарларды жіктеу үшін қосымша құжаттарға сұрау салу жағдайларында қамтамасыз етiледi.»;</w:t>
      </w:r>
      <w:r>
        <w:br/>
      </w:r>
      <w:r>
        <w:rPr>
          <w:rFonts w:ascii="Times New Roman"/>
          <w:b w:val="false"/>
          <w:i w:val="false"/>
          <w:color w:val="000000"/>
          <w:sz w:val="28"/>
        </w:rPr>
        <w:t>
      19) 144-баптың 2-тармағы мынадай редакцияда жазылсын:</w:t>
      </w:r>
      <w:r>
        <w:br/>
      </w:r>
      <w:r>
        <w:rPr>
          <w:rFonts w:ascii="Times New Roman"/>
          <w:b w:val="false"/>
          <w:i w:val="false"/>
          <w:color w:val="000000"/>
          <w:sz w:val="28"/>
        </w:rPr>
        <w:t>
      «2. Төлеуші, сақтандыру шартын қоспағанда, уәкілетті экономикалық операторлар үшін кедендік баждардың, салықтардың төленуін басты қамтамасыз ету ретінде кедендік баждардың, салықтардың төленуін қамтамасыз етуінің кез келген тәсілін таңдауға құқылы.»;</w:t>
      </w:r>
      <w:r>
        <w:br/>
      </w:r>
      <w:r>
        <w:rPr>
          <w:rFonts w:ascii="Times New Roman"/>
          <w:b w:val="false"/>
          <w:i w:val="false"/>
          <w:color w:val="000000"/>
          <w:sz w:val="28"/>
        </w:rPr>
        <w:t>
      20) 147-баптың 1-тармағы мынадай мазмұндағы төртінші бөлікпен толықтырылсын:</w:t>
      </w:r>
      <w:r>
        <w:br/>
      </w:r>
      <w:r>
        <w:rPr>
          <w:rFonts w:ascii="Times New Roman"/>
          <w:b w:val="false"/>
          <w:i w:val="false"/>
          <w:color w:val="000000"/>
          <w:sz w:val="28"/>
        </w:rPr>
        <w:t>
      «Уәкілетті экономикалық операторлар үшін, сақтандыру шартымен қамтамасыз етілген кепілгерлік шарты кедендік баждардың, салықтардың төленуін бас қамтамасыз ету ретінде қолданылмайды.»;</w:t>
      </w:r>
      <w:r>
        <w:br/>
      </w:r>
      <w:r>
        <w:rPr>
          <w:rFonts w:ascii="Times New Roman"/>
          <w:b w:val="false"/>
          <w:i w:val="false"/>
          <w:color w:val="000000"/>
          <w:sz w:val="28"/>
        </w:rPr>
        <w:t>
      21) 154-баптың 2-тармағы мынадай мазмұндағы екінші бөлікпен толықтырылсын:</w:t>
      </w:r>
      <w:r>
        <w:br/>
      </w:r>
      <w:r>
        <w:rPr>
          <w:rFonts w:ascii="Times New Roman"/>
          <w:b w:val="false"/>
          <w:i w:val="false"/>
          <w:color w:val="000000"/>
          <w:sz w:val="28"/>
        </w:rPr>
        <w:t>
      «Кедендік баждардың, салықтардың және кедендік алымдардың артық (қате) төленген сомасының болуына растау беруден бас тартқан жағдайда кеден органы қажетті құжаттардың тізбесін көрсете отырып, мұндай бас тартудың себептері туралы көрсетеді.»;</w:t>
      </w:r>
      <w:r>
        <w:br/>
      </w:r>
      <w:r>
        <w:rPr>
          <w:rFonts w:ascii="Times New Roman"/>
          <w:b w:val="false"/>
          <w:i w:val="false"/>
          <w:color w:val="000000"/>
          <w:sz w:val="28"/>
        </w:rPr>
        <w:t>
      22) 157-бап мынадай мазмұндағы 2-1-тармақпен толықтырылсын:</w:t>
      </w:r>
      <w:r>
        <w:br/>
      </w:r>
      <w:r>
        <w:rPr>
          <w:rFonts w:ascii="Times New Roman"/>
          <w:b w:val="false"/>
          <w:i w:val="false"/>
          <w:color w:val="000000"/>
          <w:sz w:val="28"/>
        </w:rPr>
        <w:t>
      «2-1. Ортақ міндет болған кезде кедендік төлемдер, салықтар мен өсімпұлдар бойынша берешекті өндіріп алу шараларын қолданғанда, кеден органдары Қазақстан Республикасының азаматтық заңнамасында белгіленген ортақ міндет болған кездегі кредитордың құқықтарын пайдаланады.</w:t>
      </w:r>
      <w:r>
        <w:br/>
      </w:r>
      <w:r>
        <w:rPr>
          <w:rFonts w:ascii="Times New Roman"/>
          <w:b w:val="false"/>
          <w:i w:val="false"/>
          <w:color w:val="000000"/>
          <w:sz w:val="28"/>
        </w:rPr>
        <w:t>
      Кеден органдары Кеден одағының кеден заңнамасына және осы Кодекске сәйкес кедендік баждарды, салықтар мен өсімпұлдарды төлеу жөніндегі ортақ міндеті туындаған адамдарға қатысты осы баптың 3-тармағында көзделген тәртіппен берешекті өндіріп алу шараларын қолданады.»;</w:t>
      </w:r>
      <w:r>
        <w:br/>
      </w:r>
      <w:r>
        <w:rPr>
          <w:rFonts w:ascii="Times New Roman"/>
          <w:b w:val="false"/>
          <w:i w:val="false"/>
          <w:color w:val="000000"/>
          <w:sz w:val="28"/>
        </w:rPr>
        <w:t>
      23) 159-бапта: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Кедендік бақылау нәтижелері бойынша кедендік төлемдер, салықтар және өсiмпұлдар бойынша берешекті өтеу туралы хабарлама:</w:t>
      </w:r>
      <w:r>
        <w:br/>
      </w:r>
      <w:r>
        <w:rPr>
          <w:rFonts w:ascii="Times New Roman"/>
          <w:b w:val="false"/>
          <w:i w:val="false"/>
          <w:color w:val="000000"/>
          <w:sz w:val="28"/>
        </w:rPr>
        <w:t>
      1) төлеушіге көшпелі кедендiк тексеру актiсi тапсырылған күннен бастап бес жұмыс күнiнен кешiктiрiлмей;</w:t>
      </w:r>
      <w:r>
        <w:br/>
      </w:r>
      <w:r>
        <w:rPr>
          <w:rFonts w:ascii="Times New Roman"/>
          <w:b w:val="false"/>
          <w:i w:val="false"/>
          <w:color w:val="000000"/>
          <w:sz w:val="28"/>
        </w:rPr>
        <w:t>
      2) осы Кодекстің 221-1-бабының 13-тармағына сәйкес тауарлардың шығарылуын жүзеге асырған кеден органы кедендiк тексеру актiсiнің көшірмесін алған күннен бастап бес жұмыс күнiнен кешiктiрiлмей;</w:t>
      </w:r>
      <w:r>
        <w:br/>
      </w:r>
      <w:r>
        <w:rPr>
          <w:rFonts w:ascii="Times New Roman"/>
          <w:b w:val="false"/>
          <w:i w:val="false"/>
          <w:color w:val="000000"/>
          <w:sz w:val="28"/>
        </w:rPr>
        <w:t>
      3) осы Кодекстің 221-1-бабының 12-тармағына сәйкес камералдық кедендік тексеру нәтижелері бойынша бұзушылықтарды жою туралы хабарламаны орындау мерзімі өткен күннен бастап екі жұмыс күнінен кешіктірілмей;</w:t>
      </w:r>
      <w:r>
        <w:br/>
      </w:r>
      <w:r>
        <w:rPr>
          <w:rFonts w:ascii="Times New Roman"/>
          <w:b w:val="false"/>
          <w:i w:val="false"/>
          <w:color w:val="000000"/>
          <w:sz w:val="28"/>
        </w:rPr>
        <w:t>
      4) кеден органы төлеушiнiң жеке шотында кедендiк төлемдерді, салықтарды және өсiмпұлдарды төлеу бойынша берешектi анықтаған күннен бастап екi жұмыс күнiнен кешiктiрiлмей төлеушiге жiберiледi.»;</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Декларанттың және кеден өкілінің осы Кодекстің 30-бабында көзделген кедендік баждарды, салықтарды төлеу бойынша ортақ міндеті кезінде, кедендік төлемдер, салықтар мен өсімпұлдар бойынша берешекті өтеу туралы хабарлама бұл туралы аталған хабарламаларда көрсетіле отырып, декларантқа және кеден өкіліне бір мезгілде шығарылады.»;</w:t>
      </w:r>
      <w:r>
        <w:br/>
      </w:r>
      <w:r>
        <w:rPr>
          <w:rFonts w:ascii="Times New Roman"/>
          <w:b w:val="false"/>
          <w:i w:val="false"/>
          <w:color w:val="000000"/>
          <w:sz w:val="28"/>
        </w:rPr>
        <w:t>
      24) 160-баптың 2-тармағы мынадай мазмұндағы екінші бөлікпен толықтырылсын:</w:t>
      </w:r>
      <w:r>
        <w:br/>
      </w:r>
      <w:r>
        <w:rPr>
          <w:rFonts w:ascii="Times New Roman"/>
          <w:b w:val="false"/>
          <w:i w:val="false"/>
          <w:color w:val="000000"/>
          <w:sz w:val="28"/>
        </w:rPr>
        <w:t>
      «Кедендік төлемдер, салықтар және өсімпұлдар бойынша берешекті өтеу туралы хабарлама шығарылған кезде, төлеуші бұзушылықты жою туралы хабарламаны орындамаған жағдайда, кедендік төлемдер, салықтар және өсімпұлдар бойынша берешекті өтеу туралы хабарламаны орындау мерзімі осындай хабарлама берілген күннен кейінгі күннен басталады.»;</w:t>
      </w:r>
      <w:r>
        <w:br/>
      </w:r>
      <w:r>
        <w:rPr>
          <w:rFonts w:ascii="Times New Roman"/>
          <w:b w:val="false"/>
          <w:i w:val="false"/>
          <w:color w:val="000000"/>
          <w:sz w:val="28"/>
        </w:rPr>
        <w:t>
      25) 162-баптың 3-тармағы мынадай мазмұндағы екінші бөлікпен толықтырылсын:</w:t>
      </w:r>
      <w:r>
        <w:br/>
      </w:r>
      <w:r>
        <w:rPr>
          <w:rFonts w:ascii="Times New Roman"/>
          <w:b w:val="false"/>
          <w:i w:val="false"/>
          <w:color w:val="000000"/>
          <w:sz w:val="28"/>
        </w:rPr>
        <w:t>
      «Кеден органы осындай өкімді банктерге немесе банк операцияларының жекелеген түрлерін жүзеге асыратын ұйымдарға қағаз жеткізгіште немесе ақпараттық-коммуникациялық желі бойынша беру арқылы электрондық түрде жібереді. Төлеушінің банк шоттары бойынша шығыс операцияларын тоқтата тұру туралы кеден органы өкімі электрондық түрде жіберілген кезде мұндай өкім Қазақстан Республикасының Ұлттық Банкімен келісілген форматта қалыптастырылады.»;</w:t>
      </w:r>
      <w:r>
        <w:br/>
      </w:r>
      <w:r>
        <w:rPr>
          <w:rFonts w:ascii="Times New Roman"/>
          <w:b w:val="false"/>
          <w:i w:val="false"/>
          <w:color w:val="000000"/>
          <w:sz w:val="28"/>
        </w:rPr>
        <w:t>
      26) 165-баптың 2-тармағы мынадай мазмұндағы екінші бөлікпен толықтырылсын:</w:t>
      </w:r>
      <w:r>
        <w:br/>
      </w:r>
      <w:r>
        <w:rPr>
          <w:rFonts w:ascii="Times New Roman"/>
          <w:b w:val="false"/>
          <w:i w:val="false"/>
          <w:color w:val="000000"/>
          <w:sz w:val="28"/>
        </w:rPr>
        <w:t>
      «Кеден органы инкассолық өкімді банктерге немесе банк операцияларының жекелеген түрлерін жүзеге асыратын ұйымдарға қағаз жеткізгіште немесе ақпараттық-коммуникациялық желі бойынша беру арқылы электрондық түрде жібереді. Инкассолық өкімді электрондық түрде жіберген кезде мұндай инкассалық өкім Қазақстан Республикасының Ұлттық Банкімен келісілген форматта қалыптастырылады.»;</w:t>
      </w:r>
      <w:r>
        <w:br/>
      </w:r>
      <w:r>
        <w:rPr>
          <w:rFonts w:ascii="Times New Roman"/>
          <w:b w:val="false"/>
          <w:i w:val="false"/>
          <w:color w:val="000000"/>
          <w:sz w:val="28"/>
        </w:rPr>
        <w:t>
      27) 174-баптың 1-тармағы мынадай редакцияда жазылсын:</w:t>
      </w:r>
      <w:r>
        <w:br/>
      </w:r>
      <w:r>
        <w:rPr>
          <w:rFonts w:ascii="Times New Roman"/>
          <w:b w:val="false"/>
          <w:i w:val="false"/>
          <w:color w:val="000000"/>
          <w:sz w:val="28"/>
        </w:rPr>
        <w:t>
      «1. Осы Кодексте көзделген ережелерге сәйкес кедендік тексеру нәтижелері бойынша шығарылған берешекті өтеу туралы хабарламаға шағымды (бұдан әрі–шағым) қарауды жоғары тұрған кеден органы жүргізеді.»;</w:t>
      </w:r>
      <w:r>
        <w:br/>
      </w:r>
      <w:r>
        <w:rPr>
          <w:rFonts w:ascii="Times New Roman"/>
          <w:b w:val="false"/>
          <w:i w:val="false"/>
          <w:color w:val="000000"/>
          <w:sz w:val="28"/>
        </w:rPr>
        <w:t>
      28) 175-баптың 1-тармағы мынадай редакцияда жазылсын:</w:t>
      </w:r>
      <w:r>
        <w:br/>
      </w:r>
      <w:r>
        <w:rPr>
          <w:rFonts w:ascii="Times New Roman"/>
          <w:b w:val="false"/>
          <w:i w:val="false"/>
          <w:color w:val="000000"/>
          <w:sz w:val="28"/>
        </w:rPr>
        <w:t>
      «1. Шағым хабарлама тапсырылған күннен бастап күнтiзбелiк жиырма күн iшiнде жоғары тұрған кеден органына берiледi.</w:t>
      </w:r>
      <w:r>
        <w:br/>
      </w:r>
      <w:r>
        <w:rPr>
          <w:rFonts w:ascii="Times New Roman"/>
          <w:b w:val="false"/>
          <w:i w:val="false"/>
          <w:color w:val="000000"/>
          <w:sz w:val="28"/>
        </w:rPr>
        <w:t>
      Шағымды тiркеу оны жоғары тұрған кеден органы қабылдаған күнi жүзеге асырылады.»;</w:t>
      </w:r>
      <w:r>
        <w:br/>
      </w:r>
      <w:r>
        <w:rPr>
          <w:rFonts w:ascii="Times New Roman"/>
          <w:b w:val="false"/>
          <w:i w:val="false"/>
          <w:color w:val="000000"/>
          <w:sz w:val="28"/>
        </w:rPr>
        <w:t>
      29) 177, 178 және 179-баптар мынадай редакцияда жазылсын:</w:t>
      </w:r>
      <w:r>
        <w:br/>
      </w:r>
      <w:r>
        <w:rPr>
          <w:rFonts w:ascii="Times New Roman"/>
          <w:b w:val="false"/>
          <w:i w:val="false"/>
          <w:color w:val="000000"/>
          <w:sz w:val="28"/>
        </w:rPr>
        <w:t>
      «177-бап. Шағымды қараудан бас тарту</w:t>
      </w:r>
      <w:r>
        <w:br/>
      </w:r>
      <w:r>
        <w:rPr>
          <w:rFonts w:ascii="Times New Roman"/>
          <w:b w:val="false"/>
          <w:i w:val="false"/>
          <w:color w:val="000000"/>
          <w:sz w:val="28"/>
        </w:rPr>
        <w:t>
      1. Жоғары тұрған кеден органы:</w:t>
      </w:r>
      <w:r>
        <w:br/>
      </w:r>
      <w:r>
        <w:rPr>
          <w:rFonts w:ascii="Times New Roman"/>
          <w:b w:val="false"/>
          <w:i w:val="false"/>
          <w:color w:val="000000"/>
          <w:sz w:val="28"/>
        </w:rPr>
        <w:t>
      1) шағым осы Кодекстің 175-бабында белгіленген шағымдану мерзімі бұзыла отырып берілген;</w:t>
      </w:r>
      <w:r>
        <w:br/>
      </w:r>
      <w:r>
        <w:rPr>
          <w:rFonts w:ascii="Times New Roman"/>
          <w:b w:val="false"/>
          <w:i w:val="false"/>
          <w:color w:val="000000"/>
          <w:sz w:val="28"/>
        </w:rPr>
        <w:t>
      2) шағымның нысаны мен мазмұны осы Кодекстің 176-бабында белгіленген талаптарға сәйкес келмеген;</w:t>
      </w:r>
      <w:r>
        <w:br/>
      </w:r>
      <w:r>
        <w:rPr>
          <w:rFonts w:ascii="Times New Roman"/>
          <w:b w:val="false"/>
          <w:i w:val="false"/>
          <w:color w:val="000000"/>
          <w:sz w:val="28"/>
        </w:rPr>
        <w:t>
      3) осы Кодекстің 173-бабының 2-тармағында көрсетілмеген тұлға шағым берген жағдайда шағымды қараудан бас тартады.</w:t>
      </w:r>
      <w:r>
        <w:br/>
      </w:r>
      <w:r>
        <w:rPr>
          <w:rFonts w:ascii="Times New Roman"/>
          <w:b w:val="false"/>
          <w:i w:val="false"/>
          <w:color w:val="000000"/>
          <w:sz w:val="28"/>
        </w:rPr>
        <w:t>
      2. Жоғары тұрған кеден органы шағымды қараудан бас тарту туралы шағым тiркелген күннен бастап он жұмыс күнi шегінде шағымды берген тұлғаға жазбаша нысанда хабарлайды.</w:t>
      </w:r>
      <w:r>
        <w:br/>
      </w:r>
      <w:r>
        <w:rPr>
          <w:rFonts w:ascii="Times New Roman"/>
          <w:b w:val="false"/>
          <w:i w:val="false"/>
          <w:color w:val="000000"/>
          <w:sz w:val="28"/>
        </w:rPr>
        <w:t>
      3. Жоғары тұрған кеден органының шағымды қараудан бас тартуы тұлғаны осы Кодекстiң 175-бабында белгiленген мерзiм iшiнде шағымды қайта беру құқығынан айырмайды.</w:t>
      </w:r>
      <w:r>
        <w:br/>
      </w:r>
      <w:r>
        <w:rPr>
          <w:rFonts w:ascii="Times New Roman"/>
          <w:b w:val="false"/>
          <w:i w:val="false"/>
          <w:color w:val="000000"/>
          <w:sz w:val="28"/>
        </w:rPr>
        <w:t>
      178-бап. Шағымды қарау тәртібі</w:t>
      </w:r>
      <w:r>
        <w:br/>
      </w:r>
      <w:r>
        <w:rPr>
          <w:rFonts w:ascii="Times New Roman"/>
          <w:b w:val="false"/>
          <w:i w:val="false"/>
          <w:color w:val="000000"/>
          <w:sz w:val="28"/>
        </w:rPr>
        <w:t>
      1. Жоғары тұрған кеден органдары шағым бойынша осы баптың</w:t>
      </w:r>
      <w:r>
        <w:br/>
      </w:r>
      <w:r>
        <w:rPr>
          <w:rFonts w:ascii="Times New Roman"/>
          <w:b w:val="false"/>
          <w:i w:val="false"/>
          <w:color w:val="000000"/>
          <w:sz w:val="28"/>
        </w:rPr>
        <w:t>
2-тармағында және 4-тармағының 2) тармақшасында көзделген жағдайларды қоспағанда, көрсетілген шағым тiркелген күннен бастап күнтiзбелiк отыз күннен кешiктiрмей шешiм қабылдайды.</w:t>
      </w:r>
      <w:r>
        <w:br/>
      </w:r>
      <w:r>
        <w:rPr>
          <w:rFonts w:ascii="Times New Roman"/>
          <w:b w:val="false"/>
          <w:i w:val="false"/>
          <w:color w:val="000000"/>
          <w:sz w:val="28"/>
        </w:rPr>
        <w:t>
      2. Шағымды қарау мерзімі осы Кодекстің 180-бабында айқындалған тәртіппен тоқтатыла тұруы мүмкін.</w:t>
      </w:r>
      <w:r>
        <w:br/>
      </w:r>
      <w:r>
        <w:rPr>
          <w:rFonts w:ascii="Times New Roman"/>
          <w:b w:val="false"/>
          <w:i w:val="false"/>
          <w:color w:val="000000"/>
          <w:sz w:val="28"/>
        </w:rPr>
        <w:t>
      3. Егер кедендiк бақылау барысында табыс етiлмеген құжаттар шағымға қоса берiлген жағдайда, жоғары тұрған кеден органы мұндай құжаттарды қарайды.</w:t>
      </w:r>
      <w:r>
        <w:br/>
      </w:r>
      <w:r>
        <w:rPr>
          <w:rFonts w:ascii="Times New Roman"/>
          <w:b w:val="false"/>
          <w:i w:val="false"/>
          <w:color w:val="000000"/>
          <w:sz w:val="28"/>
        </w:rPr>
        <w:t>
      4. Жоғары тұрған кеден органы шағымды қарау кезiнде:</w:t>
      </w:r>
      <w:r>
        <w:br/>
      </w:r>
      <w:r>
        <w:rPr>
          <w:rFonts w:ascii="Times New Roman"/>
          <w:b w:val="false"/>
          <w:i w:val="false"/>
          <w:color w:val="000000"/>
          <w:sz w:val="28"/>
        </w:rPr>
        <w:t>
      1) шағым берген адамға және (немесе) кеден органына шағымда жазылған мәселелер бойынша қосымша ақпаратты не түсіндірмелерді жазбаша нысанда беру туралы сұрау салуды жіберуге;</w:t>
      </w:r>
      <w:r>
        <w:br/>
      </w:r>
      <w:r>
        <w:rPr>
          <w:rFonts w:ascii="Times New Roman"/>
          <w:b w:val="false"/>
          <w:i w:val="false"/>
          <w:color w:val="000000"/>
          <w:sz w:val="28"/>
        </w:rPr>
        <w:t>
      2) мемлекеттік органдарға, сондай-ақ шет мемлекеттердің тиісті органдарына мұндай органдардың құзыретіндегі мәселелер бойынша сұрау салуды жіберуге;</w:t>
      </w:r>
      <w:r>
        <w:br/>
      </w:r>
      <w:r>
        <w:rPr>
          <w:rFonts w:ascii="Times New Roman"/>
          <w:b w:val="false"/>
          <w:i w:val="false"/>
          <w:color w:val="000000"/>
          <w:sz w:val="28"/>
        </w:rPr>
        <w:t>
      3) кедендік бақылауды жүргізуге қатысқан кеден органдарының лауазымды адамдарынан туындаған мәселелер бойынша түсіндірмелер сұратуға құқылы.</w:t>
      </w:r>
      <w:r>
        <w:br/>
      </w:r>
      <w:r>
        <w:rPr>
          <w:rFonts w:ascii="Times New Roman"/>
          <w:b w:val="false"/>
          <w:i w:val="false"/>
          <w:color w:val="000000"/>
          <w:sz w:val="28"/>
        </w:rPr>
        <w:t>
      5. Жоғары тұрған кеден органының шағымды қарау бойынша өз өкiлеттiктерiн жүзеге асыруы кезiнде оның қызметiне араласуға және шағымды қарауға қатысы бар лауазымды адамдарға қандай да бiр ықпал етуге тыйым салынады.</w:t>
      </w:r>
      <w:r>
        <w:br/>
      </w:r>
      <w:r>
        <w:rPr>
          <w:rFonts w:ascii="Times New Roman"/>
          <w:b w:val="false"/>
          <w:i w:val="false"/>
          <w:color w:val="000000"/>
          <w:sz w:val="28"/>
        </w:rPr>
        <w:t>
      179-бап. Шағымды қарау нәтижелерi бойынша шешiм қабылдау</w:t>
      </w:r>
      <w:r>
        <w:br/>
      </w:r>
      <w:r>
        <w:rPr>
          <w:rFonts w:ascii="Times New Roman"/>
          <w:b w:val="false"/>
          <w:i w:val="false"/>
          <w:color w:val="000000"/>
          <w:sz w:val="28"/>
        </w:rPr>
        <w:t>
      1. Жоғары тұрған кеден органы шағымды мәнi бойынша қарауды аяқтаған соң, жазбаша нысанда шешiм қабылдайды және оны шағымды берген тұлғаға жiбередi немесе тапсырады. Жоғары тұрған кеден органы берешекті өтеу туралы хабарламаны шығарған кеден органына шағым бойынша шешімнің көшірмесін жібереді.</w:t>
      </w:r>
      <w:r>
        <w:br/>
      </w:r>
      <w:r>
        <w:rPr>
          <w:rFonts w:ascii="Times New Roman"/>
          <w:b w:val="false"/>
          <w:i w:val="false"/>
          <w:color w:val="000000"/>
          <w:sz w:val="28"/>
        </w:rPr>
        <w:t>
      2. Шағымды қарау қорытындылары бойынша жоғары тұрған кеден органы мынадай:</w:t>
      </w:r>
      <w:r>
        <w:br/>
      </w:r>
      <w:r>
        <w:rPr>
          <w:rFonts w:ascii="Times New Roman"/>
          <w:b w:val="false"/>
          <w:i w:val="false"/>
          <w:color w:val="000000"/>
          <w:sz w:val="28"/>
        </w:rPr>
        <w:t>
      1) берешектi өтеу туралы шағым жасалған хабарламаны өзгерiссiз, ал шағымды қанағаттандырусыз қалдыру;</w:t>
      </w:r>
      <w:r>
        <w:br/>
      </w:r>
      <w:r>
        <w:rPr>
          <w:rFonts w:ascii="Times New Roman"/>
          <w:b w:val="false"/>
          <w:i w:val="false"/>
          <w:color w:val="000000"/>
          <w:sz w:val="28"/>
        </w:rPr>
        <w:t>
      2) берешектi өтеу туралы шағым жасалған хабарламаның толық немесе бiр бөлiгiнiң күшiн жою шешiмдердiң бiрiн қабылдайды.</w:t>
      </w:r>
      <w:r>
        <w:br/>
      </w:r>
      <w:r>
        <w:rPr>
          <w:rFonts w:ascii="Times New Roman"/>
          <w:b w:val="false"/>
          <w:i w:val="false"/>
          <w:color w:val="000000"/>
          <w:sz w:val="28"/>
        </w:rPr>
        <w:t>
      3. Берешектi өтеу туралы шағым жасалған хабарламаның күшi толық жойылған жағдайда хабарламаны шығарған кеден органы жоғары тұрған кеден органының шешiмiн алған күннен бастап бес жұмыс күнi iшiнде берешектi өтеу туралы хабарламаны керi қайтарып алады.</w:t>
      </w:r>
      <w:r>
        <w:br/>
      </w:r>
      <w:r>
        <w:rPr>
          <w:rFonts w:ascii="Times New Roman"/>
          <w:b w:val="false"/>
          <w:i w:val="false"/>
          <w:color w:val="000000"/>
          <w:sz w:val="28"/>
        </w:rPr>
        <w:t>
      Шағым жасалған берешектi өтеу туралы хабарламаның бiр бөлiгiнiң күшi жойылған жағдайда берешектi өтеу туралы хабарламаны шығарған кеден органы берешектi өтеу туралы хабарламаны керi қайтарып алады, берешектi өтеу туралы жаңа хабарлама шығарады және оны жоғары тұрған кеден органының шешiмiн алған күннен бастап он жұмыс күнiнен кешiктiрмей шағымды берген тұлғаға жiбередi.»;</w:t>
      </w:r>
      <w:r>
        <w:br/>
      </w:r>
      <w:r>
        <w:rPr>
          <w:rFonts w:ascii="Times New Roman"/>
          <w:b w:val="false"/>
          <w:i w:val="false"/>
          <w:color w:val="000000"/>
          <w:sz w:val="28"/>
        </w:rPr>
        <w:t>
      30) 180-баптың 2-тармағы мынадай редакцияда жазылсын:</w:t>
      </w:r>
      <w:r>
        <w:br/>
      </w:r>
      <w:r>
        <w:rPr>
          <w:rFonts w:ascii="Times New Roman"/>
          <w:b w:val="false"/>
          <w:i w:val="false"/>
          <w:color w:val="000000"/>
          <w:sz w:val="28"/>
        </w:rPr>
        <w:t>
      «2. Жоғары тұрған кеден органы шағымды қарау мерзiмiнiң тоқтатыла тұратыны туралы, көрсетілген мерзімді тоқтата тұру себептерiн көрсете отырып, шағымды берген тұлғаға жазбаша түрде хабарлайды.»;</w:t>
      </w:r>
      <w:r>
        <w:br/>
      </w:r>
      <w:r>
        <w:rPr>
          <w:rFonts w:ascii="Times New Roman"/>
          <w:b w:val="false"/>
          <w:i w:val="false"/>
          <w:color w:val="000000"/>
          <w:sz w:val="28"/>
        </w:rPr>
        <w:t>
      31) 181-бапта: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«Шағымды қарау нәтижелерi бойынша жоғары тұрған кеден органдарының шешiмiнде:»;</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шағым жасалатын хабарламаның қысқаша мазмұны;»;</w:t>
      </w:r>
      <w:r>
        <w:br/>
      </w:r>
      <w:r>
        <w:rPr>
          <w:rFonts w:ascii="Times New Roman"/>
          <w:b w:val="false"/>
          <w:i w:val="false"/>
          <w:color w:val="000000"/>
          <w:sz w:val="28"/>
        </w:rPr>
        <w:t>
      32) 182-бап мынадай редакцияда жазылсын:</w:t>
      </w:r>
      <w:r>
        <w:br/>
      </w:r>
      <w:r>
        <w:rPr>
          <w:rFonts w:ascii="Times New Roman"/>
          <w:b w:val="false"/>
          <w:i w:val="false"/>
          <w:color w:val="000000"/>
          <w:sz w:val="28"/>
        </w:rPr>
        <w:t>
      «182-бап. Кеден органына және (немесе) сотқа шағым берудің салдары</w:t>
      </w:r>
      <w:r>
        <w:br/>
      </w:r>
      <w:r>
        <w:rPr>
          <w:rFonts w:ascii="Times New Roman"/>
          <w:b w:val="false"/>
          <w:i w:val="false"/>
          <w:color w:val="000000"/>
          <w:sz w:val="28"/>
        </w:rPr>
        <w:t>
      1. Жоғары тұрған кеден органына және (немесе) сотқа шағым беру берешектi өтеу туралы хабарламаның орындалуын тоқтата тұрады.</w:t>
      </w:r>
      <w:r>
        <w:br/>
      </w:r>
      <w:r>
        <w:rPr>
          <w:rFonts w:ascii="Times New Roman"/>
          <w:b w:val="false"/>
          <w:i w:val="false"/>
          <w:color w:val="000000"/>
          <w:sz w:val="28"/>
        </w:rPr>
        <w:t>
      2. Жоғары тұрған кеден органына шағым берiлген кезде берешектi өтеу туралы хабарламаның шағым жасалған бөлiгiнде орындалуы кеден органының жазбаша шешiмi шыққанға дейiн және осы Кодекстiң 180-бабында көрсетiлген кезең өткенге дейiн тоқтатыла тұрады.</w:t>
      </w:r>
      <w:r>
        <w:br/>
      </w:r>
      <w:r>
        <w:rPr>
          <w:rFonts w:ascii="Times New Roman"/>
          <w:b w:val="false"/>
          <w:i w:val="false"/>
          <w:color w:val="000000"/>
          <w:sz w:val="28"/>
        </w:rPr>
        <w:t>
      Сотқа шағым берілген жағдайда берешекті өтеу туралы хабарламаның шағым жасалған бөлігінде орындалуы соттың шешімі заңды күшіне енгізілгенге дейін тоқтатыла тұрады.»;</w:t>
      </w:r>
      <w:r>
        <w:br/>
      </w:r>
      <w:r>
        <w:rPr>
          <w:rFonts w:ascii="Times New Roman"/>
          <w:b w:val="false"/>
          <w:i w:val="false"/>
          <w:color w:val="000000"/>
          <w:sz w:val="28"/>
        </w:rPr>
        <w:t>
      33) 220-бапта: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Камералдық кедендiк тексеру тексерiлетiн тұлға табыс еткен кедендiк декларацияларда, коммерциялық, көлiктiк (тасымалдау) және өзге де құжаттарда қамтылған мәлiметтердi, бақылаушы мемлекеттiк органдардың мәлiметтерiн, сондай-ақ аталған тұлғалардың қызметi туралы кеден органдарында бар басқа да құжаттар мен мәлiметтердi зерделеу және талдау арқылы, оның ішінде тәуекелдерді басқару жүйесін қолдану нәтижелері бойынша жүзеге асырылады.»;</w:t>
      </w:r>
      <w:r>
        <w:br/>
      </w:r>
      <w:r>
        <w:rPr>
          <w:rFonts w:ascii="Times New Roman"/>
          <w:b w:val="false"/>
          <w:i w:val="false"/>
          <w:color w:val="000000"/>
          <w:sz w:val="28"/>
        </w:rPr>
        <w:t>
      мынадай мазмұндағы 3-1, 5, 6 және 7-тармақтармен толықтырылсын:</w:t>
      </w:r>
      <w:r>
        <w:br/>
      </w:r>
      <w:r>
        <w:rPr>
          <w:rFonts w:ascii="Times New Roman"/>
          <w:b w:val="false"/>
          <w:i w:val="false"/>
          <w:color w:val="000000"/>
          <w:sz w:val="28"/>
        </w:rPr>
        <w:t>
      «3-1. Камералдық кедендік тексеру жүргізу барысында кеден органы электрондық құжат түрінде берілген кедендік декларацияда мәлімделген құжаттарды ұсыну бойынша талапты тексерілетін тұлғаға жібереді.</w:t>
      </w:r>
      <w:r>
        <w:br/>
      </w:r>
      <w:r>
        <w:rPr>
          <w:rFonts w:ascii="Times New Roman"/>
          <w:b w:val="false"/>
          <w:i w:val="false"/>
          <w:color w:val="000000"/>
          <w:sz w:val="28"/>
        </w:rPr>
        <w:t>
      Электрондық құжат түрінде берілген кедендік декларацияда мәлімделген құжаттарды ұсыну мерзімі талап тапсырылған (алынған) күннен кейінгі күннен бастап бес жұмыс күнінен аспауға тиіс. Қажет болған кезде, құжаттарды ұсыну мерзімі тұлғаның дәлелді сұрау салуы бойынша бес жұмыс күніне дейін ұзартылуы мүмкін.»;</w:t>
      </w:r>
      <w:r>
        <w:br/>
      </w:r>
      <w:r>
        <w:rPr>
          <w:rFonts w:ascii="Times New Roman"/>
          <w:b w:val="false"/>
          <w:i w:val="false"/>
          <w:color w:val="000000"/>
          <w:sz w:val="28"/>
        </w:rPr>
        <w:t>
      «5. Кеден органдары камералдық кедендік тексеру нәтижелері бойынша кедендік декларацияда бұзушылықтарды анықтаған жағдайда, тексерілетін тұлғаға оларды өз бетінше жою құқығы беріледі.</w:t>
      </w:r>
      <w:r>
        <w:br/>
      </w:r>
      <w:r>
        <w:rPr>
          <w:rFonts w:ascii="Times New Roman"/>
          <w:b w:val="false"/>
          <w:i w:val="false"/>
          <w:color w:val="000000"/>
          <w:sz w:val="28"/>
        </w:rPr>
        <w:t>
      6. Камералдық кедендік тексеру нәтижелері бойынша анықталған бұзушылықтарды өз бетінше жою деп бұзушылықтарды жою туралы хабарламада қамтылған талаптарды, оның ішінде тексерілетін тұлғаның хабарламада көрсетілген бұзушылықтармен келіскен жағдайда, қажет болған кезде кедендік төлемдер мен салықтар бойынша берешек сомасын өтеу жөніндегі төлем құжатының көшірмесін қоса бере отырып, кедендік декларацияны және (немесе) кедендік декларациялардың кедендік құнын түзетуді ұсынуы арқылы орындау танылады.</w:t>
      </w:r>
      <w:r>
        <w:br/>
      </w:r>
      <w:r>
        <w:rPr>
          <w:rFonts w:ascii="Times New Roman"/>
          <w:b w:val="false"/>
          <w:i w:val="false"/>
          <w:color w:val="000000"/>
          <w:sz w:val="28"/>
        </w:rPr>
        <w:t>
      Хабарламада көрсетілген бұзушылықтармен келіспеген жағдайда, тексерілетін тұлға Қазақстан Республикасының заңнамасында белгіленген тәртіппен осындай хабарламаға шағымдана алады.</w:t>
      </w:r>
      <w:r>
        <w:br/>
      </w:r>
      <w:r>
        <w:rPr>
          <w:rFonts w:ascii="Times New Roman"/>
          <w:b w:val="false"/>
          <w:i w:val="false"/>
          <w:color w:val="000000"/>
          <w:sz w:val="28"/>
        </w:rPr>
        <w:t>
      7. Осы Кодекстің 221-1-бабының 13-тармағында белгіленген мерзімде камералдық кедендік тексеру нәтижелері бойынша анықталған бұзушылықтарды жою туралы хабарламаны орындамау кедендік төлемдер, салықтар және өсімпұлдар бойынша берешекті өтеу туралы хабарлама тапсырылған күннен кейінгі күннен бастап осы Кодекстің 18-тарауына сәйкес өндіріп алу шараларын қабылдай отырып, осы Кодекстің 159-бабына сәйкес кедендік төлемдер, салықтар және өсімпұлдар бойынша берешекті өтеу туралы хабарлама шығаруға әкеп соғады.»;</w:t>
      </w:r>
      <w:r>
        <w:br/>
      </w:r>
      <w:r>
        <w:rPr>
          <w:rFonts w:ascii="Times New Roman"/>
          <w:b w:val="false"/>
          <w:i w:val="false"/>
          <w:color w:val="000000"/>
          <w:sz w:val="28"/>
        </w:rPr>
        <w:t>
      34) 221-бапта:</w:t>
      </w:r>
      <w:r>
        <w:br/>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«10. Көшпелі кедендік тексеру кедендік бақылаудың өзге де нысандарын қолдану нәтижелері бойынша, сондай-ақ камералдық кедендік тексеру нәтижелері бойынша, оның ішінде тексерілетін тұлғаның бұзушылықтарды жою туралы хабарламаны орындамаған жағдайда тағайындалуы мүмкін.»;</w:t>
      </w:r>
      <w:r>
        <w:br/>
      </w:r>
      <w:r>
        <w:rPr>
          <w:rFonts w:ascii="Times New Roman"/>
          <w:b w:val="false"/>
          <w:i w:val="false"/>
          <w:color w:val="000000"/>
          <w:sz w:val="28"/>
        </w:rPr>
        <w:t>
      12-тармақтың екінші бөлігі мынадай редакцияда жазылсын:</w:t>
      </w:r>
      <w:r>
        <w:br/>
      </w:r>
      <w:r>
        <w:rPr>
          <w:rFonts w:ascii="Times New Roman"/>
          <w:b w:val="false"/>
          <w:i w:val="false"/>
          <w:color w:val="000000"/>
          <w:sz w:val="28"/>
        </w:rPr>
        <w:t>
      «Кеден органдары уәкiлеттi экономикалық операторларға қатысты жоспарлы көшпелi кедендiк тексерулердi үш жылда бір реттен артық жүргізбейді.»;</w:t>
      </w:r>
      <w:r>
        <w:br/>
      </w:r>
      <w:r>
        <w:rPr>
          <w:rFonts w:ascii="Times New Roman"/>
          <w:b w:val="false"/>
          <w:i w:val="false"/>
          <w:color w:val="000000"/>
          <w:sz w:val="28"/>
        </w:rPr>
        <w:t>
      14-тармақ мынадай мазмұндағы екінші бөлікпен толықтырылсын:</w:t>
      </w:r>
      <w:r>
        <w:br/>
      </w:r>
      <w:r>
        <w:rPr>
          <w:rFonts w:ascii="Times New Roman"/>
          <w:b w:val="false"/>
          <w:i w:val="false"/>
          <w:color w:val="000000"/>
          <w:sz w:val="28"/>
        </w:rPr>
        <w:t>
      «Хабарламада жоспарлы көшпелі кедендік тексеру мерзімі, күні, жоспарлы көшпелі кедендік тексеру жүргізу үшін қажетті құжаттардың алдын ала тізбесі (тексерілетін кезеңге қатысы бар құжаттар және есеп жазбалары), көшпелі кедендік тексеру жүргізу кезінде тексерілетін тұлғалардың құқықтары мен міндеттері көрсетіледі.»;</w:t>
      </w:r>
      <w:r>
        <w:br/>
      </w:r>
      <w:r>
        <w:rPr>
          <w:rFonts w:ascii="Times New Roman"/>
          <w:b w:val="false"/>
          <w:i w:val="false"/>
          <w:color w:val="000000"/>
          <w:sz w:val="28"/>
        </w:rPr>
        <w:t>
      17-тармақ мынадай мазмұндағы төртінші және бесінші бөліктермен толықтырылсын:</w:t>
      </w:r>
      <w:r>
        <w:br/>
      </w:r>
      <w:r>
        <w:rPr>
          <w:rFonts w:ascii="Times New Roman"/>
          <w:b w:val="false"/>
          <w:i w:val="false"/>
          <w:color w:val="000000"/>
          <w:sz w:val="28"/>
        </w:rPr>
        <w:t>
      «Көшпелі кедендік тексеру жүргізу туралы ұйғарымға көшпелі кедендік тексеру мерзімін ұзарту туралы, сондай-ақ оның жүргізілуін тоқтата тұру туралы тиісті жазбалар енгізіледі, бұл туралы ұйғарымның көшірмесі қоса беріле отырып, тексерілетін тұлға хабардар етіледі.</w:t>
      </w:r>
      <w:r>
        <w:br/>
      </w:r>
      <w:r>
        <w:rPr>
          <w:rFonts w:ascii="Times New Roman"/>
          <w:b w:val="false"/>
          <w:i w:val="false"/>
          <w:color w:val="000000"/>
          <w:sz w:val="28"/>
        </w:rPr>
        <w:t>
      Тексеретін лауазымды адамдардың құрамы, сондай-ақ көшпелі кедендік тексерудің кезеңі өзгерген жағдайда, негізгі ұйғарымның тіркеу нөмірі мен күні көрсетілетін көшпелі кедендік тексеру жүргізу туралы ұйғарымға қосымша ресімделеді.»;</w:t>
      </w:r>
      <w:r>
        <w:br/>
      </w:r>
      <w:r>
        <w:rPr>
          <w:rFonts w:ascii="Times New Roman"/>
          <w:b w:val="false"/>
          <w:i w:val="false"/>
          <w:color w:val="000000"/>
          <w:sz w:val="28"/>
        </w:rPr>
        <w:t>
      35) 221-1-бап мынадай редакцияда жазылсын:</w:t>
      </w:r>
      <w:r>
        <w:br/>
      </w:r>
      <w:r>
        <w:rPr>
          <w:rFonts w:ascii="Times New Roman"/>
          <w:b w:val="false"/>
          <w:i w:val="false"/>
          <w:color w:val="000000"/>
          <w:sz w:val="28"/>
        </w:rPr>
        <w:t>
      «221-1-бап. Кедендік тексеру нәтижелерін ресімдеу және оның нәтижелері бойынша шешімдер қабылдау</w:t>
      </w:r>
      <w:r>
        <w:br/>
      </w:r>
      <w:r>
        <w:rPr>
          <w:rFonts w:ascii="Times New Roman"/>
          <w:b w:val="false"/>
          <w:i w:val="false"/>
          <w:color w:val="000000"/>
          <w:sz w:val="28"/>
        </w:rPr>
        <w:t>
      1. Кедендік тексеру нәтижелері кедендік тексеру актісімен:</w:t>
      </w:r>
      <w:r>
        <w:br/>
      </w:r>
      <w:r>
        <w:rPr>
          <w:rFonts w:ascii="Times New Roman"/>
          <w:b w:val="false"/>
          <w:i w:val="false"/>
          <w:color w:val="000000"/>
          <w:sz w:val="28"/>
        </w:rPr>
        <w:t>
      1) камералдық кедендік тексеру жүргізген кезде камералдық кедендік тексеру актісімен;</w:t>
      </w:r>
      <w:r>
        <w:br/>
      </w:r>
      <w:r>
        <w:rPr>
          <w:rFonts w:ascii="Times New Roman"/>
          <w:b w:val="false"/>
          <w:i w:val="false"/>
          <w:color w:val="000000"/>
          <w:sz w:val="28"/>
        </w:rPr>
        <w:t>
      2) көшпелі кедендік тексеру жүргізген кезде көшпелі кедендік тексеру актісімен ресімделеді.</w:t>
      </w:r>
      <w:r>
        <w:br/>
      </w:r>
      <w:r>
        <w:rPr>
          <w:rFonts w:ascii="Times New Roman"/>
          <w:b w:val="false"/>
          <w:i w:val="false"/>
          <w:color w:val="000000"/>
          <w:sz w:val="28"/>
        </w:rPr>
        <w:t>
      Кедендік тексеру актілерінің нысандарын кеден ісі саласындағы уәкілетті орган белгілейді.</w:t>
      </w:r>
      <w:r>
        <w:br/>
      </w:r>
      <w:r>
        <w:rPr>
          <w:rFonts w:ascii="Times New Roman"/>
          <w:b w:val="false"/>
          <w:i w:val="false"/>
          <w:color w:val="000000"/>
          <w:sz w:val="28"/>
        </w:rPr>
        <w:t>
      2. Кедендік тексеру актісінде мынадай мәліметтер көрсетілуі тиіс:</w:t>
      </w:r>
      <w:r>
        <w:br/>
      </w:r>
      <w:r>
        <w:rPr>
          <w:rFonts w:ascii="Times New Roman"/>
          <w:b w:val="false"/>
          <w:i w:val="false"/>
          <w:color w:val="000000"/>
          <w:sz w:val="28"/>
        </w:rPr>
        <w:t>
      1) кедендік тексеру актісінің тіркеу нөмірі, оны жасау орны мен күні;</w:t>
      </w:r>
      <w:r>
        <w:br/>
      </w:r>
      <w:r>
        <w:rPr>
          <w:rFonts w:ascii="Times New Roman"/>
          <w:b w:val="false"/>
          <w:i w:val="false"/>
          <w:color w:val="000000"/>
          <w:sz w:val="28"/>
        </w:rPr>
        <w:t>
      2) тексеру жүргізу орны;</w:t>
      </w:r>
      <w:r>
        <w:br/>
      </w:r>
      <w:r>
        <w:rPr>
          <w:rFonts w:ascii="Times New Roman"/>
          <w:b w:val="false"/>
          <w:i w:val="false"/>
          <w:color w:val="000000"/>
          <w:sz w:val="28"/>
        </w:rPr>
        <w:t>
      3) тексеру жүргізген кеден органының атауы;</w:t>
      </w:r>
      <w:r>
        <w:br/>
      </w:r>
      <w:r>
        <w:rPr>
          <w:rFonts w:ascii="Times New Roman"/>
          <w:b w:val="false"/>
          <w:i w:val="false"/>
          <w:color w:val="000000"/>
          <w:sz w:val="28"/>
        </w:rPr>
        <w:t>
      4) кедендік тексеруді тағайындау және (немесе) жүргізу негізі;</w:t>
      </w:r>
      <w:r>
        <w:br/>
      </w:r>
      <w:r>
        <w:rPr>
          <w:rFonts w:ascii="Times New Roman"/>
          <w:b w:val="false"/>
          <w:i w:val="false"/>
          <w:color w:val="000000"/>
          <w:sz w:val="28"/>
        </w:rPr>
        <w:t>
      5) кедендік тексеру нысаны (камералдық, жоспарлы көшпелі, жоспардан тыс көшпелі);</w:t>
      </w:r>
      <w:r>
        <w:br/>
      </w:r>
      <w:r>
        <w:rPr>
          <w:rFonts w:ascii="Times New Roman"/>
          <w:b w:val="false"/>
          <w:i w:val="false"/>
          <w:color w:val="000000"/>
          <w:sz w:val="28"/>
        </w:rPr>
        <w:t>
      6) кеден органының тексеру жүргізген лауазымды адамдарының лауазымы, тегі, аты және әкесінің аты (бар болса);</w:t>
      </w:r>
      <w:r>
        <w:br/>
      </w:r>
      <w:r>
        <w:rPr>
          <w:rFonts w:ascii="Times New Roman"/>
          <w:b w:val="false"/>
          <w:i w:val="false"/>
          <w:color w:val="000000"/>
          <w:sz w:val="28"/>
        </w:rPr>
        <w:t>
      7) тексерілетін тұлғаның атауы (тегі, аты, әкесінің аты), тексерілетін тұлғаның орналасқан жері және қызметін іс жүзінде жүзеге асыру орны туралы мәліметтер, оның сәйкестендіру нөмірлері;</w:t>
      </w:r>
      <w:r>
        <w:br/>
      </w:r>
      <w:r>
        <w:rPr>
          <w:rFonts w:ascii="Times New Roman"/>
          <w:b w:val="false"/>
          <w:i w:val="false"/>
          <w:color w:val="000000"/>
          <w:sz w:val="28"/>
        </w:rPr>
        <w:t>
      8) тексерілетін тұлғаның банк шоттарының деректемелері;</w:t>
      </w:r>
      <w:r>
        <w:br/>
      </w:r>
      <w:r>
        <w:rPr>
          <w:rFonts w:ascii="Times New Roman"/>
          <w:b w:val="false"/>
          <w:i w:val="false"/>
          <w:color w:val="000000"/>
          <w:sz w:val="28"/>
        </w:rPr>
        <w:t>
      9) тексерілетін тұлға басшысының тегі, аты, әкесінің аты (бар болса);</w:t>
      </w:r>
      <w:r>
        <w:br/>
      </w:r>
      <w:r>
        <w:rPr>
          <w:rFonts w:ascii="Times New Roman"/>
          <w:b w:val="false"/>
          <w:i w:val="false"/>
          <w:color w:val="000000"/>
          <w:sz w:val="28"/>
        </w:rPr>
        <w:t>
      10) тексерілетін тұлғаның кедендік және қаржылық есептілігін жүргізуге, кеден органдары алатын кедендік төлемдер мен салықтарды төлеуге жауапты лауазымды адамдарының тегі, аты, әкесінің аты (бар болса);</w:t>
      </w:r>
      <w:r>
        <w:br/>
      </w:r>
      <w:r>
        <w:rPr>
          <w:rFonts w:ascii="Times New Roman"/>
          <w:b w:val="false"/>
          <w:i w:val="false"/>
          <w:color w:val="000000"/>
          <w:sz w:val="28"/>
        </w:rPr>
        <w:t>
      11) кедендік тексеру жүргізуге мамандар ретінде тартылған басқа бақылаушы органдардың лауазымды адамдарының тегі, аты және әкесінің аты, олардың лауазымдары;</w:t>
      </w:r>
      <w:r>
        <w:br/>
      </w:r>
      <w:r>
        <w:rPr>
          <w:rFonts w:ascii="Times New Roman"/>
          <w:b w:val="false"/>
          <w:i w:val="false"/>
          <w:color w:val="000000"/>
          <w:sz w:val="28"/>
        </w:rPr>
        <w:t>
      12) кедендік тексеру басталған және аяқталған күн (кедендік тексеруді өткізу тоқтатыла тұрған және (немесе) өткізу мерзімдері ұзартылған жағдайда олардың кезеңдері көрсетіледі);</w:t>
      </w:r>
      <w:r>
        <w:br/>
      </w:r>
      <w:r>
        <w:rPr>
          <w:rFonts w:ascii="Times New Roman"/>
          <w:b w:val="false"/>
          <w:i w:val="false"/>
          <w:color w:val="000000"/>
          <w:sz w:val="28"/>
        </w:rPr>
        <w:t>
      13) тексерілетін кезең;</w:t>
      </w:r>
      <w:r>
        <w:br/>
      </w:r>
      <w:r>
        <w:rPr>
          <w:rFonts w:ascii="Times New Roman"/>
          <w:b w:val="false"/>
          <w:i w:val="false"/>
          <w:color w:val="000000"/>
          <w:sz w:val="28"/>
        </w:rPr>
        <w:t>
      14) тексерілген, оның ішінде тексерілетін тұлға ұсынған құжаттар туралы мәліметтер;</w:t>
      </w:r>
      <w:r>
        <w:br/>
      </w:r>
      <w:r>
        <w:rPr>
          <w:rFonts w:ascii="Times New Roman"/>
          <w:b w:val="false"/>
          <w:i w:val="false"/>
          <w:color w:val="000000"/>
          <w:sz w:val="28"/>
        </w:rPr>
        <w:t>
      15) кедендік тексеру барысында кедендік бақылаудың өзге нысандарын пайдалану туралы мәліметтер;</w:t>
      </w:r>
      <w:r>
        <w:br/>
      </w:r>
      <w:r>
        <w:rPr>
          <w:rFonts w:ascii="Times New Roman"/>
          <w:b w:val="false"/>
          <w:i w:val="false"/>
          <w:color w:val="000000"/>
          <w:sz w:val="28"/>
        </w:rPr>
        <w:t>
      16) алдыңғы тексеру және бұрын анықталған Кеден одағының және (немесе) Қазақстан Республикасының кеден заңнамасының бұзылуын жою бойынша қабылданған шаралар туралы мәліметтер;</w:t>
      </w:r>
      <w:r>
        <w:br/>
      </w:r>
      <w:r>
        <w:rPr>
          <w:rFonts w:ascii="Times New Roman"/>
          <w:b w:val="false"/>
          <w:i w:val="false"/>
          <w:color w:val="000000"/>
          <w:sz w:val="28"/>
        </w:rPr>
        <w:t>
      17) талаптары бұзылған нормативтік құқықтық актілердің тиісті ережелеріне сілтеме жасай отырып, Кеден одағының және (немесе) Қазақстан Республикасының кеден заңнамасының бұзылуын туралы куәландыратын анықталған фактілерді егжей-тегжейлі сипаттау не олардың жоқ екендігі туралы мәліметтер;</w:t>
      </w:r>
      <w:r>
        <w:br/>
      </w:r>
      <w:r>
        <w:rPr>
          <w:rFonts w:ascii="Times New Roman"/>
          <w:b w:val="false"/>
          <w:i w:val="false"/>
          <w:color w:val="000000"/>
          <w:sz w:val="28"/>
        </w:rPr>
        <w:t>
      18) кедендік тексеру нәтижелері бойынша тұжырымдар көрсетілуге тиіс.</w:t>
      </w:r>
      <w:r>
        <w:br/>
      </w:r>
      <w:r>
        <w:rPr>
          <w:rFonts w:ascii="Times New Roman"/>
          <w:b w:val="false"/>
          <w:i w:val="false"/>
          <w:color w:val="000000"/>
          <w:sz w:val="28"/>
        </w:rPr>
        <w:t>
      3. Камералдық кедендік тексеру актісін жасаған кезде осы баптың</w:t>
      </w:r>
      <w:r>
        <w:br/>
      </w:r>
      <w:r>
        <w:rPr>
          <w:rFonts w:ascii="Times New Roman"/>
          <w:b w:val="false"/>
          <w:i w:val="false"/>
          <w:color w:val="000000"/>
          <w:sz w:val="28"/>
        </w:rPr>
        <w:t>
2-тармағының 9), 10), 12) және 13) тармақшаларында көрсетілген мәліметтер толтырылмайды.</w:t>
      </w:r>
      <w:r>
        <w:br/>
      </w:r>
      <w:r>
        <w:rPr>
          <w:rFonts w:ascii="Times New Roman"/>
          <w:b w:val="false"/>
          <w:i w:val="false"/>
          <w:color w:val="000000"/>
          <w:sz w:val="28"/>
        </w:rPr>
        <w:t>
      4. Кедендік тексерудің нәтижелері бойынша ресімделген, екі данада жасалатын және кедендік тексеруді жүргізген лауазымды адамдар қол қоятын кедендік тексеру актісі жасалған күн кедендік тексеру аяқталған күн болып есептеледі.</w:t>
      </w:r>
      <w:r>
        <w:br/>
      </w:r>
      <w:r>
        <w:rPr>
          <w:rFonts w:ascii="Times New Roman"/>
          <w:b w:val="false"/>
          <w:i w:val="false"/>
          <w:color w:val="000000"/>
          <w:sz w:val="28"/>
        </w:rPr>
        <w:t>
      Көшпелі кедендік тексеру актісін кедендік тексеруді жүргізген кеден органының басшысы (оны алмастыратын адам) бекітеді.</w:t>
      </w:r>
      <w:r>
        <w:br/>
      </w:r>
      <w:r>
        <w:rPr>
          <w:rFonts w:ascii="Times New Roman"/>
          <w:b w:val="false"/>
          <w:i w:val="false"/>
          <w:color w:val="000000"/>
          <w:sz w:val="28"/>
        </w:rPr>
        <w:t>
      Кедендік тексеру актісінің бірінші данасы кедендік тексерудің материалдарына қоса тігіледі, актінің екінші данасы есептері қоса беріле отырып, кедендік тексеру аяқталған күннен бастап күнтізбелік бес күннен кешіктірмей тексерілген тұлғаға тапсырылады немесе тапсырылғаны туралы хабарламасы бар тапсырысты почта жөнелтілімі арқылы жіберіледі.</w:t>
      </w:r>
      <w:r>
        <w:br/>
      </w:r>
      <w:r>
        <w:rPr>
          <w:rFonts w:ascii="Times New Roman"/>
          <w:b w:val="false"/>
          <w:i w:val="false"/>
          <w:color w:val="000000"/>
          <w:sz w:val="28"/>
        </w:rPr>
        <w:t>
      5. Егер кедендік тексеру аяқталған кезде Қазақстан Республикасы заңнамасының бұзылуы анықталмаса, тексеру актісінде тиісті жазба жасалады.</w:t>
      </w:r>
      <w:r>
        <w:br/>
      </w:r>
      <w:r>
        <w:rPr>
          <w:rFonts w:ascii="Times New Roman"/>
          <w:b w:val="false"/>
          <w:i w:val="false"/>
          <w:color w:val="000000"/>
          <w:sz w:val="28"/>
        </w:rPr>
        <w:t>
      6. Кедендік тексеру актісіне құжаттардың көшірмелері, кеден органының лауазымды адамы жүргізген есептеулер және кедендік тексеру барысында алынған басқа да материалдар қоса беріледі.</w:t>
      </w:r>
      <w:r>
        <w:br/>
      </w:r>
      <w:r>
        <w:rPr>
          <w:rFonts w:ascii="Times New Roman"/>
          <w:b w:val="false"/>
          <w:i w:val="false"/>
          <w:color w:val="000000"/>
          <w:sz w:val="28"/>
        </w:rPr>
        <w:t>
      7. Кедендік тексеру актісі нөмірленуге, тігілуге және кеден органының мөрімен бекітілуге жататын кедендік тексеру актілерін тіркеудің арнайы журналында тіркеледі.</w:t>
      </w:r>
      <w:r>
        <w:br/>
      </w:r>
      <w:r>
        <w:rPr>
          <w:rFonts w:ascii="Times New Roman"/>
          <w:b w:val="false"/>
          <w:i w:val="false"/>
          <w:color w:val="000000"/>
          <w:sz w:val="28"/>
        </w:rPr>
        <w:t>
      8. Тексерілетін тұлға кедендік тексеру нәтижелерімен келіспеген жағдайда, тексеру актісінде тиісті жазба жасалады.</w:t>
      </w:r>
      <w:r>
        <w:br/>
      </w:r>
      <w:r>
        <w:rPr>
          <w:rFonts w:ascii="Times New Roman"/>
          <w:b w:val="false"/>
          <w:i w:val="false"/>
          <w:color w:val="000000"/>
          <w:sz w:val="28"/>
        </w:rPr>
        <w:t>
      9. Кедендік тексеру жүргізу кезінде оның нәтижелері бойынша Кеден одағының кеден заңнамасының және (немесе) Қазақстан Республикасы заңнамасының бұзылуы анықталған кезде:</w:t>
      </w:r>
      <w:r>
        <w:br/>
      </w:r>
      <w:r>
        <w:rPr>
          <w:rFonts w:ascii="Times New Roman"/>
          <w:b w:val="false"/>
          <w:i w:val="false"/>
          <w:color w:val="000000"/>
          <w:sz w:val="28"/>
        </w:rPr>
        <w:t>
      1) камералдық кедендік тексеру нәтижелері бойынша бұзушылықтарды жою туралы хабарлама;</w:t>
      </w:r>
      <w:r>
        <w:br/>
      </w:r>
      <w:r>
        <w:rPr>
          <w:rFonts w:ascii="Times New Roman"/>
          <w:b w:val="false"/>
          <w:i w:val="false"/>
          <w:color w:val="000000"/>
          <w:sz w:val="28"/>
        </w:rPr>
        <w:t>
      2) көшпелі кедендік тексеру нәтижелері бойынша бұзушылықтарды жою туралы талап;</w:t>
      </w:r>
      <w:r>
        <w:br/>
      </w:r>
      <w:r>
        <w:rPr>
          <w:rFonts w:ascii="Times New Roman"/>
          <w:b w:val="false"/>
          <w:i w:val="false"/>
          <w:color w:val="000000"/>
          <w:sz w:val="28"/>
        </w:rPr>
        <w:t>
      3) кеден ісі саласындағы уәкілетті орган белгілеген нысан бойынша кедендік төлемдер, салықтар және өсімпұлдар бойынша берешекті өтеу туралы хабарлама шығарылады.</w:t>
      </w:r>
      <w:r>
        <w:br/>
      </w:r>
      <w:r>
        <w:rPr>
          <w:rFonts w:ascii="Times New Roman"/>
          <w:b w:val="false"/>
          <w:i w:val="false"/>
          <w:color w:val="000000"/>
          <w:sz w:val="28"/>
        </w:rPr>
        <w:t>
      Бұзушылықтарды жою туралы хабарлама камералдық кедендік тексеру нәтижелері бойынша бұзушылықтар анықталған жағдайларда, тексерілетін тұлғаға осы Кодекстің 220-бабында көзделген тәртіпке сәйкес камералдық кедендік тексеру нәтижелері бойынша анықталған бұзушылықтарды дербес жою құқығын беру үшін ресімделеді.</w:t>
      </w:r>
      <w:r>
        <w:br/>
      </w:r>
      <w:r>
        <w:rPr>
          <w:rFonts w:ascii="Times New Roman"/>
          <w:b w:val="false"/>
          <w:i w:val="false"/>
          <w:color w:val="000000"/>
          <w:sz w:val="28"/>
        </w:rPr>
        <w:t>
      Көшпелі кедендік тексеру нәтижелері бойынша кедендік төлемдерді, салықтарды төлеу жөніндегі міндеттерге әсер етпеген бұзушылықтар анықталған жағдайларда, бұзушылықтарды жою туралы талап қойылады.</w:t>
      </w:r>
      <w:r>
        <w:br/>
      </w:r>
      <w:r>
        <w:rPr>
          <w:rFonts w:ascii="Times New Roman"/>
          <w:b w:val="false"/>
          <w:i w:val="false"/>
          <w:color w:val="000000"/>
          <w:sz w:val="28"/>
        </w:rPr>
        <w:t>
      Кедендік төлемдер, салықтар және өсімпұлдар бойынша берешекті өтеу туралы хабарлама көшпелі кедендік тексеру нәтижелері бойынша кедендік төлемдерді, салықтарды төлеу жөніндегі міндеттерге әсер еткен бұзушылықтар анықталған жағдайларда, сондай-ақ камералдық кедендік тексеру нәтижелері бойынша кедендік төлемдерді, салықтарды төлеу жөніндегі міндеттерге әсер еткен бұзушылықтарды жою туралы хабарламаны орындамаған кезде шығарылады.</w:t>
      </w:r>
      <w:r>
        <w:br/>
      </w:r>
      <w:r>
        <w:rPr>
          <w:rFonts w:ascii="Times New Roman"/>
          <w:b w:val="false"/>
          <w:i w:val="false"/>
          <w:color w:val="000000"/>
          <w:sz w:val="28"/>
        </w:rPr>
        <w:t>
      10. Тексерілетін тұлғаның кедендік тексеруді жүзеге асыратын кеден органынан басқа кеден органында шығарылған кедендік декларацияларына қатысты көшпелі кедендік тексеру жүргізу кезінде кедендік тексеру актісінің көшірмесі кедендік тексеру аяқталған күннен бастап үш жұмыс күнінен кешіктірілмей ресімдеуді жүргізген кеден органына жолдауға жатады.</w:t>
      </w:r>
      <w:r>
        <w:br/>
      </w:r>
      <w:r>
        <w:rPr>
          <w:rFonts w:ascii="Times New Roman"/>
          <w:b w:val="false"/>
          <w:i w:val="false"/>
          <w:color w:val="000000"/>
          <w:sz w:val="28"/>
        </w:rPr>
        <w:t>
      11. Кедендік төлемдер, салықтар және өсімпұлдар бойынша берешекті өтеу туралы хабарлама тексерілетін адамға осы Кодекстің 159 және 160-баптарында көзделген тәртіппен жіберіледі және тапсырылады.</w:t>
      </w:r>
      <w:r>
        <w:br/>
      </w:r>
      <w:r>
        <w:rPr>
          <w:rFonts w:ascii="Times New Roman"/>
          <w:b w:val="false"/>
          <w:i w:val="false"/>
          <w:color w:val="000000"/>
          <w:sz w:val="28"/>
        </w:rPr>
        <w:t>
      12. Бұзушылықтарды жою туралы хабарлама және бұзушылықтарды жою туралы талап тексерілетін тұлғаға кедендік тексеру актісімен бір уақытта тапсырылады немесе жіберіледі.</w:t>
      </w:r>
      <w:r>
        <w:br/>
      </w:r>
      <w:r>
        <w:rPr>
          <w:rFonts w:ascii="Times New Roman"/>
          <w:b w:val="false"/>
          <w:i w:val="false"/>
          <w:color w:val="000000"/>
          <w:sz w:val="28"/>
        </w:rPr>
        <w:t>
      Өзге кеден органы көшпелі кедендік тексеруді жүргізген жағдайда, ресімдеуді жүргізген кеден органы бұзушылықтарды жою туралы талапты тексерілетін тұлғаға кеден органы кедендік тексеру актісінің көшірмесін алған күнінен бастап бес жұмыс күнінен кешіктірмей тапсырады немесе жолдайды.</w:t>
      </w:r>
      <w:r>
        <w:br/>
      </w:r>
      <w:r>
        <w:rPr>
          <w:rFonts w:ascii="Times New Roman"/>
          <w:b w:val="false"/>
          <w:i w:val="false"/>
          <w:color w:val="000000"/>
          <w:sz w:val="28"/>
        </w:rPr>
        <w:t>
      13. Камералдық кедендік тексеру нәтижелері бойынша бұзушылықтарды жою туралы хабарламаны және көшпелі кедендік тексеру нәтижелері бойынша бұзушылықтарды жою туралы талапты орындау мерзімі тексерілетін тұлғаға осындай хабарлама немесе талап тапсырылған күнінен кейінгі күннен бастап он жұмыс күнінен аспайтын мерзімді құрайды.</w:t>
      </w:r>
      <w:r>
        <w:br/>
      </w:r>
      <w:r>
        <w:rPr>
          <w:rFonts w:ascii="Times New Roman"/>
          <w:b w:val="false"/>
          <w:i w:val="false"/>
          <w:color w:val="000000"/>
          <w:sz w:val="28"/>
        </w:rPr>
        <w:t>
      14. Тексерілетін тұлға осы Кодексте көзделген тәртіппен және мерзімде кедендік тексеру нәтижелеріне шағымдануға құқылы.»;</w:t>
      </w:r>
      <w:r>
        <w:br/>
      </w:r>
      <w:r>
        <w:rPr>
          <w:rFonts w:ascii="Times New Roman"/>
          <w:b w:val="false"/>
          <w:i w:val="false"/>
          <w:color w:val="000000"/>
          <w:sz w:val="28"/>
        </w:rPr>
        <w:t>
      36) 242-баптың 4-тармағы мынадай редакцияда жазылсын:</w:t>
      </w:r>
      <w:r>
        <w:br/>
      </w:r>
      <w:r>
        <w:rPr>
          <w:rFonts w:ascii="Times New Roman"/>
          <w:b w:val="false"/>
          <w:i w:val="false"/>
          <w:color w:val="000000"/>
          <w:sz w:val="28"/>
        </w:rPr>
        <w:t>
      «4. Дүлей зілзалалар, табиғи және техногендік сипаттағы төтенше жағдайлар салдарын жою үшін қажетті тауарларды, бейбітшілікті сақтау не оқу-жаттығу өткізу бойынша акцияларды орындау үшін қажетті әскери мақсаттағы өнімді, сондай-ақ тез бұзылуға ұшырайтын тауарларды, тірі жануарларды, радиоактивті материалдарды, жарылғыш заттарды, халықаралық почта жөнелтілімдерін, экспресс-жүктерді, гуманитарлық және техникалық көмекті, бұқаралық ақпарат құралдарына арналған хабарлар мен материалдарды және осындай басқа да тауарларды және уәкілетті экономикалық операторлар әкелетін тауарларды Кеден одағының кедендік аумағына әкелу және осы аумақтан әкету кезінде кедендік декларацияны беру алдындағы кедендік операциялар бірінші кезекте жүргізіледі.»;</w:t>
      </w:r>
      <w:r>
        <w:br/>
      </w:r>
      <w:r>
        <w:rPr>
          <w:rFonts w:ascii="Times New Roman"/>
          <w:b w:val="false"/>
          <w:i w:val="false"/>
          <w:color w:val="000000"/>
          <w:sz w:val="28"/>
        </w:rPr>
        <w:t>
      37) 276-бап мынадай мазмұндағы екінші бөлікпен толықтырылсын:</w:t>
      </w:r>
      <w:r>
        <w:br/>
      </w:r>
      <w:r>
        <w:rPr>
          <w:rFonts w:ascii="Times New Roman"/>
          <w:b w:val="false"/>
          <w:i w:val="false"/>
          <w:color w:val="000000"/>
          <w:sz w:val="28"/>
        </w:rPr>
        <w:t>
      «Тауарлардың жекелеген санаттарын кедендік рәсіммен орналастырудың бірінші кезектегі тәртібі Кеден одағының кедендік шекарасы арқылы уәкілетті экономикалық операторлар өткізетін тауарларға да қатысты қолданылады.»;</w:t>
      </w:r>
      <w:r>
        <w:br/>
      </w:r>
      <w:r>
        <w:rPr>
          <w:rFonts w:ascii="Times New Roman"/>
          <w:b w:val="false"/>
          <w:i w:val="false"/>
          <w:color w:val="000000"/>
          <w:sz w:val="28"/>
        </w:rPr>
        <w:t>
      38) 286-бап мынадай мазмұндағы 2-2) тармақшамен толықтырылсын:</w:t>
      </w:r>
      <w:r>
        <w:br/>
      </w:r>
      <w:r>
        <w:rPr>
          <w:rFonts w:ascii="Times New Roman"/>
          <w:b w:val="false"/>
          <w:i w:val="false"/>
          <w:color w:val="000000"/>
          <w:sz w:val="28"/>
        </w:rPr>
        <w:t>
      «2-2) кеден органы талабының негізінде тауарлар шығарылғаннан кейін кедендік бақылау кезінде электрондық құжат түрінде берілген кедендік декларацияда мәлімделген мәліметтерді растайтын құжаттарды қағаз түрінде кеден органына беруге;»;</w:t>
      </w:r>
      <w:r>
        <w:br/>
      </w:r>
      <w:r>
        <w:rPr>
          <w:rFonts w:ascii="Times New Roman"/>
          <w:b w:val="false"/>
          <w:i w:val="false"/>
          <w:color w:val="000000"/>
          <w:sz w:val="28"/>
        </w:rPr>
        <w:t>
      39) 287-бап мынадай редакцияда жазылсын:</w:t>
      </w:r>
      <w:r>
        <w:br/>
      </w:r>
      <w:r>
        <w:rPr>
          <w:rFonts w:ascii="Times New Roman"/>
          <w:b w:val="false"/>
          <w:i w:val="false"/>
          <w:color w:val="000000"/>
          <w:sz w:val="28"/>
        </w:rPr>
        <w:t>
      «287-бап. Декларанттың жауапкершілігі</w:t>
      </w:r>
      <w:r>
        <w:br/>
      </w:r>
      <w:r>
        <w:rPr>
          <w:rFonts w:ascii="Times New Roman"/>
          <w:b w:val="false"/>
          <w:i w:val="false"/>
          <w:color w:val="000000"/>
          <w:sz w:val="28"/>
        </w:rPr>
        <w:t>
      Декларант осы Кодекстің 286-бабында көзделген міндеттерді орындамағаны немесе тиісінше орындамағаны үшін, кедендік декларацияда көрсетілген анық емес мәліметтерді мәлімдегені үшін, сондай-ақ кеден өкіліне көрінеу анық емес (жалған) мәліметтерді және (немесе) қолдан жасалған құжаттарды ұсынғаны үшін Қазақстан Республикасының заңдарына сәйкес жауапты болады.»;</w:t>
      </w:r>
      <w:r>
        <w:br/>
      </w:r>
      <w:r>
        <w:rPr>
          <w:rFonts w:ascii="Times New Roman"/>
          <w:b w:val="false"/>
          <w:i w:val="false"/>
          <w:color w:val="000000"/>
          <w:sz w:val="28"/>
        </w:rPr>
        <w:t>
      40) 298-баптың 1-тармағында: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тыйым салулар мен шектеулердің сақталуын растайтын құжаттар мен мәліметтерді табыс еткен жағдайда кедендік декларацияны берген кезге дейін жүзеге асырылуы мүмкін.»;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«Кедендік декларациялау және кедендік декларация берілгенге дейін тауарларды шығару кезінде кедендік операцияларды жасау қағидаларын кеден ісі саласындағы уәкілетті орган айқындайды.»;</w:t>
      </w:r>
      <w:r>
        <w:br/>
      </w:r>
      <w:r>
        <w:rPr>
          <w:rFonts w:ascii="Times New Roman"/>
          <w:b w:val="false"/>
          <w:i w:val="false"/>
          <w:color w:val="000000"/>
          <w:sz w:val="28"/>
        </w:rPr>
        <w:t>
      41) 319-баптың 3-тармағының төртінші бөлігі мынадай редакцияда жазылсын:</w:t>
      </w:r>
      <w:r>
        <w:br/>
      </w:r>
      <w:r>
        <w:rPr>
          <w:rFonts w:ascii="Times New Roman"/>
          <w:b w:val="false"/>
          <w:i w:val="false"/>
          <w:color w:val="000000"/>
          <w:sz w:val="28"/>
        </w:rPr>
        <w:t>
      «Теңiз көлiгiмен өткiзiлетiн тауарларға қатысты, сондай-ақ осы баптың 2-тармағының 2) және 4) тармақшаларына сәйкес Кеден одағына мүше бiр ғана мемлекеттiң аумағы арқылы өткiзiлетiн тауарларды тасымалдау кезiнде кедендiк транзиттiң ерекшеліктерін кеден ісі саласындағы уәкілетті орган айқындайды.»;</w:t>
      </w:r>
      <w:r>
        <w:br/>
      </w:r>
      <w:r>
        <w:rPr>
          <w:rFonts w:ascii="Times New Roman"/>
          <w:b w:val="false"/>
          <w:i w:val="false"/>
          <w:color w:val="000000"/>
          <w:sz w:val="28"/>
        </w:rPr>
        <w:t>
      42) 464-баптың 3-тармағы мынадай мазмұндағы екінші бөлікпен толықтырылсын:</w:t>
      </w:r>
      <w:r>
        <w:br/>
      </w:r>
      <w:r>
        <w:rPr>
          <w:rFonts w:ascii="Times New Roman"/>
          <w:b w:val="false"/>
          <w:i w:val="false"/>
          <w:color w:val="000000"/>
          <w:sz w:val="28"/>
        </w:rPr>
        <w:t>
      «Жеке пайдалануға арналған тауарлардың сипаты мен санын, жеке тұлғаның кедендік шекараны кесіп өту және (немесе) оның тауарлар өткізу жиілігін, Кеден одағына мүше мемлекеттердің халықаралық шартында реттелмеген бөлігінде, кеден ісі саласындағы уәкілетті орган айқындайды.»;</w:t>
      </w:r>
      <w:r>
        <w:br/>
      </w:r>
      <w:r>
        <w:rPr>
          <w:rFonts w:ascii="Times New Roman"/>
          <w:b w:val="false"/>
          <w:i w:val="false"/>
          <w:color w:val="000000"/>
          <w:sz w:val="28"/>
        </w:rPr>
        <w:t>
      43) 467-баптың 2-тармағының 3) тармақшасы мынадай редакцияда жазылсын:</w:t>
      </w:r>
      <w:r>
        <w:br/>
      </w:r>
      <w:r>
        <w:rPr>
          <w:rFonts w:ascii="Times New Roman"/>
          <w:b w:val="false"/>
          <w:i w:val="false"/>
          <w:color w:val="000000"/>
          <w:sz w:val="28"/>
        </w:rPr>
        <w:t>
      «3) кез келген тәсілмен өткізілетін, оның ішінде құны және (немесе) саны мұндай тауарларды Кеден одағына мүше мемлекеттердің халықаралық шартында белгіленген, сондай-ақ кеден ісі саласындағы уәкілетті орган белгілеген кедендік төлемдер мен салықтарды төлеуден босатылатын өткізу нормаларынан асатын, уақытша әкелінетін жеке пайдалануға арналған тауарлар;».</w:t>
      </w:r>
      <w:r>
        <w:br/>
      </w:r>
      <w:r>
        <w:rPr>
          <w:rFonts w:ascii="Times New Roman"/>
          <w:b w:val="false"/>
          <w:i w:val="false"/>
          <w:color w:val="000000"/>
          <w:sz w:val="28"/>
        </w:rPr>
        <w:t>
      2.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5-баптың 2-тармағының бірінші бөлігі мынадай мазмұндағы абзацпен толықтырылсын:</w:t>
      </w:r>
      <w:r>
        <w:br/>
      </w:r>
      <w:r>
        <w:rPr>
          <w:rFonts w:ascii="Times New Roman"/>
          <w:b w:val="false"/>
          <w:i w:val="false"/>
          <w:color w:val="000000"/>
          <w:sz w:val="28"/>
        </w:rPr>
        <w:t>
      «Қазақстан Республикасындағы кеден ісі туралы» Қазақстан Республикасының Кодексіне сәйкес уәкілетті экономикалық операторлар;».</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Өтпелі ережелер</w:t>
      </w:r>
      <w:r>
        <w:br/>
      </w:r>
      <w:r>
        <w:rPr>
          <w:rFonts w:ascii="Times New Roman"/>
          <w:b w:val="false"/>
          <w:i w:val="false"/>
          <w:color w:val="000000"/>
          <w:sz w:val="28"/>
        </w:rPr>
        <w:t>
      Осы Заң қолданысқа енгізілгенге дейін уәкілетті экономикалық операторлар тізіліміне енгізілген уәкілетті экономикалық операторлар өз қызметін осы Заң қолданысқа енгізілген күнінен бастап алты ай ішінде оған сәйкестікке келтіруге міндетті.</w:t>
      </w:r>
      <w:r>
        <w:br/>
      </w: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Осы Заң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