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4181" w14:textId="4354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2014 жылға арналған жоспары туралы" Қазақстан Республикасы Үкіметінің 2013 жылғы 31 желтоқсандағы № 1547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28 маусымдағы № 721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2014 жылға арналған жоспары туралы» Қазақстан Республикасы Үкіметінің 2013 жылғы 31 желтоқсандағы № 1547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  Республикасының ПҮАЖ-ы, 2013 ж., № 81, 1056-құжат)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2014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25-1-жолмен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3771"/>
        <w:gridCol w:w="2351"/>
        <w:gridCol w:w="1150"/>
        <w:gridCol w:w="1434"/>
        <w:gridCol w:w="1719"/>
        <w:gridCol w:w="2506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бағалау қызметі туралы  (жаңа редакциясы)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З.Х. Баймолдина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