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1a593" w14:textId="531a5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дамуға ресми көмек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28 маусымдағы № 723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дамуға ресми көмек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ЗАҢЫ Қазақстан Республикасының кейбір заңнамалық актілеріне дамуға</w:t>
      </w:r>
      <w:r>
        <w:br/>
      </w:r>
      <w:r>
        <w:rPr>
          <w:rFonts w:ascii="Times New Roman"/>
          <w:b/>
          <w:i w:val="false"/>
          <w:color w:val="000000"/>
        </w:rPr>
        <w:t>
ресми көмек көрсету мәселелері бойынша өзгерістер мен</w:t>
      </w:r>
      <w:r>
        <w:br/>
      </w:r>
      <w:r>
        <w:rPr>
          <w:rFonts w:ascii="Times New Roman"/>
          <w:b/>
          <w:i w:val="false"/>
          <w:color w:val="000000"/>
        </w:rPr>
        <w:t>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«Қазақстан Республикасының дипломатиялық қызметі туралы» 2002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5, 51-құжат; 2004 ж., № 23, 142-құжат; 2006 ж., № 9, 49-құжат; 2007 ж., № 9, 67-құжат; № 20, 152-құжат; 2009 ж., № 8, 44-құжат; 2010 ж., № 24, 143-құжат, 2013 ж., № 14, 75-құжат):</w:t>
      </w:r>
      <w:r>
        <w:br/>
      </w:r>
      <w:r>
        <w:rPr>
          <w:rFonts w:ascii="Times New Roman"/>
          <w:b w:val="false"/>
          <w:i w:val="false"/>
          <w:color w:val="000000"/>
          <w:sz w:val="28"/>
        </w:rPr>
        <w:t>
      5-бапта:</w:t>
      </w:r>
      <w:r>
        <w:br/>
      </w:r>
      <w:r>
        <w:rPr>
          <w:rFonts w:ascii="Times New Roman"/>
          <w:b w:val="false"/>
          <w:i w:val="false"/>
          <w:color w:val="000000"/>
          <w:sz w:val="28"/>
        </w:rPr>
        <w:t>
      8-тармақша мынадай редакцияда жазылсын:</w:t>
      </w:r>
      <w:r>
        <w:br/>
      </w:r>
      <w:r>
        <w:rPr>
          <w:rFonts w:ascii="Times New Roman"/>
          <w:b w:val="false"/>
          <w:i w:val="false"/>
          <w:color w:val="000000"/>
          <w:sz w:val="28"/>
        </w:rPr>
        <w:t>
      «8) Қазақстан Республикасының Президенті бекітетін тәртіппен шет мемлекеттермен және халықаралық ұйымдармен қатынастарда Қазақстан Республикасының бірыңғай сыртқы саяси, сыртқы экономикалық бағытын және инвестициялық саясатын жүргізуді қамтамасыз ету мақсатында басқа мемлекеттік органдардың халықаралық қызметін үйлестіру;»;</w:t>
      </w:r>
      <w:r>
        <w:br/>
      </w:r>
      <w:r>
        <w:rPr>
          <w:rFonts w:ascii="Times New Roman"/>
          <w:b w:val="false"/>
          <w:i w:val="false"/>
          <w:color w:val="000000"/>
          <w:sz w:val="28"/>
        </w:rPr>
        <w:t>
      мынадай мазмұндағы 8-1) тармақшамен толықтырылсын:</w:t>
      </w:r>
      <w:r>
        <w:br/>
      </w:r>
      <w:r>
        <w:rPr>
          <w:rFonts w:ascii="Times New Roman"/>
          <w:b w:val="false"/>
          <w:i w:val="false"/>
          <w:color w:val="000000"/>
          <w:sz w:val="28"/>
        </w:rPr>
        <w:t>
      «8-1) дамуға ресми көмек саласындағы мемлекеттік органдардың және өзге де ұйымдардың қызметін үйлестіру;»;</w:t>
      </w:r>
      <w:r>
        <w:br/>
      </w:r>
      <w:r>
        <w:rPr>
          <w:rFonts w:ascii="Times New Roman"/>
          <w:b w:val="false"/>
          <w:i w:val="false"/>
          <w:color w:val="000000"/>
          <w:sz w:val="28"/>
        </w:rPr>
        <w:t>
      6-бап мынадай мазмұндағы 27-3), 27-4), 27-5), 27-6), 27-7), 27-8), 27-9), 27-10) тармақшалармен толықтырылсын:</w:t>
      </w:r>
      <w:r>
        <w:br/>
      </w:r>
      <w:r>
        <w:rPr>
          <w:rFonts w:ascii="Times New Roman"/>
          <w:b w:val="false"/>
          <w:i w:val="false"/>
          <w:color w:val="000000"/>
          <w:sz w:val="28"/>
        </w:rPr>
        <w:t>
      «27-3) дамуға ресми көмек саласында Қазақстан Республикасының мемлекеттік саясатын іске асыру;</w:t>
      </w:r>
      <w:r>
        <w:br/>
      </w:r>
      <w:r>
        <w:rPr>
          <w:rFonts w:ascii="Times New Roman"/>
          <w:b w:val="false"/>
          <w:i w:val="false"/>
          <w:color w:val="000000"/>
          <w:sz w:val="28"/>
        </w:rPr>
        <w:t>
      27-4) дамуға ресми көмек саласындағы мемлекеттік органдар және мемлекеттік заңды тұлғалар іске асыратын жобаларды әзірлеу;</w:t>
      </w:r>
      <w:r>
        <w:br/>
      </w:r>
      <w:r>
        <w:rPr>
          <w:rFonts w:ascii="Times New Roman"/>
          <w:b w:val="false"/>
          <w:i w:val="false"/>
          <w:color w:val="000000"/>
          <w:sz w:val="28"/>
        </w:rPr>
        <w:t>
      27-5) дамуға ресми көмек саласында бағдарламалық құжаттардың жобаларын әзірлеу және олардың орындалуы жөнінде ұсыныстар енгізу;</w:t>
      </w:r>
      <w:r>
        <w:br/>
      </w:r>
      <w:r>
        <w:rPr>
          <w:rFonts w:ascii="Times New Roman"/>
          <w:b w:val="false"/>
          <w:i w:val="false"/>
          <w:color w:val="000000"/>
          <w:sz w:val="28"/>
        </w:rPr>
        <w:t>
      27-6) дамуға көрсетілген ресми көмекті есепке алуды жүзеге асыру;</w:t>
      </w:r>
      <w:r>
        <w:br/>
      </w:r>
      <w:r>
        <w:rPr>
          <w:rFonts w:ascii="Times New Roman"/>
          <w:b w:val="false"/>
          <w:i w:val="false"/>
          <w:color w:val="000000"/>
          <w:sz w:val="28"/>
        </w:rPr>
        <w:t>
      27-7) Қазақстан Республикасының дамуға ресми көмек саласындағы қызметін ақпараттық сүйемелдеуді ұйымдастыру;</w:t>
      </w:r>
      <w:r>
        <w:br/>
      </w:r>
      <w:r>
        <w:rPr>
          <w:rFonts w:ascii="Times New Roman"/>
          <w:b w:val="false"/>
          <w:i w:val="false"/>
          <w:color w:val="000000"/>
          <w:sz w:val="28"/>
        </w:rPr>
        <w:t>
      27-8) Қазақстан Республикасы Үкіметіне дамуға ресми көмектің іске асырылу барысы туралы жыл сайынғы есепті ұсыну;</w:t>
      </w:r>
      <w:r>
        <w:br/>
      </w:r>
      <w:r>
        <w:rPr>
          <w:rFonts w:ascii="Times New Roman"/>
          <w:b w:val="false"/>
          <w:i w:val="false"/>
          <w:color w:val="000000"/>
          <w:sz w:val="28"/>
        </w:rPr>
        <w:t>
      27-9) халықаралық қоғамдастық пен Қазақстан тұрғындарына дамуға жәрдемдесу және жаһандық проблемаларды шешу жөнінде Қазақстан Республикасы қабылдайтын шаралар туралы хабардар ету;</w:t>
      </w:r>
      <w:r>
        <w:br/>
      </w:r>
      <w:r>
        <w:rPr>
          <w:rFonts w:ascii="Times New Roman"/>
          <w:b w:val="false"/>
          <w:i w:val="false"/>
          <w:color w:val="000000"/>
          <w:sz w:val="28"/>
        </w:rPr>
        <w:t>
      27-10) әріптес елде дамуға ресми көмек көрсету жөніндегі жағдайдың мониторингін және оны талдауды жүзеге асыру.».</w:t>
      </w:r>
      <w:r>
        <w:br/>
      </w:r>
      <w:r>
        <w:rPr>
          <w:rFonts w:ascii="Times New Roman"/>
          <w:b w:val="false"/>
          <w:i w:val="false"/>
          <w:color w:val="000000"/>
          <w:sz w:val="28"/>
        </w:rPr>
        <w:t>
      2. «Қазақстан Республикасының халықаралық шарттары туралы» 2005 жылғы 30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10, 35-құжат; 2006 ж., № 10, 52-құжат; 2007 ж., № 19, 147-құжат; № 20, 152-құжат; 2008 ж., № 20, 89-құжат; 2011 ж., № 1, 2-құжат; № 11, 102-құжат; 2012 ж., № 3, 25-құжат; № 15, 97-құжат; 2013 ж., № 2, 11-құжат; № 14, 75-құжат; 2014 ж., № 2, 13-құжат):</w:t>
      </w:r>
      <w:r>
        <w:br/>
      </w:r>
      <w:r>
        <w:rPr>
          <w:rFonts w:ascii="Times New Roman"/>
          <w:b w:val="false"/>
          <w:i w:val="false"/>
          <w:color w:val="000000"/>
          <w:sz w:val="28"/>
        </w:rPr>
        <w:t>
      11-баптың 7) тармақшасы мынадай редакцияда жазылсын:</w:t>
      </w:r>
      <w:r>
        <w:br/>
      </w:r>
      <w:r>
        <w:rPr>
          <w:rFonts w:ascii="Times New Roman"/>
          <w:b w:val="false"/>
          <w:i w:val="false"/>
          <w:color w:val="000000"/>
          <w:sz w:val="28"/>
        </w:rPr>
        <w:t>
      «7) дамуға ресми көмек шеңберінде гуманитарлық көмектен және техникалық жәрдемдесуден басқа, Қазақстан Республикасының экономикалық және өзге де көмек көрсетуі туралы;».</w:t>
      </w:r>
      <w:r>
        <w:br/>
      </w:r>
      <w:r>
        <w:rPr>
          <w:rFonts w:ascii="Times New Roman"/>
          <w:b w:val="false"/>
          <w:i w:val="false"/>
          <w:color w:val="000000"/>
          <w:sz w:val="28"/>
        </w:rPr>
        <w:t>
      3. «Мемлекеттік сатып алу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135-құжат; 2008 ж., № 13-14, 58-құжат; № 20, 87-құжат; № 21, 97-құжат; № 24, 128-құжат; 2009 ж., № 2-3, 21-құжат; № 9-10, 47, 49-құжаттар; № 15-16, 74-құжат; № 17, 78, 82-құжаттар; № 24, 129, 133-құжаттар; 2010 ж., № 5, 23-құжат; № 7, 28, 29-құжаттар; № 15, 71-құжат; № 17-18, 108-құжат; № 24, 146-құжат; 2011 ж., № 2, 26-құжат; № 4, 37-құжат; № 6, 49-құжат; № 11, 102-құжат; № 13, 115-құжат; № 20, 151-құжат; № 21, 161, 171-құжаттар; 2012 ж., № 2, 11-құжат; № 3, 22-құжат; № 6, 43-құжат; № 8, 64-құжат; № 12, 83-құжат; № 13, 91-құжат; № 14, 92, 94-құжаттар; № 15, 97-құжат; № 23-24, 125-құжат; 2013 ж., № 1, 2-құжат; № 10-11, 56-құжат; № 14, 75-құжат; № 15, 76-құжат; 2014 ж., № 1, 6-құжат):</w:t>
      </w:r>
      <w:r>
        <w:br/>
      </w:r>
      <w:r>
        <w:rPr>
          <w:rFonts w:ascii="Times New Roman"/>
          <w:b w:val="false"/>
          <w:i w:val="false"/>
          <w:color w:val="000000"/>
          <w:sz w:val="28"/>
        </w:rPr>
        <w:t>
      4-бап мынадай мазмұндағы 29-1) тармақшамен толықтырылсын:</w:t>
      </w:r>
      <w:r>
        <w:br/>
      </w:r>
      <w:r>
        <w:rPr>
          <w:rFonts w:ascii="Times New Roman"/>
          <w:b w:val="false"/>
          <w:i w:val="false"/>
          <w:color w:val="000000"/>
          <w:sz w:val="28"/>
        </w:rPr>
        <w:t>
      «29-1) дамуға ресми көмек көрсету шеңберінде шет мемлекеттер аумағында тауарларды, жұмыстарды, көрсетілетін қызметтерді сатып алу;».</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