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94aa" w14:textId="ba89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шаруашылығы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28 маусымдағы № 725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«Басым дақылдарды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«Тыңайтқыштардың (органикалық тыңайтқыштарды қоспағанда) құнын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28.08.2015 </w:t>
      </w:r>
      <w:r>
        <w:rPr>
          <w:rFonts w:ascii="Times New Roman"/>
          <w:b w:val="false"/>
          <w:i w:val="false"/>
          <w:color w:val="00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күнiнен кейін күнтiзбелiк он күн өткен соң қолданысқа енгiзіледі.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маусымдағы</w:t>
      </w:r>
      <w:r>
        <w:br/>
      </w:r>
      <w:r>
        <w:rPr>
          <w:rFonts w:ascii="Times New Roman"/>
          <w:b w:val="false"/>
          <w:i w:val="false"/>
          <w:color w:val="000000"/>
          <w:sz w:val="28"/>
        </w:rPr>
        <w:t xml:space="preserve">
№ 725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«Басым дақылдарды өндiрудi субсидиялау арқылы өсiмдiк</w:t>
      </w:r>
      <w:r>
        <w:br/>
      </w:r>
      <w:r>
        <w:rPr>
          <w:rFonts w:ascii="Times New Roman"/>
          <w:b/>
          <w:i w:val="false"/>
          <w:color w:val="000000"/>
        </w:rPr>
        <w:t>
шаруашылығы өнiмiнiң шығымдылығы мен сапасын арттыруды,</w:t>
      </w:r>
      <w:r>
        <w:br/>
      </w:r>
      <w:r>
        <w:rPr>
          <w:rFonts w:ascii="Times New Roman"/>
          <w:b/>
          <w:i w:val="false"/>
          <w:color w:val="000000"/>
        </w:rPr>
        <w:t>
жанар-жағармай материалдарының және көктемгi егiс пен егiн</w:t>
      </w:r>
      <w:r>
        <w:br/>
      </w:r>
      <w:r>
        <w:rPr>
          <w:rFonts w:ascii="Times New Roman"/>
          <w:b/>
          <w:i w:val="false"/>
          <w:color w:val="000000"/>
        </w:rPr>
        <w:t>
жинау жұмыстарын жүргiзу үшін қажеттi басқа да</w:t>
      </w:r>
      <w:r>
        <w:br/>
      </w:r>
      <w:r>
        <w:rPr>
          <w:rFonts w:ascii="Times New Roman"/>
          <w:b/>
          <w:i w:val="false"/>
          <w:color w:val="000000"/>
        </w:rPr>
        <w:t>
тауарлық-материалдық құндылықтардың құнын субсидиялау»</w:t>
      </w:r>
      <w:r>
        <w:br/>
      </w:r>
      <w:r>
        <w:rPr>
          <w:rFonts w:ascii="Times New Roman"/>
          <w:b/>
          <w:i w:val="false"/>
          <w:color w:val="000000"/>
        </w:rPr>
        <w:t>
мемлекеттік көрсетілетін қызмет стандарты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«Басым дақылдарды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
    <w:bookmarkStart w:name="z16" w:id="5"/>
    <w:p>
      <w:pPr>
        <w:spacing w:after="0"/>
        <w:ind w:left="0"/>
        <w:jc w:val="left"/>
      </w:pPr>
      <w:r>
        <w:rPr>
          <w:rFonts w:ascii="Times New Roman"/>
          <w:b/>
          <w:i w:val="false"/>
          <w:color w:val="000000"/>
        </w:rPr>
        <w:t xml:space="preserve"> 
2. Мемлекеттік қызметті көрсету тәртібі</w:t>
      </w:r>
    </w:p>
    <w:bookmarkEnd w:id="5"/>
    <w:bookmarkStart w:name="z17" w:id="6"/>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құжаттар топтамасын тапсырған сәттен бастап – тиісті жылғы 1 (бірінші) желтоқсанға дейін;</w:t>
      </w:r>
      <w:r>
        <w:br/>
      </w:r>
      <w:r>
        <w:rPr>
          <w:rFonts w:ascii="Times New Roman"/>
          <w:b w:val="false"/>
          <w:i w:val="false"/>
          <w:color w:val="000000"/>
          <w:sz w:val="28"/>
        </w:rPr>
        <w:t>
      2) қажетті құжаттарды тапсыру үшін күтудің рұқсат етілген ең ұзақ уақыты – 30 (отыз) минуттан аспайды;</w:t>
      </w:r>
      <w:r>
        <w:br/>
      </w:r>
      <w:r>
        <w:rPr>
          <w:rFonts w:ascii="Times New Roman"/>
          <w:b w:val="false"/>
          <w:i w:val="false"/>
          <w:color w:val="000000"/>
          <w:sz w:val="28"/>
        </w:rPr>
        <w:t>
      3) көрсетілетін қызметті алушыға қызмет көрсетудің рұқсат етілген ең ұзақ уақыты – 15 (он бес)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14.00-ге дейінгі түскі үзіліспен сағат 9.00-ден 18.00-ге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алушылар көрсетілетін қызметті беруші белгілеген өтінім қабылдаудың басталу және аяқталу күнінен кешіктірмей, көрсетілетін қызметті берушіге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субсидияларды алушылардың тiзiмiне қосуға арналған өтiнiмді және нөмiрiн көрсете отырып, банктiк шоттың бар болуы туралы екінші деңгейдегі банктің анықтамасын бір данада ұсынады.</w:t>
      </w:r>
      <w:r>
        <w:br/>
      </w:r>
      <w:r>
        <w:rPr>
          <w:rFonts w:ascii="Times New Roman"/>
          <w:b w:val="false"/>
          <w:i w:val="false"/>
          <w:color w:val="000000"/>
          <w:sz w:val="28"/>
        </w:rPr>
        <w:t>
      Дәндi дақылдарды (күрiштен, дәндiк жүгерiден басқа) өндiрумен айналысатын көрсетілетін қызметті алушылар субсидияларды алушылардың тiзiмiне қосу үшiн қосымша:</w:t>
      </w:r>
      <w:r>
        <w:br/>
      </w:r>
      <w:r>
        <w:rPr>
          <w:rFonts w:ascii="Times New Roman"/>
          <w:b w:val="false"/>
          <w:i w:val="false"/>
          <w:color w:val="000000"/>
          <w:sz w:val="28"/>
        </w:rPr>
        <w:t>
      1) субсидияларды алушылардың тізіміне қосуға арналған өтінімде:</w:t>
      </w:r>
      <w:r>
        <w:br/>
      </w:r>
      <w:r>
        <w:rPr>
          <w:rFonts w:ascii="Times New Roman"/>
          <w:b w:val="false"/>
          <w:i w:val="false"/>
          <w:color w:val="000000"/>
          <w:sz w:val="28"/>
        </w:rPr>
        <w:t>
      аттестатталған тұқым өндiрушiлер немесе өткiзушiлер берген, егіске пайдаланылған тұқымдардың сорттық және егістік сапаларын растайтын (тұқымға аттестат не тұқымға куәлiк (тұқым сатып алынған жағдайда), ал егіс үшiн өз өндiрісінің тұқымдарын пайдаланған жағдайда – тұқымның сапасына сараптама жасау жөнiндегi аттестатталған зертханалар берген тұқымның кондициялылығы туралы куәлiк және сорттық егістерді байқаудан өткізу актісі) құжаттардың бар болуы туралы мәліметтерді көрсетеді.</w:t>
      </w:r>
      <w:r>
        <w:br/>
      </w:r>
      <w:r>
        <w:rPr>
          <w:rFonts w:ascii="Times New Roman"/>
          <w:b w:val="false"/>
          <w:i w:val="false"/>
          <w:color w:val="000000"/>
          <w:sz w:val="28"/>
        </w:rPr>
        <w:t>
      Бұл ретте, Қазақстан Республикасында пайдалануға рұқсат етілген Мемлекеттiк селекциялық жетiстiктер тiзiлiмiне енгiзiлген және (немесе) перспективалы деп танылған сорттардың үшiншi репродукциясынан төмен емес тұқымдар себiлген алаңдар ғана субсидиялауға жатады;</w:t>
      </w:r>
      <w:r>
        <w:br/>
      </w:r>
      <w:r>
        <w:rPr>
          <w:rFonts w:ascii="Times New Roman"/>
          <w:b w:val="false"/>
          <w:i w:val="false"/>
          <w:color w:val="000000"/>
          <w:sz w:val="28"/>
        </w:rPr>
        <w:t>
      2) мыналарды:</w:t>
      </w:r>
      <w:r>
        <w:br/>
      </w:r>
      <w:r>
        <w:rPr>
          <w:rFonts w:ascii="Times New Roman"/>
          <w:b w:val="false"/>
          <w:i w:val="false"/>
          <w:color w:val="000000"/>
          <w:sz w:val="28"/>
        </w:rPr>
        <w:t>
      өткен жылғы ауыспалы егісте танаптардың орналасу картасының (схемасының) (көрсетілетін қызметті алушы куәландырған және көрсетілетін қызметті берушімен келісілген) көшірмесін;</w:t>
      </w:r>
      <w:r>
        <w:br/>
      </w:r>
      <w:r>
        <w:rPr>
          <w:rFonts w:ascii="Times New Roman"/>
          <w:b w:val="false"/>
          <w:i w:val="false"/>
          <w:color w:val="000000"/>
          <w:sz w:val="28"/>
        </w:rPr>
        <w:t>
      ағымдағы жылғы ауыспалы егісте танаптардың орналасу картасының (схемасының) (көрсетілетін қызметті алушы куәландырған) көшірмесін ұсынады.</w:t>
      </w:r>
      <w:r>
        <w:br/>
      </w:r>
      <w:r>
        <w:rPr>
          <w:rFonts w:ascii="Times New Roman"/>
          <w:b w:val="false"/>
          <w:i w:val="false"/>
          <w:color w:val="000000"/>
          <w:sz w:val="28"/>
        </w:rPr>
        <w:t>
      Бұл ретте, 2015 жылдан бастап және одан кейінгі жылдары осы тармақтың 2) тармақшасында көрсетілген ауыспалы егісте танаптардың орналасу картасының (схемасының) орнына көрсетілетін қызметті алушы Қазақстан Республикасы Үкіметінің 2011 жылғы 4 қарашадағы № 1297 қаулысымен бекітілген Ауыл шаруашылығы мақсатындағы жерді ұтымды пайдалану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танаптар мен ауыспалы егістер тарихы кітабының көшірмесін ұсынады.</w:t>
      </w:r>
      <w:r>
        <w:br/>
      </w:r>
      <w:r>
        <w:rPr>
          <w:rFonts w:ascii="Times New Roman"/>
          <w:b w:val="false"/>
          <w:i w:val="false"/>
          <w:color w:val="000000"/>
          <w:sz w:val="28"/>
        </w:rPr>
        <w:t>
      Өндірілген қант қызылшасының 1 тоннасына субсидиялар алу үшін көрсетілетін қызметті алушылар субсидияларды алушылардың тізіміне қосу өтінімінде қант зауытымен жасалған қант қызылшасын сатып алу-сату және (немесе) алыс-беріс қант қызылшасын қайта өңдеу қызметтерін көрсету туралы шарттардың бар болуына қатысты мәліметтерді қосымша көрсетеді.</w:t>
      </w:r>
      <w:r>
        <w:br/>
      </w:r>
      <w:r>
        <w:rPr>
          <w:rFonts w:ascii="Times New Roman"/>
          <w:b w:val="false"/>
          <w:i w:val="false"/>
          <w:color w:val="000000"/>
          <w:sz w:val="28"/>
        </w:rPr>
        <w:t>
      Көрсетілетін қызметті алушы лизинг шарты негізінде ауыл шаруашылығы дақылдарының тұқымдарын сатып алу кезінде субсидияларды алушылардың тізіміне енгізу үшін субсидияларды аушылардың тізіміне енгізуге арналған өтінімінде лизинг шартының бар болуына қатысты мәліметтерді қосымша көрсетеді.</w:t>
      </w:r>
      <w:r>
        <w:br/>
      </w:r>
      <w:r>
        <w:rPr>
          <w:rFonts w:ascii="Times New Roman"/>
          <w:b w:val="false"/>
          <w:i w:val="false"/>
          <w:color w:val="000000"/>
          <w:sz w:val="28"/>
        </w:rPr>
        <w:t>
      Көрсетілетін қызметті беруші өтінімдер мен құжаттар топтамасын қабылдағаннан кейін көрсетілетін қызметті алушыға қабылданған күні және уақыты, өтінімді қабылдаған лауазымды адамның тегі мен аты-жөні көрсетілген талон береді.</w:t>
      </w:r>
    </w:p>
    <w:bookmarkEnd w:id="6"/>
    <w:bookmarkStart w:name="z23" w:id="7"/>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берушілердің және (немесе) олардың лауазымды</w:t>
      </w:r>
      <w:r>
        <w:br/>
      </w:r>
      <w:r>
        <w:rPr>
          <w:rFonts w:ascii="Times New Roman"/>
          <w:b/>
          <w:i w:val="false"/>
          <w:color w:val="000000"/>
        </w:rPr>
        <w:t>
адамдарының шешімдеріне, әрекетіне (әрекетсіздігіне)</w:t>
      </w:r>
      <w:r>
        <w:br/>
      </w:r>
      <w:r>
        <w:rPr>
          <w:rFonts w:ascii="Times New Roman"/>
          <w:b/>
          <w:i w:val="false"/>
          <w:color w:val="000000"/>
        </w:rPr>
        <w:t>
шағымдану тәртібі</w:t>
      </w:r>
    </w:p>
    <w:bookmarkEnd w:id="7"/>
    <w:bookmarkStart w:name="z24" w:id="8"/>
    <w:p>
      <w:pPr>
        <w:spacing w:after="0"/>
        <w:ind w:left="0"/>
        <w:jc w:val="both"/>
      </w:pPr>
      <w:r>
        <w:rPr>
          <w:rFonts w:ascii="Times New Roman"/>
          <w:b w:val="false"/>
          <w:i w:val="false"/>
          <w:color w:val="000000"/>
          <w:sz w:val="28"/>
        </w:rPr>
        <w:t>
      10. Мемлекеттік қызмет көрсету мәселелері бойынша орталық мемлекеттік органдардың, көрсетілетін қызметті берушінің және (немесе) оның лауазымды адамдарының шешімдеріне, әрекетіне (әрекетсіздігіне) шағымдану: шағым Министрліктің www.minagri.gov.kz интернет-ресурсындағы «Қолдау және көрсетілетін қызметтер» бөлімінің «Мемлекеттік көрсетілетін қызметтер» кіші бөлімінде көрсетілген мекенжайлар бойынша көрсетілетін қызметті беруші басшысының атына беріледі.</w:t>
      </w:r>
      <w:r>
        <w:br/>
      </w:r>
      <w:r>
        <w:rPr>
          <w:rFonts w:ascii="Times New Roman"/>
          <w:b w:val="false"/>
          <w:i w:val="false"/>
          <w:color w:val="000000"/>
          <w:sz w:val="28"/>
        </w:rPr>
        <w:t>
      Шағым жазбаша нысанда почта арқылы немесе Қазақстан Республикасының қолданыстағы заңнамасында көзделген жағдайларда электрондық түрде не көрсетілетін қызметті берушінің кеңсесі арқылы жұмыс күндері қолма-қол қабылданады.</w:t>
      </w:r>
      <w:r>
        <w:br/>
      </w:r>
      <w:r>
        <w:rPr>
          <w:rFonts w:ascii="Times New Roman"/>
          <w:b w:val="false"/>
          <w:i w:val="false"/>
          <w:color w:val="000000"/>
          <w:sz w:val="28"/>
        </w:rPr>
        <w:t>
      Шағымды көрсетілетін қызметті берушінің кеңсесіне тапсырған кезде шағымды берген көрсетілетін қызметті алушыға күні және уақыты, шағымды қабылдаған лауазымды адамның тегі және аты-жөні көрсетілген талон беру шағымның қабылданғанын растау болып табылады.</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байланыс арқылы жіберіледі не көрсетілетін қызметті берушінің кеңсесінде қолма-қол беріледі.</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
    <w:bookmarkStart w:name="z26" w:id="9"/>
    <w:p>
      <w:pPr>
        <w:spacing w:after="0"/>
        <w:ind w:left="0"/>
        <w:jc w:val="left"/>
      </w:pPr>
      <w:r>
        <w:rPr>
          <w:rFonts w:ascii="Times New Roman"/>
          <w:b/>
          <w:i w:val="false"/>
          <w:color w:val="000000"/>
        </w:rPr>
        <w:t xml:space="preserve"> 
4. Мемлекеттік қызметті көрсету ерекшеліктері ескеріле</w:t>
      </w:r>
      <w:r>
        <w:br/>
      </w:r>
      <w:r>
        <w:rPr>
          <w:rFonts w:ascii="Times New Roman"/>
          <w:b/>
          <w:i w:val="false"/>
          <w:color w:val="000000"/>
        </w:rPr>
        <w:t>
отырып қойылатын өзге де талаптар</w:t>
      </w:r>
    </w:p>
    <w:bookmarkEnd w:id="9"/>
    <w:bookmarkStart w:name="z27" w:id="10"/>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www.minagri.gov.kz интернет-ресурсындағы «Қолдау және көрсетілетін қызметтер» бөлімінің «Мемлекеттік көрсетілетін қызметтер»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қызметтерді көрсету мәселелері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мәселелері жөніндегі анықтама қызметтерінің байланыс телефондары www.minagri.gov.kz интернет-ресурсында көрсетілген. Мемлекеттік қызметтерді көрсету мәселелері жөніндегі бірыңғай байланыс орталығы: 1414.</w:t>
      </w:r>
    </w:p>
    <w:bookmarkEnd w:id="10"/>
    <w:bookmarkStart w:name="z30" w:id="11"/>
    <w:p>
      <w:pPr>
        <w:spacing w:after="0"/>
        <w:ind w:left="0"/>
        <w:jc w:val="both"/>
      </w:pPr>
      <w:r>
        <w:rPr>
          <w:rFonts w:ascii="Times New Roman"/>
          <w:b w:val="false"/>
          <w:i w:val="false"/>
          <w:color w:val="000000"/>
          <w:sz w:val="28"/>
        </w:rPr>
        <w:t xml:space="preserve">
«Басым дақылдарды өндiрудi субсидиялау арқылы </w:t>
      </w:r>
      <w:r>
        <w:br/>
      </w:r>
      <w:r>
        <w:rPr>
          <w:rFonts w:ascii="Times New Roman"/>
          <w:b w:val="false"/>
          <w:i w:val="false"/>
          <w:color w:val="000000"/>
          <w:sz w:val="28"/>
        </w:rPr>
        <w:t xml:space="preserve">
өсiмдiк шаруашылығы өнiмiнiң шығымдылығы мен  </w:t>
      </w:r>
      <w:r>
        <w:br/>
      </w:r>
      <w:r>
        <w:rPr>
          <w:rFonts w:ascii="Times New Roman"/>
          <w:b w:val="false"/>
          <w:i w:val="false"/>
          <w:color w:val="000000"/>
          <w:sz w:val="28"/>
        </w:rPr>
        <w:t>
сапасын арттыруды, жанар-жағармай материалдарының</w:t>
      </w:r>
      <w:r>
        <w:br/>
      </w:r>
      <w:r>
        <w:rPr>
          <w:rFonts w:ascii="Times New Roman"/>
          <w:b w:val="false"/>
          <w:i w:val="false"/>
          <w:color w:val="000000"/>
          <w:sz w:val="28"/>
        </w:rPr>
        <w:t xml:space="preserve">
және көктемгi егiс пен егiн жинау жұмыстарын  </w:t>
      </w:r>
      <w:r>
        <w:br/>
      </w:r>
      <w:r>
        <w:rPr>
          <w:rFonts w:ascii="Times New Roman"/>
          <w:b w:val="false"/>
          <w:i w:val="false"/>
          <w:color w:val="000000"/>
          <w:sz w:val="28"/>
        </w:rPr>
        <w:t>
жүргiзу үшін қажеттi басқа да тауарлық-материалдық</w:t>
      </w:r>
      <w:r>
        <w:br/>
      </w:r>
      <w:r>
        <w:rPr>
          <w:rFonts w:ascii="Times New Roman"/>
          <w:b w:val="false"/>
          <w:i w:val="false"/>
          <w:color w:val="000000"/>
          <w:sz w:val="28"/>
        </w:rPr>
        <w:t xml:space="preserve">
құндылықтардың құнын субсидиялау»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p>
    <w:bookmarkEnd w:id="11"/>
    <w:p>
      <w:pPr>
        <w:spacing w:after="0"/>
        <w:ind w:left="0"/>
        <w:jc w:val="both"/>
      </w:pPr>
      <w:r>
        <w:rPr>
          <w:rFonts w:ascii="Times New Roman"/>
          <w:b w:val="false"/>
          <w:i w:val="false"/>
          <w:color w:val="000000"/>
          <w:sz w:val="28"/>
        </w:rPr>
        <w:t>_________________________ ауданының</w:t>
      </w:r>
      <w:r>
        <w:br/>
      </w:r>
      <w:r>
        <w:rPr>
          <w:rFonts w:ascii="Times New Roman"/>
          <w:b w:val="false"/>
          <w:i w:val="false"/>
          <w:color w:val="000000"/>
          <w:sz w:val="28"/>
        </w:rPr>
        <w:t xml:space="preserve">
(облыстық маңызы бар қаланың,     </w:t>
      </w:r>
      <w:r>
        <w:br/>
      </w:r>
      <w:r>
        <w:rPr>
          <w:rFonts w:ascii="Times New Roman"/>
          <w:b w:val="false"/>
          <w:i w:val="false"/>
          <w:color w:val="000000"/>
          <w:sz w:val="28"/>
        </w:rPr>
        <w:t xml:space="preserve">
Астана және Алматы қалаларының)     </w:t>
      </w:r>
      <w:r>
        <w:br/>
      </w:r>
      <w:r>
        <w:rPr>
          <w:rFonts w:ascii="Times New Roman"/>
          <w:b w:val="false"/>
          <w:i w:val="false"/>
          <w:color w:val="000000"/>
          <w:sz w:val="28"/>
        </w:rPr>
        <w:t>
ведомствоаралық комиссиясына</w:t>
      </w:r>
    </w:p>
    <w:p>
      <w:pPr>
        <w:spacing w:after="0"/>
        <w:ind w:left="0"/>
        <w:jc w:val="left"/>
      </w:pPr>
      <w:r>
        <w:rPr>
          <w:rFonts w:ascii="Times New Roman"/>
          <w:b/>
          <w:i w:val="false"/>
          <w:color w:val="000000"/>
        </w:rPr>
        <w:t xml:space="preserve"> Басым дақылдарды өндiрудi субсидиялау арқылы өсiмдiк</w:t>
      </w:r>
      <w:r>
        <w:br/>
      </w:r>
      <w:r>
        <w:rPr>
          <w:rFonts w:ascii="Times New Roman"/>
          <w:b/>
          <w:i w:val="false"/>
          <w:color w:val="000000"/>
        </w:rPr>
        <w:t>
шаруашылығы өнiмiнiң шығымдылығы мен сапасын арттыруға,</w:t>
      </w:r>
      <w:r>
        <w:br/>
      </w:r>
      <w:r>
        <w:rPr>
          <w:rFonts w:ascii="Times New Roman"/>
          <w:b/>
          <w:i w:val="false"/>
          <w:color w:val="000000"/>
        </w:rPr>
        <w:t>
жанар-жағармай материалдарының және көктемгi егiс пен егiн</w:t>
      </w:r>
      <w:r>
        <w:br/>
      </w:r>
      <w:r>
        <w:rPr>
          <w:rFonts w:ascii="Times New Roman"/>
          <w:b/>
          <w:i w:val="false"/>
          <w:color w:val="000000"/>
        </w:rPr>
        <w:t>
жинау жұмыстарын жүргiзу үшін қажеттi басқа да</w:t>
      </w:r>
      <w:r>
        <w:br/>
      </w:r>
      <w:r>
        <w:rPr>
          <w:rFonts w:ascii="Times New Roman"/>
          <w:b/>
          <w:i w:val="false"/>
          <w:color w:val="000000"/>
        </w:rPr>
        <w:t>
тауарлық-материалдық құндылықтардың құнына субсидиялар алуға</w:t>
      </w:r>
      <w:r>
        <w:br/>
      </w:r>
      <w:r>
        <w:rPr>
          <w:rFonts w:ascii="Times New Roman"/>
          <w:b/>
          <w:i w:val="false"/>
          <w:color w:val="000000"/>
        </w:rPr>
        <w:t>
өтінім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(құрылтай құжаты)</w:t>
      </w:r>
    </w:p>
    <w:p>
      <w:pPr>
        <w:spacing w:after="0"/>
        <w:ind w:left="0"/>
        <w:jc w:val="both"/>
      </w:pPr>
      <w:r>
        <w:rPr>
          <w:rFonts w:ascii="Times New Roman"/>
          <w:b w:val="false"/>
          <w:i w:val="false"/>
          <w:color w:val="000000"/>
          <w:sz w:val="28"/>
        </w:rPr>
        <w:t>_____________________________________________ негізінде әрекет ететін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бірінші басшының атынан 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арқылы мынадай алаңда ауыл шаруашылығы дақылдарының мынадай</w:t>
      </w:r>
      <w:r>
        <w:br/>
      </w:r>
      <w:r>
        <w:rPr>
          <w:rFonts w:ascii="Times New Roman"/>
          <w:b w:val="false"/>
          <w:i w:val="false"/>
          <w:color w:val="000000"/>
          <w:sz w:val="28"/>
        </w:rPr>
        <w:t>
түрлерін өсіру үшін жанар-жағармай материалдары мен көктемгі егіс</w:t>
      </w:r>
      <w:r>
        <w:br/>
      </w:r>
      <w:r>
        <w:rPr>
          <w:rFonts w:ascii="Times New Roman"/>
          <w:b w:val="false"/>
          <w:i w:val="false"/>
          <w:color w:val="000000"/>
          <w:sz w:val="28"/>
        </w:rPr>
        <w:t>
және егін жинау жұмыстарын жүргізуге қажетті басқа да</w:t>
      </w:r>
      <w:r>
        <w:br/>
      </w:r>
      <w:r>
        <w:rPr>
          <w:rFonts w:ascii="Times New Roman"/>
          <w:b w:val="false"/>
          <w:i w:val="false"/>
          <w:color w:val="000000"/>
          <w:sz w:val="28"/>
        </w:rPr>
        <w:t>
тауарлық-материалдық құндылықтардың құнын арзандатуға субсидия бөлуді</w:t>
      </w:r>
      <w:r>
        <w:br/>
      </w:r>
      <w:r>
        <w:rPr>
          <w:rFonts w:ascii="Times New Roman"/>
          <w:b w:val="false"/>
          <w:i w:val="false"/>
          <w:color w:val="000000"/>
          <w:sz w:val="28"/>
        </w:rPr>
        <w:t>
сұрайды:</w:t>
      </w:r>
    </w:p>
    <w:p>
      <w:pPr>
        <w:spacing w:after="0"/>
        <w:ind w:left="0"/>
        <w:jc w:val="both"/>
      </w:pPr>
      <w:r>
        <w:rPr>
          <w:rFonts w:ascii="Times New Roman"/>
          <w:b w:val="false"/>
          <w:i w:val="false"/>
          <w:color w:val="000000"/>
          <w:sz w:val="28"/>
        </w:rPr>
        <w:t>_________ га ____________________ __________ га _________________</w:t>
      </w:r>
      <w:r>
        <w:br/>
      </w:r>
      <w:r>
        <w:rPr>
          <w:rFonts w:ascii="Times New Roman"/>
          <w:b w:val="false"/>
          <w:i w:val="false"/>
          <w:color w:val="000000"/>
          <w:sz w:val="28"/>
        </w:rPr>
        <w:t>
(алаңы)            (дақыл)          (алаңы)         (дақыл)</w:t>
      </w:r>
      <w:r>
        <w:br/>
      </w:r>
      <w:r>
        <w:rPr>
          <w:rFonts w:ascii="Times New Roman"/>
          <w:b w:val="false"/>
          <w:i w:val="false"/>
          <w:color w:val="000000"/>
          <w:sz w:val="28"/>
        </w:rPr>
        <w:t>
_________ га ____________________ __________ га _________________</w:t>
      </w:r>
      <w:r>
        <w:br/>
      </w:r>
      <w:r>
        <w:rPr>
          <w:rFonts w:ascii="Times New Roman"/>
          <w:b w:val="false"/>
          <w:i w:val="false"/>
          <w:color w:val="000000"/>
          <w:sz w:val="28"/>
        </w:rPr>
        <w:t>
(алаңы)            (дақыл)          (алаңы)         (дақыл)</w:t>
      </w:r>
      <w:r>
        <w:br/>
      </w:r>
      <w:r>
        <w:rPr>
          <w:rFonts w:ascii="Times New Roman"/>
          <w:b w:val="false"/>
          <w:i w:val="false"/>
          <w:color w:val="000000"/>
          <w:sz w:val="28"/>
        </w:rPr>
        <w:t>
_________ га ____________________ __________ га _________________</w:t>
      </w:r>
      <w:r>
        <w:br/>
      </w:r>
      <w:r>
        <w:rPr>
          <w:rFonts w:ascii="Times New Roman"/>
          <w:b w:val="false"/>
          <w:i w:val="false"/>
          <w:color w:val="000000"/>
          <w:sz w:val="28"/>
        </w:rPr>
        <w:t>
(алаңы)            (дақыл)          (алаңы)         (дақыл)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5738"/>
        <w:gridCol w:w="4962"/>
        <w:gridCol w:w="2111"/>
      </w:tblGrid>
      <w:tr>
        <w:trPr>
          <w:trHeight w:val="9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көзі</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мәліметтер</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r>
      <w:tr>
        <w:trPr>
          <w:trHeight w:val="2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(қайта тіркеу) туралы куәлік немесе анықтама – заңды тұлға үшін</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күні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 жеке тұлға үшін</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нөмірі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кәсіпкерді мемлекеттік тіркеу туралы куәлік – жеке тұлға үшін</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арналған сәйкестендіру және (немесе) құқық белгілейтін құжат</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нөмірі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алаңы, га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шабындық</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мақсаты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сәйкестендіру құжатының нөмірі және берілген күні, кім берді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пайдаланушының атауы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тұқым өндiрушiлер немесе өткiзушiлер берген тұқымға аттестат не куәлiк (тұқым сатып алынған жағдайда), ал егіс үшiн өз өндiрісінің тұқымдарын пайдаланған жағдайда – тұқымның сапасына сараптама жасау жөнiндегi аттестатталған зертханалар берген тұқымның кондициялылығы туралы куәлiк және сұрыптық егістерді байқаудан өткізу актісі</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өндіруші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сұрып</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репродукция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зауытымен жасалған қант қызылшасын сатып алу-сату шарты (өндірілген қант қызылшасының 1 тоннасына субсидиялар алу үшін)</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өндірушінің атауы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актісі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қызылшасының көлемі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Алыс-беріс қант қызылшасын қайта өңдеу қызметтерін көрсету туралы шарт (өндірілген қант қызылшасының 1 тоннасына субсидиялар алу үшін)</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өндірушінің атауы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актісі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қант қызылшасының көлемі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 немесе жылжымайтын мүлiктi мемлекеттiк тiркеу жөнiндегi уәкiлеттi органның жылыжайдың бар болуы мен оның жұмыс алаңы туралы анықтамасы (қорғалған топырақта көкөніс өндірумен айналысатын АШТӨ үшін)</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түгендеу нөмірі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санаты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сатып алуға арналған лизинг шарты</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нөмірі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беруші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тұтыну кооперативiнiң немесе су пайдаланушылардың ауылдық кооперативiнiң анықтамасы (бар болса)</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 және берілген күні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кооператив атауы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шынайылығын растаймын және шынайы емес мәліметтерді ұсынғаным үшін Қазақстан Республикасы заңнамасына сәйкес жауапкершілік туралы хабардармын.</w:t>
      </w:r>
    </w:p>
    <w:p>
      <w:pPr>
        <w:spacing w:after="0"/>
        <w:ind w:left="0"/>
        <w:jc w:val="both"/>
      </w:pPr>
      <w:r>
        <w:rPr>
          <w:rFonts w:ascii="Times New Roman"/>
          <w:b w:val="false"/>
          <w:i w:val="false"/>
          <w:color w:val="000000"/>
          <w:sz w:val="28"/>
        </w:rPr>
        <w:t>Басшы ________               ________________________________________</w:t>
      </w:r>
      <w:r>
        <w:br/>
      </w:r>
      <w:r>
        <w:rPr>
          <w:rFonts w:ascii="Times New Roman"/>
          <w:b w:val="false"/>
          <w:i w:val="false"/>
          <w:color w:val="000000"/>
          <w:sz w:val="28"/>
        </w:rPr>
        <w:t>
       (қолы)                 (тегі, аты, әкесінің аты (жеке басын</w:t>
      </w:r>
      <w:r>
        <w:br/>
      </w: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 __ жылғы «__» _____________</w:t>
      </w:r>
    </w:p>
    <w:p>
      <w:pPr>
        <w:spacing w:after="0"/>
        <w:ind w:left="0"/>
        <w:jc w:val="both"/>
      </w:pPr>
      <w:r>
        <w:rPr>
          <w:rFonts w:ascii="Times New Roman"/>
          <w:b w:val="false"/>
          <w:i w:val="false"/>
          <w:color w:val="000000"/>
          <w:sz w:val="28"/>
        </w:rPr>
        <w:t>Көрсетілетін қызметті алушының заңды мекенжайы: _____________________</w:t>
      </w:r>
      <w:r>
        <w:br/>
      </w:r>
      <w:r>
        <w:rPr>
          <w:rFonts w:ascii="Times New Roman"/>
          <w:b w:val="false"/>
          <w:i w:val="false"/>
          <w:color w:val="000000"/>
          <w:sz w:val="28"/>
        </w:rPr>
        <w:t>
                                                (Т.А.Ә., қолы, мөрі)</w:t>
      </w:r>
    </w:p>
    <w:p>
      <w:pPr>
        <w:spacing w:after="0"/>
        <w:ind w:left="0"/>
        <w:jc w:val="left"/>
      </w:pPr>
      <w:r>
        <w:rPr>
          <w:rFonts w:ascii="Times New Roman"/>
          <w:b/>
          <w:i w:val="false"/>
          <w:color w:val="000000"/>
        </w:rPr>
        <w:t xml:space="preserve"> Талон</w:t>
      </w:r>
    </w:p>
    <w:p>
      <w:pPr>
        <w:spacing w:after="0"/>
        <w:ind w:left="0"/>
        <w:jc w:val="both"/>
      </w:pPr>
      <w:r>
        <w:rPr>
          <w:rFonts w:ascii="Times New Roman"/>
          <w:b w:val="false"/>
          <w:i w:val="false"/>
          <w:color w:val="000000"/>
          <w:sz w:val="28"/>
        </w:rPr>
        <w:t>      Өтінім 20__ жылғы «__» _____________ қарауға қабылданды.</w:t>
      </w:r>
    </w:p>
    <w:p>
      <w:pPr>
        <w:spacing w:after="0"/>
        <w:ind w:left="0"/>
        <w:jc w:val="both"/>
      </w:pPr>
      <w:r>
        <w:rPr>
          <w:rFonts w:ascii="Times New Roman"/>
          <w:b w:val="false"/>
          <w:i w:val="false"/>
          <w:color w:val="000000"/>
          <w:sz w:val="28"/>
        </w:rPr>
        <w:t>_______________________________________________________ _____________</w:t>
      </w:r>
      <w:r>
        <w:br/>
      </w:r>
      <w:r>
        <w:rPr>
          <w:rFonts w:ascii="Times New Roman"/>
          <w:b w:val="false"/>
          <w:i w:val="false"/>
          <w:color w:val="000000"/>
          <w:sz w:val="28"/>
        </w:rPr>
        <w:t>
(өтінімді қабылдаған жауапты адамның тегі, аты, әкесінің аты) (қолы)</w:t>
      </w:r>
    </w:p>
    <w:bookmarkStart w:name="z31"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маусымдағы</w:t>
      </w:r>
      <w:r>
        <w:br/>
      </w:r>
      <w:r>
        <w:rPr>
          <w:rFonts w:ascii="Times New Roman"/>
          <w:b w:val="false"/>
          <w:i w:val="false"/>
          <w:color w:val="000000"/>
          <w:sz w:val="28"/>
        </w:rPr>
        <w:t xml:space="preserve">
№ 725 қаулысымен   </w:t>
      </w:r>
      <w:r>
        <w:br/>
      </w:r>
      <w:r>
        <w:rPr>
          <w:rFonts w:ascii="Times New Roman"/>
          <w:b w:val="false"/>
          <w:i w:val="false"/>
          <w:color w:val="000000"/>
          <w:sz w:val="28"/>
        </w:rPr>
        <w:t xml:space="preserve">
бекітілген       </w:t>
      </w:r>
    </w:p>
    <w:bookmarkEnd w:id="12"/>
    <w:bookmarkStart w:name="z32" w:id="13"/>
    <w:p>
      <w:pPr>
        <w:spacing w:after="0"/>
        <w:ind w:left="0"/>
        <w:jc w:val="left"/>
      </w:pPr>
      <w:r>
        <w:rPr>
          <w:rFonts w:ascii="Times New Roman"/>
          <w:b/>
          <w:i w:val="false"/>
          <w:color w:val="000000"/>
        </w:rPr>
        <w:t xml:space="preserve"> 
«Ауыл шаруашылығы дақылдарын қорғалған топырақта өңдеп өсiру</w:t>
      </w:r>
      <w:r>
        <w:br/>
      </w:r>
      <w:r>
        <w:rPr>
          <w:rFonts w:ascii="Times New Roman"/>
          <w:b/>
          <w:i w:val="false"/>
          <w:color w:val="000000"/>
        </w:rPr>
        <w:t>
шығындарының құнын субсидиялау» мемлекеттік көрсетілетін қызмет</w:t>
      </w:r>
      <w:r>
        <w:br/>
      </w:r>
      <w:r>
        <w:rPr>
          <w:rFonts w:ascii="Times New Roman"/>
          <w:b/>
          <w:i w:val="false"/>
          <w:color w:val="000000"/>
        </w:rPr>
        <w:t>
стандарты</w:t>
      </w:r>
    </w:p>
    <w:bookmarkEnd w:id="13"/>
    <w:p>
      <w:pPr>
        <w:spacing w:after="0"/>
        <w:ind w:left="0"/>
        <w:jc w:val="both"/>
      </w:pPr>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2"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маусымдағы</w:t>
      </w:r>
      <w:r>
        <w:br/>
      </w:r>
      <w:r>
        <w:rPr>
          <w:rFonts w:ascii="Times New Roman"/>
          <w:b w:val="false"/>
          <w:i w:val="false"/>
          <w:color w:val="000000"/>
          <w:sz w:val="28"/>
        </w:rPr>
        <w:t xml:space="preserve">
№ 725 қаулысымен   </w:t>
      </w:r>
      <w:r>
        <w:br/>
      </w:r>
      <w:r>
        <w:rPr>
          <w:rFonts w:ascii="Times New Roman"/>
          <w:b w:val="false"/>
          <w:i w:val="false"/>
          <w:color w:val="000000"/>
          <w:sz w:val="28"/>
        </w:rPr>
        <w:t xml:space="preserve">
бекітілген       </w:t>
      </w:r>
    </w:p>
    <w:bookmarkEnd w:id="14"/>
    <w:bookmarkStart w:name="z53" w:id="15"/>
    <w:p>
      <w:pPr>
        <w:spacing w:after="0"/>
        <w:ind w:left="0"/>
        <w:jc w:val="left"/>
      </w:pPr>
      <w:r>
        <w:rPr>
          <w:rFonts w:ascii="Times New Roman"/>
          <w:b/>
          <w:i w:val="false"/>
          <w:color w:val="000000"/>
        </w:rPr>
        <w:t xml:space="preserve"> 
«Жемiс-жидек дақылдары мен жүзiмнiң көпжылдық екпелерiн</w:t>
      </w:r>
      <w:r>
        <w:br/>
      </w:r>
      <w:r>
        <w:rPr>
          <w:rFonts w:ascii="Times New Roman"/>
          <w:b/>
          <w:i w:val="false"/>
          <w:color w:val="000000"/>
        </w:rPr>
        <w:t>
отырғызу және өсiру (оның iшiнде қалпына келтiру) шығындарының</w:t>
      </w:r>
      <w:r>
        <w:br/>
      </w:r>
      <w:r>
        <w:rPr>
          <w:rFonts w:ascii="Times New Roman"/>
          <w:b/>
          <w:i w:val="false"/>
          <w:color w:val="000000"/>
        </w:rPr>
        <w:t>
құнын субсидиялау» мемлекеттік көрсетілетін қызмет стандарты</w:t>
      </w:r>
    </w:p>
    <w:bookmarkEnd w:id="15"/>
    <w:p>
      <w:pPr>
        <w:spacing w:after="0"/>
        <w:ind w:left="0"/>
        <w:jc w:val="both"/>
      </w:pPr>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6"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маусымдағы</w:t>
      </w:r>
      <w:r>
        <w:br/>
      </w:r>
      <w:r>
        <w:rPr>
          <w:rFonts w:ascii="Times New Roman"/>
          <w:b w:val="false"/>
          <w:i w:val="false"/>
          <w:color w:val="000000"/>
          <w:sz w:val="28"/>
        </w:rPr>
        <w:t xml:space="preserve">
№ 725 қаулысымен   </w:t>
      </w:r>
      <w:r>
        <w:br/>
      </w:r>
      <w:r>
        <w:rPr>
          <w:rFonts w:ascii="Times New Roman"/>
          <w:b w:val="false"/>
          <w:i w:val="false"/>
          <w:color w:val="000000"/>
          <w:sz w:val="28"/>
        </w:rPr>
        <w:t xml:space="preserve">
бекітілген       </w:t>
      </w:r>
    </w:p>
    <w:bookmarkEnd w:id="16"/>
    <w:bookmarkStart w:name="z77" w:id="17"/>
    <w:p>
      <w:pPr>
        <w:spacing w:after="0"/>
        <w:ind w:left="0"/>
        <w:jc w:val="left"/>
      </w:pPr>
      <w:r>
        <w:rPr>
          <w:rFonts w:ascii="Times New Roman"/>
          <w:b/>
          <w:i w:val="false"/>
          <w:color w:val="000000"/>
        </w:rPr>
        <w:t xml:space="preserve"> 
«Тыңайтқыштар (органикалық тыңайтқыштарды қоспағанда) құнын</w:t>
      </w:r>
      <w:r>
        <w:br/>
      </w:r>
      <w:r>
        <w:rPr>
          <w:rFonts w:ascii="Times New Roman"/>
          <w:b/>
          <w:i w:val="false"/>
          <w:color w:val="000000"/>
        </w:rPr>
        <w:t>
субсидиялау» мемлекеттік көрсетілетін қызмет стандарты</w:t>
      </w:r>
    </w:p>
    <w:bookmarkEnd w:id="17"/>
    <w:bookmarkStart w:name="z78" w:id="18"/>
    <w:p>
      <w:pPr>
        <w:spacing w:after="0"/>
        <w:ind w:left="0"/>
        <w:jc w:val="left"/>
      </w:pPr>
      <w:r>
        <w:rPr>
          <w:rFonts w:ascii="Times New Roman"/>
          <w:b/>
          <w:i w:val="false"/>
          <w:color w:val="000000"/>
        </w:rPr>
        <w:t xml:space="preserve"> 
1. Жалпы ережелер</w:t>
      </w:r>
    </w:p>
    <w:bookmarkEnd w:id="18"/>
    <w:bookmarkStart w:name="z79" w:id="19"/>
    <w:p>
      <w:pPr>
        <w:spacing w:after="0"/>
        <w:ind w:left="0"/>
        <w:jc w:val="both"/>
      </w:pPr>
      <w:r>
        <w:rPr>
          <w:rFonts w:ascii="Times New Roman"/>
          <w:b w:val="false"/>
          <w:i w:val="false"/>
          <w:color w:val="000000"/>
          <w:sz w:val="28"/>
        </w:rPr>
        <w:t>
      1. «Тыңайтқыштар (органикалық тыңайтқыштарды қоспағанда) құнын субсидиялау»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9"/>
    <w:bookmarkStart w:name="z82" w:id="20"/>
    <w:p>
      <w:pPr>
        <w:spacing w:after="0"/>
        <w:ind w:left="0"/>
        <w:jc w:val="left"/>
      </w:pPr>
      <w:r>
        <w:rPr>
          <w:rFonts w:ascii="Times New Roman"/>
          <w:b/>
          <w:i w:val="false"/>
          <w:color w:val="000000"/>
        </w:rPr>
        <w:t xml:space="preserve"> 
2. Мемлекеттік қызметті көрсету тәртібі</w:t>
      </w:r>
    </w:p>
    <w:bookmarkEnd w:id="20"/>
    <w:bookmarkStart w:name="z83" w:id="21"/>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құжаттар топтамасын тапсырған сәттен бастап – тиісті қызметті алушылардың жылғы 1 (бірінші) желтоқсанға дейін;</w:t>
      </w:r>
      <w:r>
        <w:br/>
      </w:r>
      <w:r>
        <w:rPr>
          <w:rFonts w:ascii="Times New Roman"/>
          <w:b w:val="false"/>
          <w:i w:val="false"/>
          <w:color w:val="000000"/>
          <w:sz w:val="28"/>
        </w:rPr>
        <w:t>
      2) қажетті құжаттарды тапсыру үшін күтудің рұқсат етілген ең ұзақ уақыты – 30 (отыз) минуттан аспайды;</w:t>
      </w:r>
      <w:r>
        <w:br/>
      </w:r>
      <w:r>
        <w:rPr>
          <w:rFonts w:ascii="Times New Roman"/>
          <w:b w:val="false"/>
          <w:i w:val="false"/>
          <w:color w:val="000000"/>
          <w:sz w:val="28"/>
        </w:rPr>
        <w:t>
      3) көрсетілетін қызметті алушыға қызмет көрсетудің рұқсат етілген ең ұзақ уақыты – 15 (он бес)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көрсетілетін банктік шоттарына тиесілі бюджеттік субсидияларды одан әрі аудару үшін аумақтық қазынашылық бөлімшеге төлем шоттарының тізілімін ұсыну.</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дүйсенбі-жұма аралығында сағат 13.00-ден 14.00-ге дейінгі түскі үзіліспен сағат 9.00-ден 18.00-ге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алушылар көрсетілетін қызметті беруші белгілеген мерзімдерде көрсетілетін қызметті берушіге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субсидияларды алушылардың тiзiмiне қосуға арналған өтiнiмді ұсынады.</w:t>
      </w:r>
      <w:r>
        <w:br/>
      </w:r>
      <w:r>
        <w:rPr>
          <w:rFonts w:ascii="Times New Roman"/>
          <w:b w:val="false"/>
          <w:i w:val="false"/>
          <w:color w:val="000000"/>
          <w:sz w:val="28"/>
        </w:rPr>
        <w:t>
      Бұл ретте, тыңайтқыштарды өндiрушiден және (немесе) өнім берушiден алдыңғы жылғы 4-тоқсанда және өнім берушiден ағымдағы жылы сатып алған көрсетілетін қызметті алушы тыңайтқыш сатушы берген шот-фактуралардың, тауар-көлiктiк жүкқұжаттың түпнұсқаларын өтінімге қоса береді.</w:t>
      </w:r>
      <w:r>
        <w:br/>
      </w:r>
      <w:r>
        <w:rPr>
          <w:rFonts w:ascii="Times New Roman"/>
          <w:b w:val="false"/>
          <w:i w:val="false"/>
          <w:color w:val="000000"/>
          <w:sz w:val="28"/>
        </w:rPr>
        <w:t>
      Көрсетілетін қызметті беруші өтінімдер мен құжаттар топтамасын қабылдағаннан кейін көрсетілетін қызметті алушыға қабылданған күні және уақыты, өтінімді қабылдаған лауазымды адамның тегі және аты-жөні көрсетілген талон береді.</w:t>
      </w:r>
    </w:p>
    <w:bookmarkEnd w:id="21"/>
    <w:bookmarkStart w:name="z89" w:id="22"/>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берушілердің және (немесе) олардың лауазымды</w:t>
      </w:r>
      <w:r>
        <w:br/>
      </w:r>
      <w:r>
        <w:rPr>
          <w:rFonts w:ascii="Times New Roman"/>
          <w:b/>
          <w:i w:val="false"/>
          <w:color w:val="000000"/>
        </w:rPr>
        <w:t>
адамдарының шешімдеріне, әрекетіне (әрекетсіздігіне)</w:t>
      </w:r>
      <w:r>
        <w:br/>
      </w:r>
      <w:r>
        <w:rPr>
          <w:rFonts w:ascii="Times New Roman"/>
          <w:b/>
          <w:i w:val="false"/>
          <w:color w:val="000000"/>
        </w:rPr>
        <w:t>
шағымдану тәртібі</w:t>
      </w:r>
    </w:p>
    <w:bookmarkEnd w:id="22"/>
    <w:bookmarkStart w:name="z90" w:id="23"/>
    <w:p>
      <w:pPr>
        <w:spacing w:after="0"/>
        <w:ind w:left="0"/>
        <w:jc w:val="both"/>
      </w:pPr>
      <w:r>
        <w:rPr>
          <w:rFonts w:ascii="Times New Roman"/>
          <w:b w:val="false"/>
          <w:i w:val="false"/>
          <w:color w:val="000000"/>
          <w:sz w:val="28"/>
        </w:rPr>
        <w:t>
      10. Мемлекеттік қызмет көрсету мәселелері бойынша орталық мемлекеттік органдардың, көрсетілетін қызметті берушінің және (немесе) оның лауазымды адамдарының шешімдеріне, әрекетіне (әрекетсіздігіне) шағымдану: шағым Министрліктің www.minagri.gov.kz интернет-ресурсындағы «Қолдау және көрсетілетін қызметтер» бөлімінің «Мемлекеттік көрсетілетін қызметтер» кіші бөлімінде көрсетілген мекенжайлар бойынша көрсетілетін қызметті беруші басшысының атына беріледі.</w:t>
      </w:r>
      <w:r>
        <w:br/>
      </w:r>
      <w:r>
        <w:rPr>
          <w:rFonts w:ascii="Times New Roman"/>
          <w:b w:val="false"/>
          <w:i w:val="false"/>
          <w:color w:val="000000"/>
          <w:sz w:val="28"/>
        </w:rPr>
        <w:t>
      Шағым жазбаша нысанда почта арқылы немесе Қазақстан Республикасының қолданыстағы заңнамасында көзделген жағдайларда электрондық түрде не көрсетілетін қызметті берушінің кеңсесі арқылы жұмыс күндері қолма-қол қабылданады.</w:t>
      </w:r>
      <w:r>
        <w:br/>
      </w:r>
      <w:r>
        <w:rPr>
          <w:rFonts w:ascii="Times New Roman"/>
          <w:b w:val="false"/>
          <w:i w:val="false"/>
          <w:color w:val="000000"/>
          <w:sz w:val="28"/>
        </w:rPr>
        <w:t>
      Шағымды көрсетілетін қызметті берушінің кеңсесіне тапсырған кезде шағымды берген көрсетілетін қызметті алушыға күні және уақыты, шағымды қабылдаған лауазымды адамның тегі және аты-жөні көрсетілген талон беру шағымның қабылданғанын растау болып табылады.</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байланыс арқылы жіберіледі не көрсетілетін қызметті берушінің кеңсесінде қолма-қол беріледі.</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3"/>
    <w:bookmarkStart w:name="z92" w:id="24"/>
    <w:p>
      <w:pPr>
        <w:spacing w:after="0"/>
        <w:ind w:left="0"/>
        <w:jc w:val="left"/>
      </w:pPr>
      <w:r>
        <w:rPr>
          <w:rFonts w:ascii="Times New Roman"/>
          <w:b/>
          <w:i w:val="false"/>
          <w:color w:val="000000"/>
        </w:rPr>
        <w:t xml:space="preserve"> 
4. Мемлекеттік қызметті көрсету ерекшеліктері ескеріле</w:t>
      </w:r>
      <w:r>
        <w:br/>
      </w:r>
      <w:r>
        <w:rPr>
          <w:rFonts w:ascii="Times New Roman"/>
          <w:b/>
          <w:i w:val="false"/>
          <w:color w:val="000000"/>
        </w:rPr>
        <w:t>
отырып қойылатын өзге де талаптар</w:t>
      </w:r>
    </w:p>
    <w:bookmarkEnd w:id="24"/>
    <w:bookmarkStart w:name="z93" w:id="25"/>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www.minagri.gov.kz интернет-ресурсындағы «Қолдау және көрсетілетін қызметтер» бөлімінің «Мемлекеттік көрсетілетін қызметтер»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қызметтерді көрсету мәселелері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мәселелері жөніндегі анықтама қызметтерінің байланыс телефондары www.minagri.gov.kz интернет-ресурсында көрсетілген. Мемлекеттік қызметтерді көрсету мәселелері жөніндегі бірыңғай байланыс орталығы: 1414.</w:t>
      </w:r>
    </w:p>
    <w:bookmarkEnd w:id="25"/>
    <w:bookmarkStart w:name="z96" w:id="26"/>
    <w:p>
      <w:pPr>
        <w:spacing w:after="0"/>
        <w:ind w:left="0"/>
        <w:jc w:val="both"/>
      </w:pPr>
      <w:r>
        <w:rPr>
          <w:rFonts w:ascii="Times New Roman"/>
          <w:b w:val="false"/>
          <w:i w:val="false"/>
          <w:color w:val="000000"/>
          <w:sz w:val="28"/>
        </w:rPr>
        <w:t xml:space="preserve">
«Тыңайтқыштар (органикалық      </w:t>
      </w:r>
      <w:r>
        <w:br/>
      </w:r>
      <w:r>
        <w:rPr>
          <w:rFonts w:ascii="Times New Roman"/>
          <w:b w:val="false"/>
          <w:i w:val="false"/>
          <w:color w:val="000000"/>
          <w:sz w:val="28"/>
        </w:rPr>
        <w:t xml:space="preserve">
тыңайтқыштарды қоспағанда) құнын  </w:t>
      </w:r>
      <w:r>
        <w:br/>
      </w:r>
      <w:r>
        <w:rPr>
          <w:rFonts w:ascii="Times New Roman"/>
          <w:b w:val="false"/>
          <w:i w:val="false"/>
          <w:color w:val="000000"/>
          <w:sz w:val="28"/>
        </w:rPr>
        <w:t>
субсидиялау»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26"/>
    <w:p>
      <w:pPr>
        <w:spacing w:after="0"/>
        <w:ind w:left="0"/>
        <w:jc w:val="both"/>
      </w:pPr>
      <w:r>
        <w:rPr>
          <w:rFonts w:ascii="Times New Roman"/>
          <w:b w:val="false"/>
          <w:i w:val="false"/>
          <w:color w:val="000000"/>
          <w:sz w:val="28"/>
        </w:rPr>
        <w:t>_____ облысы ________________________________________________________</w:t>
      </w:r>
      <w:r>
        <w:br/>
      </w:r>
      <w:r>
        <w:rPr>
          <w:rFonts w:ascii="Times New Roman"/>
          <w:b w:val="false"/>
          <w:i w:val="false"/>
          <w:color w:val="000000"/>
          <w:sz w:val="28"/>
        </w:rPr>
        <w:t>
        (ауданның, қаланың жергілікті атқарушы органының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(көрсетілетін қызметті алушы заңды тұлғаның толық атауы, жеке</w:t>
      </w:r>
      <w:r>
        <w:br/>
      </w:r>
      <w:r>
        <w:rPr>
          <w:rFonts w:ascii="Times New Roman"/>
          <w:b w:val="false"/>
          <w:i w:val="false"/>
          <w:color w:val="000000"/>
          <w:sz w:val="28"/>
        </w:rPr>
        <w:t>
      тұлғаның тегі, аты, әкесінің аты (жеке басын куәландыратын</w:t>
      </w:r>
      <w:r>
        <w:br/>
      </w:r>
      <w:r>
        <w:rPr>
          <w:rFonts w:ascii="Times New Roman"/>
          <w:b w:val="false"/>
          <w:i w:val="false"/>
          <w:color w:val="000000"/>
          <w:sz w:val="28"/>
        </w:rPr>
        <w:t>
                       құжатта бар болса)</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_____тонна (килограмм, литр)_______________________________көлемiнде,</w:t>
      </w:r>
      <w:r>
        <w:br/>
      </w:r>
      <w:r>
        <w:rPr>
          <w:rFonts w:ascii="Times New Roman"/>
          <w:b w:val="false"/>
          <w:i w:val="false"/>
          <w:color w:val="000000"/>
          <w:sz w:val="28"/>
        </w:rPr>
        <w:t>
                                     (тыңайтқыш түрi)</w:t>
      </w:r>
      <w:r>
        <w:br/>
      </w:r>
      <w:r>
        <w:rPr>
          <w:rFonts w:ascii="Times New Roman"/>
          <w:b w:val="false"/>
          <w:i w:val="false"/>
          <w:color w:val="000000"/>
          <w:sz w:val="28"/>
        </w:rPr>
        <w:t>
_____ тонна (килограмм, литр) _____________________________көлемiнде,</w:t>
      </w:r>
      <w:r>
        <w:br/>
      </w:r>
      <w:r>
        <w:rPr>
          <w:rFonts w:ascii="Times New Roman"/>
          <w:b w:val="false"/>
          <w:i w:val="false"/>
          <w:color w:val="000000"/>
          <w:sz w:val="28"/>
        </w:rPr>
        <w:t>
                                     (тыңайтқыш түрi)</w:t>
      </w:r>
      <w:r>
        <w:br/>
      </w:r>
      <w:r>
        <w:rPr>
          <w:rFonts w:ascii="Times New Roman"/>
          <w:b w:val="false"/>
          <w:i w:val="false"/>
          <w:color w:val="000000"/>
          <w:sz w:val="28"/>
        </w:rPr>
        <w:t>
_____ тонна (килограмм, литр) ______________________________көлемiнде</w:t>
      </w:r>
      <w:r>
        <w:br/>
      </w:r>
      <w:r>
        <w:rPr>
          <w:rFonts w:ascii="Times New Roman"/>
          <w:b w:val="false"/>
          <w:i w:val="false"/>
          <w:color w:val="000000"/>
          <w:sz w:val="28"/>
        </w:rPr>
        <w:t>
                                     (тыңайтқыш түрi)</w:t>
      </w:r>
    </w:p>
    <w:p>
      <w:pPr>
        <w:spacing w:after="0"/>
        <w:ind w:left="0"/>
        <w:jc w:val="both"/>
      </w:pPr>
      <w:r>
        <w:rPr>
          <w:rFonts w:ascii="Times New Roman"/>
          <w:b w:val="false"/>
          <w:i w:val="false"/>
          <w:color w:val="000000"/>
          <w:sz w:val="28"/>
        </w:rPr>
        <w:t>тыңайтқыштарын (органикалық тыңайтқыштарды қоспағанда) сатып алу</w:t>
      </w:r>
      <w:r>
        <w:br/>
      </w:r>
      <w:r>
        <w:rPr>
          <w:rFonts w:ascii="Times New Roman"/>
          <w:b w:val="false"/>
          <w:i w:val="false"/>
          <w:color w:val="000000"/>
          <w:sz w:val="28"/>
        </w:rPr>
        <w:t>
(өтеу) үшiн субсидиялар алуға арналған ауыл шаруашылығы тауарын</w:t>
      </w:r>
      <w:r>
        <w:br/>
      </w:r>
      <w:r>
        <w:rPr>
          <w:rFonts w:ascii="Times New Roman"/>
          <w:b w:val="false"/>
          <w:i w:val="false"/>
          <w:color w:val="000000"/>
          <w:sz w:val="28"/>
        </w:rPr>
        <w:t>
өндiрушiлердiң тiзiмiне енгiзудi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5696"/>
        <w:gridCol w:w="5034"/>
        <w:gridCol w:w="2023"/>
      </w:tblGrid>
      <w:tr>
        <w:trPr>
          <w:trHeight w:val="6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көзі</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мәліметтер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w:t>
            </w:r>
          </w:p>
        </w:tc>
      </w:tr>
      <w:tr>
        <w:trPr>
          <w:trHeight w:val="6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тiркеу (қайта тiркеу) туралы куәлiк немесе анықтама – заңды тұлға үшін</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күні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 жеке тұлға үшiн</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кәсiпкердi мемлекеттiк тiркеу туралы куәлiк – жеке тұлға үшiн</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учаскесiн сәйкестендiру және (немесе) құқық белгiлейтiн құжат</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нөмірі</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алаңы, га</w:t>
            </w:r>
          </w:p>
        </w:tc>
        <w:tc>
          <w:tcPr>
            <w:tcW w:w="0" w:type="auto"/>
            <w:vMerge/>
            <w:tcBorders>
              <w:top w:val="nil"/>
              <w:left w:val="single" w:color="cfcfcf" w:sz="5"/>
              <w:bottom w:val="single" w:color="cfcfcf" w:sz="5"/>
              <w:right w:val="single" w:color="cfcfcf" w:sz="5"/>
            </w:tcBorders>
          </w:tcPr>
          <w:p/>
        </w:tc>
      </w:tr>
      <w:tr>
        <w:trPr>
          <w:trHeight w:val="165"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егістік</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сәйкестендiру құжатының нөмірі мен берілген күні, кім берді</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 иесінің және (немесе) жерді  пайдаланушының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шоттың болуы туралы екінші деңгейдегі банктiң анықтамасы</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деректемелері:</w:t>
            </w:r>
            <w:r>
              <w:br/>
            </w:r>
            <w:r>
              <w:rPr>
                <w:rFonts w:ascii="Times New Roman"/>
                <w:b w:val="false"/>
                <w:i w:val="false"/>
                <w:color w:val="000000"/>
                <w:sz w:val="20"/>
              </w:rPr>
              <w:t>
банк 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(инвойс) (тыңайтқыштарды шетелдiк тыңайтқыш өндiрушiлерден ағымдағы жылы және өткен жылғы 4-тоқсанда сатып алған АШТӨ үшiн)*</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шот-фактура нөмірі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сатушының 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сатушы орналасқан жердің мекенжайы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сатушының ЖСК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тауарлық-көлік жүкқұжат нөмірі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ҚҚС-қоса бағасы (теңге)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өткізу құны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жүк декларациясы (тыңайтқыштарды шетелдiк тыңайтқыш өндiрушiлерден ағымдағы жылы және өткен жылғы 4-тоқсанда сатып алған көрсетілетін қызметті алушылар үшiн)*</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сатушының 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сатушының орналасқан жерінің мекенжайы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тыңайтқыштарға сәйкестiк сертификаты*</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нөмірі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сертификаттың қолданылу мерзімі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сәйкестендірілген өнім (атауы, шығарушы ел)</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беруші (атауы, мекенжайы)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тегі сертификаты/ сапа сертификаты (шетелдік өндіріс тыңайтқыштары үшін)*</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мен берілген күні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экспорттаушы/жүк жөнелтуші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импорттаушы/жүк алушы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өнімді тіркеу туралы куәлік*</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нөмірі</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өнімнің толық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фирма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қолданылу мерзімі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*Көрсетілген құжаттардағы мәліметтер тыңайтқыштың әр</w:t>
      </w:r>
      <w:r>
        <w:br/>
      </w:r>
      <w:r>
        <w:rPr>
          <w:rFonts w:ascii="Times New Roman"/>
          <w:b w:val="false"/>
          <w:i w:val="false"/>
          <w:color w:val="000000"/>
          <w:sz w:val="28"/>
        </w:rPr>
        <w:t>
түріне толтырылады.</w:t>
      </w:r>
    </w:p>
    <w:p>
      <w:pPr>
        <w:spacing w:after="0"/>
        <w:ind w:left="0"/>
        <w:jc w:val="both"/>
      </w:pPr>
      <w:r>
        <w:rPr>
          <w:rFonts w:ascii="Times New Roman"/>
          <w:b w:val="false"/>
          <w:i w:val="false"/>
          <w:color w:val="000000"/>
          <w:sz w:val="28"/>
        </w:rPr>
        <w:t>      Тыңайтқыштарға қажеттіліктің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6"/>
        <w:gridCol w:w="2350"/>
        <w:gridCol w:w="1331"/>
        <w:gridCol w:w="1550"/>
        <w:gridCol w:w="1331"/>
        <w:gridCol w:w="1332"/>
        <w:gridCol w:w="2570"/>
      </w:tblGrid>
      <w:tr>
        <w:trPr>
          <w:trHeight w:val="60" w:hRule="atLeast"/>
        </w:trPr>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дақылының атауы</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Тыңайтқыштарды 1 гектарға қолданудың ғылыми ұсынылған нормалары</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Тыңайтылатын алқап, гектар</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түрі, (килограмм,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шынайылығын растаймын және шынайы емес</w:t>
      </w:r>
      <w:r>
        <w:br/>
      </w:r>
      <w:r>
        <w:rPr>
          <w:rFonts w:ascii="Times New Roman"/>
          <w:b w:val="false"/>
          <w:i w:val="false"/>
          <w:color w:val="000000"/>
          <w:sz w:val="28"/>
        </w:rPr>
        <w:t>
мәліметтер ұсынғаным үшін Қазақстан Республикасы заңнамасына сәйкес</w:t>
      </w:r>
      <w:r>
        <w:br/>
      </w:r>
      <w:r>
        <w:rPr>
          <w:rFonts w:ascii="Times New Roman"/>
          <w:b w:val="false"/>
          <w:i w:val="false"/>
          <w:color w:val="000000"/>
          <w:sz w:val="28"/>
        </w:rPr>
        <w:t>
жауапкершілік туралы хабардармын.</w:t>
      </w:r>
    </w:p>
    <w:p>
      <w:pPr>
        <w:spacing w:after="0"/>
        <w:ind w:left="0"/>
        <w:jc w:val="both"/>
      </w:pPr>
      <w:r>
        <w:rPr>
          <w:rFonts w:ascii="Times New Roman"/>
          <w:b w:val="false"/>
          <w:i w:val="false"/>
          <w:color w:val="000000"/>
          <w:sz w:val="28"/>
        </w:rPr>
        <w:t>Басшы ______                    _____________________________________</w:t>
      </w:r>
      <w:r>
        <w:br/>
      </w:r>
      <w:r>
        <w:rPr>
          <w:rFonts w:ascii="Times New Roman"/>
          <w:b w:val="false"/>
          <w:i w:val="false"/>
          <w:color w:val="000000"/>
          <w:sz w:val="28"/>
        </w:rPr>
        <w:t>
      (қолы)                    (тегі, аты, әкесінің аты (жеке басын</w:t>
      </w:r>
      <w:r>
        <w:br/>
      </w:r>
      <w:r>
        <w:rPr>
          <w:rFonts w:ascii="Times New Roman"/>
          <w:b w:val="false"/>
          <w:i w:val="false"/>
          <w:color w:val="000000"/>
          <w:sz w:val="28"/>
        </w:rPr>
        <w:t>
                                  куәландыратын құжатта бар болса)</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 жылғы «__» _____________</w:t>
      </w:r>
    </w:p>
    <w:p>
      <w:pPr>
        <w:spacing w:after="0"/>
        <w:ind w:left="0"/>
        <w:jc w:val="left"/>
      </w:pPr>
      <w:r>
        <w:rPr>
          <w:rFonts w:ascii="Times New Roman"/>
          <w:b/>
          <w:i w:val="false"/>
          <w:color w:val="000000"/>
        </w:rPr>
        <w:t xml:space="preserve"> Талон</w:t>
      </w:r>
    </w:p>
    <w:p>
      <w:pPr>
        <w:spacing w:after="0"/>
        <w:ind w:left="0"/>
        <w:jc w:val="both"/>
      </w:pPr>
      <w:r>
        <w:rPr>
          <w:rFonts w:ascii="Times New Roman"/>
          <w:b w:val="false"/>
          <w:i w:val="false"/>
          <w:color w:val="000000"/>
          <w:sz w:val="28"/>
        </w:rPr>
        <w:t>      Өтінім 20 __ жылғы «__»_____________ қарауға қабылданды.</w:t>
      </w:r>
      <w:r>
        <w:br/>
      </w:r>
      <w:r>
        <w:rPr>
          <w:rFonts w:ascii="Times New Roman"/>
          <w:b w:val="false"/>
          <w:i w:val="false"/>
          <w:color w:val="000000"/>
          <w:sz w:val="28"/>
        </w:rPr>
        <w:t>
_____________________________________________________      __________</w:t>
      </w:r>
      <w:r>
        <w:br/>
      </w:r>
      <w:r>
        <w:rPr>
          <w:rFonts w:ascii="Times New Roman"/>
          <w:b w:val="false"/>
          <w:i w:val="false"/>
          <w:color w:val="000000"/>
          <w:sz w:val="28"/>
        </w:rPr>
        <w:t>
Өтінімді қабылдаған жауапты адамның (тегі, аты, әкесінің аты) (қолы)</w:t>
      </w:r>
    </w:p>
    <w:bookmarkStart w:name="z97"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маусымдағы</w:t>
      </w:r>
      <w:r>
        <w:br/>
      </w:r>
      <w:r>
        <w:rPr>
          <w:rFonts w:ascii="Times New Roman"/>
          <w:b w:val="false"/>
          <w:i w:val="false"/>
          <w:color w:val="000000"/>
          <w:sz w:val="28"/>
        </w:rPr>
        <w:t xml:space="preserve">
№ 725 қаулысымен   </w:t>
      </w:r>
      <w:r>
        <w:br/>
      </w:r>
      <w:r>
        <w:rPr>
          <w:rFonts w:ascii="Times New Roman"/>
          <w:b w:val="false"/>
          <w:i w:val="false"/>
          <w:color w:val="000000"/>
          <w:sz w:val="28"/>
        </w:rPr>
        <w:t xml:space="preserve">
бекітілген       </w:t>
      </w:r>
    </w:p>
    <w:bookmarkEnd w:id="27"/>
    <w:bookmarkStart w:name="z98" w:id="28"/>
    <w:p>
      <w:pPr>
        <w:spacing w:after="0"/>
        <w:ind w:left="0"/>
        <w:jc w:val="left"/>
      </w:pPr>
      <w:r>
        <w:rPr>
          <w:rFonts w:ascii="Times New Roman"/>
          <w:b/>
          <w:i w:val="false"/>
          <w:color w:val="000000"/>
        </w:rPr>
        <w:t xml:space="preserve"> 
«Шитті мақта мен мақта талшығы сапасының сараптамасына арналған</w:t>
      </w:r>
      <w:r>
        <w:br/>
      </w:r>
      <w:r>
        <w:rPr>
          <w:rFonts w:ascii="Times New Roman"/>
          <w:b/>
          <w:i w:val="false"/>
          <w:color w:val="000000"/>
        </w:rPr>
        <w:t>
шығындардың құнын субсидиялау» мемлекеттік көрсетілетін қызмет</w:t>
      </w:r>
      <w:r>
        <w:br/>
      </w:r>
      <w:r>
        <w:rPr>
          <w:rFonts w:ascii="Times New Roman"/>
          <w:b/>
          <w:i w:val="false"/>
          <w:color w:val="000000"/>
        </w:rPr>
        <w:t>
стандарты</w:t>
      </w:r>
    </w:p>
    <w:bookmarkEnd w:id="28"/>
    <w:p>
      <w:pPr>
        <w:spacing w:after="0"/>
        <w:ind w:left="0"/>
        <w:jc w:val="both"/>
      </w:pPr>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7"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28 маусымдағы</w:t>
      </w:r>
      <w:r>
        <w:br/>
      </w:r>
      <w:r>
        <w:rPr>
          <w:rFonts w:ascii="Times New Roman"/>
          <w:b w:val="false"/>
          <w:i w:val="false"/>
          <w:color w:val="000000"/>
          <w:sz w:val="28"/>
        </w:rPr>
        <w:t xml:space="preserve">
№ 725 қаулысымен   </w:t>
      </w:r>
      <w:r>
        <w:br/>
      </w:r>
      <w:r>
        <w:rPr>
          <w:rFonts w:ascii="Times New Roman"/>
          <w:b w:val="false"/>
          <w:i w:val="false"/>
          <w:color w:val="000000"/>
          <w:sz w:val="28"/>
        </w:rPr>
        <w:t xml:space="preserve">
бекітілді        </w:t>
      </w:r>
    </w:p>
    <w:bookmarkEnd w:id="29"/>
    <w:bookmarkStart w:name="z118" w:id="30"/>
    <w:p>
      <w:pPr>
        <w:spacing w:after="0"/>
        <w:ind w:left="0"/>
        <w:jc w:val="left"/>
      </w:pPr>
      <w:r>
        <w:rPr>
          <w:rFonts w:ascii="Times New Roman"/>
          <w:b/>
          <w:i w:val="false"/>
          <w:color w:val="000000"/>
        </w:rPr>
        <w:t xml:space="preserve"> 
«Өсімдіктерді қорғау мақсатында ауыл шаруашылығы дақылдарын</w:t>
      </w:r>
      <w:r>
        <w:br/>
      </w:r>
      <w:r>
        <w:rPr>
          <w:rFonts w:ascii="Times New Roman"/>
          <w:b/>
          <w:i w:val="false"/>
          <w:color w:val="000000"/>
        </w:rPr>
        <w:t>
өңдеуге арналған гербицидтердің, биоагенттердің</w:t>
      </w:r>
      <w:r>
        <w:br/>
      </w:r>
      <w:r>
        <w:rPr>
          <w:rFonts w:ascii="Times New Roman"/>
          <w:b/>
          <w:i w:val="false"/>
          <w:color w:val="000000"/>
        </w:rPr>
        <w:t>
(энтомофагтардың) және биопрепараттардың құнын субсидиялау»</w:t>
      </w:r>
      <w:r>
        <w:br/>
      </w:r>
      <w:r>
        <w:rPr>
          <w:rFonts w:ascii="Times New Roman"/>
          <w:b/>
          <w:i w:val="false"/>
          <w:color w:val="000000"/>
        </w:rPr>
        <w:t>
мемлекеттік көрстілетін қызмет стандарты</w:t>
      </w:r>
    </w:p>
    <w:bookmarkEnd w:id="30"/>
    <w:bookmarkStart w:name="z119" w:id="31"/>
    <w:p>
      <w:pPr>
        <w:spacing w:after="0"/>
        <w:ind w:left="0"/>
        <w:jc w:val="left"/>
      </w:pPr>
      <w:r>
        <w:rPr>
          <w:rFonts w:ascii="Times New Roman"/>
          <w:b/>
          <w:i w:val="false"/>
          <w:color w:val="000000"/>
        </w:rPr>
        <w:t xml:space="preserve"> 
1. Жалпы ережелер</w:t>
      </w:r>
    </w:p>
    <w:bookmarkEnd w:id="31"/>
    <w:bookmarkStart w:name="z120" w:id="32"/>
    <w:p>
      <w:pPr>
        <w:spacing w:after="0"/>
        <w:ind w:left="0"/>
        <w:jc w:val="both"/>
      </w:pPr>
      <w:r>
        <w:rPr>
          <w:rFonts w:ascii="Times New Roman"/>
          <w:b w:val="false"/>
          <w:i w:val="false"/>
          <w:color w:val="000000"/>
          <w:sz w:val="28"/>
        </w:rPr>
        <w:t>
      1.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қызмет стандартын Қазақстан Республикасы Ауыл шаруашылығы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облыстардың,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2"/>
    <w:bookmarkStart w:name="z123" w:id="33"/>
    <w:p>
      <w:pPr>
        <w:spacing w:after="0"/>
        <w:ind w:left="0"/>
        <w:jc w:val="left"/>
      </w:pPr>
      <w:r>
        <w:rPr>
          <w:rFonts w:ascii="Times New Roman"/>
          <w:b/>
          <w:i w:val="false"/>
          <w:color w:val="000000"/>
        </w:rPr>
        <w:t xml:space="preserve"> 
2. Мемлекеттік қызметті көрсету тәртібі</w:t>
      </w:r>
    </w:p>
    <w:bookmarkEnd w:id="33"/>
    <w:bookmarkStart w:name="z124" w:id="34"/>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құжаттар топтамасын тапсырған сәттен бастап – тиісті жылғы 1 (бірінші) желтоқсанға дейін;</w:t>
      </w:r>
      <w:r>
        <w:br/>
      </w:r>
      <w:r>
        <w:rPr>
          <w:rFonts w:ascii="Times New Roman"/>
          <w:b w:val="false"/>
          <w:i w:val="false"/>
          <w:color w:val="000000"/>
          <w:sz w:val="28"/>
        </w:rPr>
        <w:t>
      2) қажетті құжаттарды тапсыру үшін күтудің рұқсат етілген ең ұзақ уақыты – 30 (отыз) минуттан аспайды;</w:t>
      </w:r>
      <w:r>
        <w:br/>
      </w:r>
      <w:r>
        <w:rPr>
          <w:rFonts w:ascii="Times New Roman"/>
          <w:b w:val="false"/>
          <w:i w:val="false"/>
          <w:color w:val="000000"/>
          <w:sz w:val="28"/>
        </w:rPr>
        <w:t>
      3) көрсетілетін қызметті алушыға қызмет көрсетудің рұқсат етілген ең ұзақ уақыты – 15 (он бес)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көрсетілетін қызметті алушылардың банктік шоттарына тиесілі бюджеттік субсидияларды одан әрі аудару үшін аумақтық қазынашылық бөлімшеге төлем шоттарының тізілімін ұсыну.</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14.00-ге дейінгі түскі үзіліспен сағат 9.00-ден 18.00-ге дейін. Мемлекеттік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  белгілеген мерзімдерде көрсетілетін қызметті берушіге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субсидияларды алуға арналған көрсетілетін қызметті алушылар тізіміне (бұдан әрі – көрсетілетін қызметті алушылар тізімі) қосуға өтінім ұсынады, бұл ретте гербицидтерді, биоагенттерді (энтомофагтарды) және биопрепараттарды жеткізуші берген шот-фактураның тауар және көлік жүкқұжатының түпнұсқалары бір мезгілде ұсынылады.</w:t>
      </w:r>
      <w:r>
        <w:br/>
      </w:r>
      <w:r>
        <w:rPr>
          <w:rFonts w:ascii="Times New Roman"/>
          <w:b w:val="false"/>
          <w:i w:val="false"/>
          <w:color w:val="000000"/>
          <w:sz w:val="28"/>
        </w:rPr>
        <w:t>
      Қосымша қаражат бөлінген жағдайда, көрсетілетін қызметті беруші жоғарыда көрсетілген құжаттарға қоса көрсетілетін қызметті беруші белгілеген мерзімде өтінімдерді қосымша қабылдауды жүзеге асырады.</w:t>
      </w:r>
      <w:r>
        <w:br/>
      </w:r>
      <w:r>
        <w:rPr>
          <w:rFonts w:ascii="Times New Roman"/>
          <w:b w:val="false"/>
          <w:i w:val="false"/>
          <w:color w:val="000000"/>
          <w:sz w:val="28"/>
        </w:rPr>
        <w:t>
      Көрсетілетін қызметті алушыға өтінім қабылданған күні, өтінімнің қабылдануы туралы қолхат беріледі, онда мыналар көрсетіледі:</w:t>
      </w:r>
      <w:r>
        <w:br/>
      </w:r>
      <w:r>
        <w:rPr>
          <w:rFonts w:ascii="Times New Roman"/>
          <w:b w:val="false"/>
          <w:i w:val="false"/>
          <w:color w:val="000000"/>
          <w:sz w:val="28"/>
        </w:rPr>
        <w:t>
      құжаттардың нөмірі мен қабылдау күні;</w:t>
      </w:r>
      <w:r>
        <w:br/>
      </w:r>
      <w:r>
        <w:rPr>
          <w:rFonts w:ascii="Times New Roman"/>
          <w:b w:val="false"/>
          <w:i w:val="false"/>
          <w:color w:val="000000"/>
          <w:sz w:val="28"/>
        </w:rPr>
        <w:t>
      сұратылатын мемлекеттік көрсетілетін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қабылдаған лаузымды адамның тегі, аты, әкесінің аты.</w:t>
      </w:r>
    </w:p>
    <w:bookmarkEnd w:id="34"/>
    <w:bookmarkStart w:name="z130" w:id="35"/>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берушілердің және (немесе) олардың лауазымды</w:t>
      </w:r>
      <w:r>
        <w:br/>
      </w:r>
      <w:r>
        <w:rPr>
          <w:rFonts w:ascii="Times New Roman"/>
          <w:b/>
          <w:i w:val="false"/>
          <w:color w:val="000000"/>
        </w:rPr>
        <w:t>
адамдарының шешімдеріне, әрекетіне (әрекетсіздігіне)</w:t>
      </w:r>
      <w:r>
        <w:br/>
      </w:r>
      <w:r>
        <w:rPr>
          <w:rFonts w:ascii="Times New Roman"/>
          <w:b/>
          <w:i w:val="false"/>
          <w:color w:val="000000"/>
        </w:rPr>
        <w:t>
шағымдану тәртібі</w:t>
      </w:r>
    </w:p>
    <w:bookmarkEnd w:id="35"/>
    <w:bookmarkStart w:name="z131" w:id="36"/>
    <w:p>
      <w:pPr>
        <w:spacing w:after="0"/>
        <w:ind w:left="0"/>
        <w:jc w:val="both"/>
      </w:pPr>
      <w:r>
        <w:rPr>
          <w:rFonts w:ascii="Times New Roman"/>
          <w:b w:val="false"/>
          <w:i w:val="false"/>
          <w:color w:val="000000"/>
          <w:sz w:val="28"/>
        </w:rPr>
        <w:t>
      10. Мемлекеттік қызмет көрсету мәселелері бойынша орталық мемлекеттік органдардың, көрсетілетін қызметті берушінің және (немесе) оның лауазымды адамдарының шешімдеріне, әрекетіне (әрекетсіздігіне) шағымдану: шағым Министрліктің www.minagri.gov.kz интернет-ресурсындағы «Қолдау және көрсетілетін қызметтер» бөлімінің «Мемлекеттік көрсетілетін қызметтер» кіші бөлімінде көрсетілген мекенжайлар бойынша көрсетілетін қызметті беруші басшысының атына беріледі.</w:t>
      </w:r>
      <w:r>
        <w:br/>
      </w:r>
      <w:r>
        <w:rPr>
          <w:rFonts w:ascii="Times New Roman"/>
          <w:b w:val="false"/>
          <w:i w:val="false"/>
          <w:color w:val="000000"/>
          <w:sz w:val="28"/>
        </w:rPr>
        <w:t>
      Шағым жазбаша нысанда почта арқылы немесе Қазақстан Республикасының қолданыстағы заңнамасында көзделген жағдайларда электрондық түрде не көрсетілетін қызметті берушінің кеңсесі арқылы жұмыс күндері қолма-қол қабылданады.</w:t>
      </w:r>
      <w:r>
        <w:br/>
      </w:r>
      <w:r>
        <w:rPr>
          <w:rFonts w:ascii="Times New Roman"/>
          <w:b w:val="false"/>
          <w:i w:val="false"/>
          <w:color w:val="000000"/>
          <w:sz w:val="28"/>
        </w:rPr>
        <w:t>
      Шағымды көрсетілетін қызметті берушінің кеңсесіне тапсырған кезде шағымды берген көрсетілетін қызметті алушыға күні және уақыты, шағымды қабылдаған лауазымды адамның тегі және аты-жөні көрсетілген талон беру шағымның қабылданғанын растау болып табылады.</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байланыс арқылы жіберіледі не көрсетілетін қызметті берушінің кеңсесінде қолма-қол беріледі.</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6"/>
    <w:bookmarkStart w:name="z133" w:id="37"/>
    <w:p>
      <w:pPr>
        <w:spacing w:after="0"/>
        <w:ind w:left="0"/>
        <w:jc w:val="left"/>
      </w:pPr>
      <w:r>
        <w:rPr>
          <w:rFonts w:ascii="Times New Roman"/>
          <w:b/>
          <w:i w:val="false"/>
          <w:color w:val="000000"/>
        </w:rPr>
        <w:t xml:space="preserve"> 
4. Мемлекеттік қызметті көрсету ерекшеліктері ескеріле</w:t>
      </w:r>
      <w:r>
        <w:br/>
      </w:r>
      <w:r>
        <w:rPr>
          <w:rFonts w:ascii="Times New Roman"/>
          <w:b/>
          <w:i w:val="false"/>
          <w:color w:val="000000"/>
        </w:rPr>
        <w:t>
отырып қойылатын өзге де талаптар</w:t>
      </w:r>
    </w:p>
    <w:bookmarkEnd w:id="37"/>
    <w:bookmarkStart w:name="z134" w:id="38"/>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www.minagri.gov.kz интернет-ресурсындағы «Қолдау және көрсетілетін қызметтер» бөлімінің «Мемлекеттік көрсетілетін қызметтер»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 тәртібі мен мәртебесі туралы ақпаратты қашықтықтан қол жеткізу режимінде мемлекеттік қызметтерді көрсету мәселелері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мәселелері жөніндегі анықтама қызметтерінің байланыс телефондары www.minagri.gov.kz интернет-ресурсында көрсетілген. Мемлекеттік қызметтерді көрсету мәселелері жөніндегі бірыңғай байланыс орталығы: 1414.</w:t>
      </w:r>
    </w:p>
    <w:bookmarkEnd w:id="38"/>
    <w:bookmarkStart w:name="z137" w:id="39"/>
    <w:p>
      <w:pPr>
        <w:spacing w:after="0"/>
        <w:ind w:left="0"/>
        <w:jc w:val="both"/>
      </w:pPr>
      <w:r>
        <w:rPr>
          <w:rFonts w:ascii="Times New Roman"/>
          <w:b w:val="false"/>
          <w:i w:val="false"/>
          <w:color w:val="000000"/>
          <w:sz w:val="28"/>
        </w:rPr>
        <w:t xml:space="preserve">
«Өсімдіктерді қорғау мақсатында ауыл    </w:t>
      </w:r>
      <w:r>
        <w:br/>
      </w:r>
      <w:r>
        <w:rPr>
          <w:rFonts w:ascii="Times New Roman"/>
          <w:b w:val="false"/>
          <w:i w:val="false"/>
          <w:color w:val="000000"/>
          <w:sz w:val="28"/>
        </w:rPr>
        <w:t xml:space="preserve">
шаруашылығы дақылдарын өңдеуге арналған   </w:t>
      </w:r>
      <w:r>
        <w:br/>
      </w:r>
      <w:r>
        <w:rPr>
          <w:rFonts w:ascii="Times New Roman"/>
          <w:b w:val="false"/>
          <w:i w:val="false"/>
          <w:color w:val="000000"/>
          <w:sz w:val="28"/>
        </w:rPr>
        <w:t>
гербицидтердің, биоагенттердің (энтомофагтардың)</w:t>
      </w:r>
      <w:r>
        <w:br/>
      </w:r>
      <w:r>
        <w:rPr>
          <w:rFonts w:ascii="Times New Roman"/>
          <w:b w:val="false"/>
          <w:i w:val="false"/>
          <w:color w:val="000000"/>
          <w:sz w:val="28"/>
        </w:rPr>
        <w:t xml:space="preserve">
және биопрепараттардың құнын субсидиялау»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p>
    <w:bookmarkEnd w:id="3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 аудан, қала жергілікті атқарушы органының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жеке тұлғаның тегі, аті, әкесәнәң аты</w:t>
      </w:r>
      <w:r>
        <w:br/>
      </w:r>
      <w:r>
        <w:rPr>
          <w:rFonts w:ascii="Times New Roman"/>
          <w:b w:val="false"/>
          <w:i w:val="false"/>
          <w:color w:val="000000"/>
          <w:sz w:val="28"/>
        </w:rPr>
        <w:t>
                             (бар болса))</w:t>
      </w:r>
    </w:p>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(кг, л) көлемiнде __________________________________________________,</w:t>
      </w:r>
      <w:r>
        <w:br/>
      </w:r>
      <w:r>
        <w:rPr>
          <w:rFonts w:ascii="Times New Roman"/>
          <w:b w:val="false"/>
          <w:i w:val="false"/>
          <w:color w:val="000000"/>
          <w:sz w:val="28"/>
        </w:rPr>
        <w:t>
                             ( гербицид түрi)</w:t>
      </w:r>
      <w:r>
        <w:br/>
      </w:r>
      <w:r>
        <w:rPr>
          <w:rFonts w:ascii="Times New Roman"/>
          <w:b w:val="false"/>
          <w:i w:val="false"/>
          <w:color w:val="000000"/>
          <w:sz w:val="28"/>
        </w:rPr>
        <w:t>
(кг, л) көлемiнде __________________________________________________</w:t>
      </w:r>
      <w:r>
        <w:br/>
      </w:r>
      <w:r>
        <w:rPr>
          <w:rFonts w:ascii="Times New Roman"/>
          <w:b w:val="false"/>
          <w:i w:val="false"/>
          <w:color w:val="000000"/>
          <w:sz w:val="28"/>
        </w:rPr>
        <w:t>
                              ( гербицид түрi)</w:t>
      </w:r>
      <w:r>
        <w:br/>
      </w:r>
      <w:r>
        <w:rPr>
          <w:rFonts w:ascii="Times New Roman"/>
          <w:b w:val="false"/>
          <w:i w:val="false"/>
          <w:color w:val="000000"/>
          <w:sz w:val="28"/>
        </w:rPr>
        <w:t>
(кг көлемiнде _________________________ тыңайтқыштарын және (немесе)</w:t>
      </w:r>
      <w:r>
        <w:br/>
      </w:r>
      <w:r>
        <w:rPr>
          <w:rFonts w:ascii="Times New Roman"/>
          <w:b w:val="false"/>
          <w:i w:val="false"/>
          <w:color w:val="000000"/>
          <w:sz w:val="28"/>
        </w:rPr>
        <w:t>
                  ( гербицид түрi)</w:t>
      </w:r>
    </w:p>
    <w:p>
      <w:pPr>
        <w:spacing w:after="0"/>
        <w:ind w:left="0"/>
        <w:jc w:val="both"/>
      </w:pPr>
      <w:r>
        <w:rPr>
          <w:rFonts w:ascii="Times New Roman"/>
          <w:b w:val="false"/>
          <w:i w:val="false"/>
          <w:color w:val="000000"/>
          <w:sz w:val="28"/>
        </w:rPr>
        <w:t>гербицидтерiн сатып алу үшiн субсидиялар алуға ауыл шаруашылығы</w:t>
      </w:r>
      <w:r>
        <w:br/>
      </w:r>
      <w:r>
        <w:rPr>
          <w:rFonts w:ascii="Times New Roman"/>
          <w:b w:val="false"/>
          <w:i w:val="false"/>
          <w:color w:val="000000"/>
          <w:sz w:val="28"/>
        </w:rPr>
        <w:t>
тауарын өндiрушiлердiң тiзiмiне енгiзудi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5824"/>
        <w:gridCol w:w="5148"/>
        <w:gridCol w:w="1893"/>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көзі</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мәліметтер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тiркеу (қайта тiркеу) туралы куәлiк* немесе анықтама – заңды тұлға үшін</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күні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 – жеке тұлға үшiн</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5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кәсiпкердi мемлекеттiк тiркеу туралы куәлiк – жеке тұлға үшiн</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учаскесiне сәйкестендiру және (немесе) құқық  белгiлейтiн құжат</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ауданы, га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егістік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сәйкестендiру құжатының нөмірі мен берілген күні, кім берді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пайдаланушының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шоттың бар болуы туралы екінші деңгейдегі банктiң анықтамасы</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деректемелері:</w:t>
            </w:r>
          </w:p>
          <w:p>
            <w:pPr>
              <w:spacing w:after="20"/>
              <w:ind w:left="20"/>
              <w:jc w:val="both"/>
            </w:pPr>
            <w:r>
              <w:rPr>
                <w:rFonts w:ascii="Times New Roman"/>
                <w:b w:val="false"/>
                <w:i w:val="false"/>
                <w:color w:val="000000"/>
                <w:sz w:val="20"/>
              </w:rPr>
              <w:t>банк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Сәйкестiк сертификаты (Қазақстан Республикасында өндірілген сатып алынған гербицидтерге)</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сертификаттың қолданылу мерзімі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сәйкестендірілген өнім (атауы, шығарушы ел)</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(атауы, мекенжайы)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тегінің сертификаты/ сапа сертификаты (импорттық гербицидтерге гербицидтерді өңдірушінің)</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экспорттаушы/жүк жөнелтуші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импорттаушы/жүк алушы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 мен орны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 жеткізушілердің мемлекеттік лицензиясы (пестицидтерді (улы химикаттарды) өндіру (формуляциялау) және өткізу жөніндегі қызметпен айналысуға)</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лицензиның нөмірі</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лицензияның түрі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түрінің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берді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2178"/>
        <w:gridCol w:w="1985"/>
        <w:gridCol w:w="2384"/>
        <w:gridCol w:w="2798"/>
      </w:tblGrid>
      <w:tr>
        <w:trPr>
          <w:trHeight w:val="30" w:hRule="atLeast"/>
        </w:trPr>
        <w:tc>
          <w:tcPr>
            <w:tcW w:w="4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дақылының атауы</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гербицидтерді қолданудың ғылыми ұсынылған нормалары</w:t>
            </w:r>
          </w:p>
        </w:tc>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Өңделетін алаңның көлемi,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 түрі (л, кг)</w:t>
            </w:r>
          </w:p>
        </w:tc>
        <w:tc>
          <w:tcPr>
            <w:tcW w:w="0" w:type="auto"/>
            <w:vMerge/>
            <w:tcBorders>
              <w:top w:val="nil"/>
              <w:left w:val="single" w:color="cfcfcf" w:sz="5"/>
              <w:bottom w:val="single" w:color="cfcfcf" w:sz="5"/>
              <w:right w:val="single" w:color="cfcfcf" w:sz="5"/>
            </w:tcBorders>
          </w:tcP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шынайылығын растаймын және шынайы емес</w:t>
      </w:r>
      <w:r>
        <w:br/>
      </w:r>
      <w:r>
        <w:rPr>
          <w:rFonts w:ascii="Times New Roman"/>
          <w:b w:val="false"/>
          <w:i w:val="false"/>
          <w:color w:val="000000"/>
          <w:sz w:val="28"/>
        </w:rPr>
        <w:t>
мәліметтерді ұсынғаным үшін Қазақстан Республикасының заңдарына</w:t>
      </w:r>
      <w:r>
        <w:br/>
      </w:r>
      <w:r>
        <w:rPr>
          <w:rFonts w:ascii="Times New Roman"/>
          <w:b w:val="false"/>
          <w:i w:val="false"/>
          <w:color w:val="000000"/>
          <w:sz w:val="28"/>
        </w:rPr>
        <w:t>
сәйкес жауапкершілік туралы хабардармын.</w:t>
      </w:r>
    </w:p>
    <w:p>
      <w:pPr>
        <w:spacing w:after="0"/>
        <w:ind w:left="0"/>
        <w:jc w:val="both"/>
      </w:pPr>
      <w:r>
        <w:rPr>
          <w:rFonts w:ascii="Times New Roman"/>
          <w:b w:val="false"/>
          <w:i w:val="false"/>
          <w:color w:val="000000"/>
          <w:sz w:val="28"/>
        </w:rPr>
        <w:t>__________________________________________________ _________________</w:t>
      </w:r>
      <w:r>
        <w:br/>
      </w: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Басшысы __________________________________________ _______________</w:t>
      </w:r>
      <w:r>
        <w:br/>
      </w: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Мөр орны</w:t>
      </w:r>
      <w:r>
        <w:br/>
      </w:r>
      <w:r>
        <w:rPr>
          <w:rFonts w:ascii="Times New Roman"/>
          <w:b w:val="false"/>
          <w:i w:val="false"/>
          <w:color w:val="000000"/>
          <w:sz w:val="28"/>
        </w:rPr>
        <w:t>
20__ жылғы «___»______________</w:t>
      </w:r>
    </w:p>
    <w:p>
      <w:pPr>
        <w:spacing w:after="0"/>
        <w:ind w:left="0"/>
        <w:jc w:val="both"/>
      </w:pPr>
      <w:r>
        <w:rPr>
          <w:rFonts w:ascii="Times New Roman"/>
          <w:b w:val="false"/>
          <w:i w:val="false"/>
          <w:color w:val="000000"/>
          <w:sz w:val="28"/>
        </w:rPr>
        <w:t>      Өтінім 20__ жылғы «__»_____________ қарауға қабылданды.</w:t>
      </w:r>
      <w:r>
        <w:br/>
      </w:r>
      <w:r>
        <w:rPr>
          <w:rFonts w:ascii="Times New Roman"/>
          <w:b w:val="false"/>
          <w:i w:val="false"/>
          <w:color w:val="000000"/>
          <w:sz w:val="28"/>
        </w:rPr>
        <w:t>
_________________________________________________      _____________</w:t>
      </w:r>
      <w:r>
        <w:br/>
      </w:r>
      <w:r>
        <w:rPr>
          <w:rFonts w:ascii="Times New Roman"/>
          <w:b w:val="false"/>
          <w:i w:val="false"/>
          <w:color w:val="000000"/>
          <w:sz w:val="28"/>
        </w:rPr>
        <w:t>
(өтінімді қабылдаған жауапты адамның 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