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c72a3" w14:textId="87c72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"2014 - 2016 жылдарға арналған республикалық бюджет туралы" Қазақстан Республикасының Заңын іске асыру туралы" Қазақстан Республикасы Үкіметінің 2013 жылғы 12 желтоқсандағы № 1329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2014 жылғы 28 маусымдағы № 727 қаулысы</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Осы қаулы 01.01.2014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«2014 – 2016 жылдарға арналған республикалық бюджет туралы» Қазақстан Республикасының Заңын іске асыру туралы» Қазақстан Республикасы Үкіметінің 2013 жылғы 12 желтоқсандағы № 1329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2014 жылға арналған республикалық бюджетте Жұмыспен қамту 2020 жол картасының шеңберінде іс-шараларды іске асыруға көзделген қаражаттан 75 865 769 мың теңге мөлшеріндегі сома:</w:t>
      </w:r>
      <w:r>
        <w:br/>
      </w:r>
      <w:r>
        <w:rPr>
          <w:rFonts w:ascii="Times New Roman"/>
          <w:b w:val="false"/>
          <w:i w:val="false"/>
          <w:color w:val="000000"/>
          <w:sz w:val="28"/>
        </w:rPr>
        <w:t>
</w:t>
      </w:r>
      <w:r>
        <w:rPr>
          <w:rFonts w:ascii="Times New Roman"/>
          <w:b w:val="false"/>
          <w:i w:val="false"/>
          <w:color w:val="000000"/>
          <w:sz w:val="28"/>
        </w:rPr>
        <w:t>
      1) мынадай іс-шараларды қаржыландыру үшін 20 014 824 мың теңге сомасында облыстық бюджеттерге, Астана және Алматы қалаларының бюджеттеріне ағымдағы нысаналы трансферттерді аудару үшін:</w:t>
      </w:r>
      <w:r>
        <w:br/>
      </w:r>
      <w:r>
        <w:rPr>
          <w:rFonts w:ascii="Times New Roman"/>
          <w:b w:val="false"/>
          <w:i w:val="false"/>
          <w:color w:val="000000"/>
          <w:sz w:val="28"/>
        </w:rPr>
        <w:t>
      Қазақстан Республикасы Білім және ғылым министрлігіне кадрларды кәсіптік даярлауға 8 662 640 мың теңге;</w:t>
      </w:r>
      <w:r>
        <w:br/>
      </w:r>
      <w:r>
        <w:rPr>
          <w:rFonts w:ascii="Times New Roman"/>
          <w:b w:val="false"/>
          <w:i w:val="false"/>
          <w:color w:val="000000"/>
          <w:sz w:val="28"/>
        </w:rPr>
        <w:t>
      Қазақстан Республикасы Еңбек және халықты әлеуметтік қорғау министрлігіне 11 352 184 мың теңге, оның ішінде:</w:t>
      </w:r>
      <w:r>
        <w:br/>
      </w:r>
      <w:r>
        <w:rPr>
          <w:rFonts w:ascii="Times New Roman"/>
          <w:b w:val="false"/>
          <w:i w:val="false"/>
          <w:color w:val="000000"/>
          <w:sz w:val="28"/>
        </w:rPr>
        <w:t>
      жалақыны ішінара субсидиялауға – 2 430 973 мың теңге;</w:t>
      </w:r>
      <w:r>
        <w:br/>
      </w:r>
      <w:r>
        <w:rPr>
          <w:rFonts w:ascii="Times New Roman"/>
          <w:b w:val="false"/>
          <w:i w:val="false"/>
          <w:color w:val="000000"/>
          <w:sz w:val="28"/>
        </w:rPr>
        <w:t>
      кәсіпкерлік негіздеріне оқытуға – 346 475 мың теңге;</w:t>
      </w:r>
      <w:r>
        <w:br/>
      </w:r>
      <w:r>
        <w:rPr>
          <w:rFonts w:ascii="Times New Roman"/>
          <w:b w:val="false"/>
          <w:i w:val="false"/>
          <w:color w:val="000000"/>
          <w:sz w:val="28"/>
        </w:rPr>
        <w:t>
      көшуге субсидиялар беруге – 24 661 мың теңге;</w:t>
      </w:r>
      <w:r>
        <w:br/>
      </w:r>
      <w:r>
        <w:rPr>
          <w:rFonts w:ascii="Times New Roman"/>
          <w:b w:val="false"/>
          <w:i w:val="false"/>
          <w:color w:val="000000"/>
          <w:sz w:val="28"/>
        </w:rPr>
        <w:t>
      кадрларды кәсіптік даярлауға, қайта даярлауға және олардың біліктілігін арттыруға – 1 590 760 мың теңге;</w:t>
      </w:r>
      <w:r>
        <w:br/>
      </w:r>
      <w:r>
        <w:rPr>
          <w:rFonts w:ascii="Times New Roman"/>
          <w:b w:val="false"/>
          <w:i w:val="false"/>
          <w:color w:val="000000"/>
          <w:sz w:val="28"/>
        </w:rPr>
        <w:t>
      жастар практикасына – 2 326 139 мың теңге;</w:t>
      </w:r>
      <w:r>
        <w:br/>
      </w:r>
      <w:r>
        <w:rPr>
          <w:rFonts w:ascii="Times New Roman"/>
          <w:b w:val="false"/>
          <w:i w:val="false"/>
          <w:color w:val="000000"/>
          <w:sz w:val="28"/>
        </w:rPr>
        <w:t>
      жұмыспен ішінара қамтылған жалдамалы қызметкерлерді қайта даярлауға және олардың біліктілігін арттыруға – 73 733 мың теңге;</w:t>
      </w:r>
      <w:r>
        <w:br/>
      </w:r>
      <w:r>
        <w:rPr>
          <w:rFonts w:ascii="Times New Roman"/>
          <w:b w:val="false"/>
          <w:i w:val="false"/>
          <w:color w:val="000000"/>
          <w:sz w:val="28"/>
        </w:rPr>
        <w:t>
      халықты жұмыспен қамту орталықтарының қызметін қамтамасыз етуге  – 3 872 128 мың теңге;</w:t>
      </w:r>
      <w:r>
        <w:br/>
      </w:r>
      <w:r>
        <w:rPr>
          <w:rFonts w:ascii="Times New Roman"/>
          <w:b w:val="false"/>
          <w:i w:val="false"/>
          <w:color w:val="000000"/>
          <w:sz w:val="28"/>
        </w:rPr>
        <w:t>
      ақпараттық жұмысқа – 200 000 мың теңге;</w:t>
      </w:r>
      <w:r>
        <w:br/>
      </w:r>
      <w:r>
        <w:rPr>
          <w:rFonts w:ascii="Times New Roman"/>
          <w:b w:val="false"/>
          <w:i w:val="false"/>
          <w:color w:val="000000"/>
          <w:sz w:val="28"/>
        </w:rPr>
        <w:t>
      халықтың нысаналы топтарын, оның ішінде 50 жастан асқан адамдарды жұмысқа орналастыру үшін үкіметтік емес ұйымдарға мемлекеттік әлеуметтік тапсырысқа және халықтың нысаналы топтарын, оның ішінде 50 жастан асқан адамдарды жұмысқа орналастыру үшін жеке жұмыспен қамту агенттіктеріне мемлекеттік әлеуметтік тапсырысқа – 100 000 мың теңге;</w:t>
      </w:r>
      <w:r>
        <w:br/>
      </w:r>
      <w:r>
        <w:rPr>
          <w:rFonts w:ascii="Times New Roman"/>
          <w:b w:val="false"/>
          <w:i w:val="false"/>
          <w:color w:val="000000"/>
          <w:sz w:val="28"/>
        </w:rPr>
        <w:t>
      халықтың арасында кәсіптік бағдарлауға – 387 315 мың теңге;</w:t>
      </w:r>
      <w:r>
        <w:br/>
      </w:r>
      <w:r>
        <w:rPr>
          <w:rFonts w:ascii="Times New Roman"/>
          <w:b w:val="false"/>
          <w:i w:val="false"/>
          <w:color w:val="000000"/>
          <w:sz w:val="28"/>
        </w:rPr>
        <w:t>
</w:t>
      </w:r>
      <w:r>
        <w:rPr>
          <w:rFonts w:ascii="Times New Roman"/>
          <w:b w:val="false"/>
          <w:i w:val="false"/>
          <w:color w:val="000000"/>
          <w:sz w:val="28"/>
        </w:rPr>
        <w:t>
      2) мынадай іс-шараларды қаржыландыру үшін Қазақстан Республикасы Өңірлік даму министрлігіне 2 449 749 мың теңге сомасында облыстық бюджеттерге, Астана және Алматы қалаларының бюджеттеріне берілетін нысаналы даму трансферттерін аудару үшін:</w:t>
      </w:r>
      <w:r>
        <w:br/>
      </w:r>
      <w:r>
        <w:rPr>
          <w:rFonts w:ascii="Times New Roman"/>
          <w:b w:val="false"/>
          <w:i w:val="false"/>
          <w:color w:val="000000"/>
          <w:sz w:val="28"/>
        </w:rPr>
        <w:t>
      қызметтік тұрғын үй салуға және (немесе) сатып алуға – 527 093 мың теңге;</w:t>
      </w:r>
      <w:r>
        <w:br/>
      </w:r>
      <w:r>
        <w:rPr>
          <w:rFonts w:ascii="Times New Roman"/>
          <w:b w:val="false"/>
          <w:i w:val="false"/>
          <w:color w:val="000000"/>
          <w:sz w:val="28"/>
        </w:rPr>
        <w:t>
      жастарға арналған жатақхана салуға, сатып алуға, құрылысын аяқтауға – 501 670 мың теңге;</w:t>
      </w:r>
      <w:r>
        <w:br/>
      </w:r>
      <w:r>
        <w:rPr>
          <w:rFonts w:ascii="Times New Roman"/>
          <w:b w:val="false"/>
          <w:i w:val="false"/>
          <w:color w:val="000000"/>
          <w:sz w:val="28"/>
        </w:rPr>
        <w:t>
      инженерлік-коммуникациялық инфрақұрылымды дамытуға және (немесе) сатып алуға – 60 586 мың теңге;</w:t>
      </w:r>
      <w:r>
        <w:br/>
      </w:r>
      <w:r>
        <w:rPr>
          <w:rFonts w:ascii="Times New Roman"/>
          <w:b w:val="false"/>
          <w:i w:val="false"/>
          <w:color w:val="000000"/>
          <w:sz w:val="28"/>
        </w:rPr>
        <w:t>
      инженерлік-коммуникациялық инфрақұрылымның жетіспейтін объектілерін дамытуға және салуға – 1 360 400 мың теңге;</w:t>
      </w:r>
      <w:r>
        <w:br/>
      </w:r>
      <w:r>
        <w:rPr>
          <w:rFonts w:ascii="Times New Roman"/>
          <w:b w:val="false"/>
          <w:i w:val="false"/>
          <w:color w:val="000000"/>
          <w:sz w:val="28"/>
        </w:rPr>
        <w:t>
</w:t>
      </w:r>
      <w:r>
        <w:rPr>
          <w:rFonts w:ascii="Times New Roman"/>
          <w:b w:val="false"/>
          <w:i w:val="false"/>
          <w:color w:val="000000"/>
          <w:sz w:val="28"/>
        </w:rPr>
        <w:t>
      3) мынадай іс-шараларды қаржыландыру үшін инфрақұрылымды және тұрғын үй-коммуналдық шаруашылықты дамыту арқылы жұмыспен қамтуды қамтамасыз етуге 52 834 043 мың теңге сомасында облыстық бюджеттерге, Астана және Алматы қалаларының бюджеттеріне берілетін нысаналы трансферттерді аудару үшін:</w:t>
      </w:r>
      <w:r>
        <w:br/>
      </w:r>
      <w:r>
        <w:rPr>
          <w:rFonts w:ascii="Times New Roman"/>
          <w:b w:val="false"/>
          <w:i w:val="false"/>
          <w:color w:val="000000"/>
          <w:sz w:val="28"/>
        </w:rPr>
        <w:t>
      Қазақстан Республикасы Өңірлік даму министрлігіне тұрғын үй-коммуналдық шаруашылық, инженерлік-көліктік инфрақұрылым объектілерін және әлеуметтік-мәдени объектілерді жөндеуге және елді мекендерді абаттандыруға – 47 007 016 мың теңге;</w:t>
      </w:r>
      <w:r>
        <w:br/>
      </w:r>
      <w:r>
        <w:rPr>
          <w:rFonts w:ascii="Times New Roman"/>
          <w:b w:val="false"/>
          <w:i w:val="false"/>
          <w:color w:val="000000"/>
          <w:sz w:val="28"/>
        </w:rPr>
        <w:t>
      Қазақстан Республикасы Денсаулық сақтау министрлігіне ауылдық елді мекендерде орналасқан дәрігерлік амбулаториялар мен фельдшерлік-акушерлік пункттер салуға 5 827 027 мың теңге;</w:t>
      </w:r>
      <w:r>
        <w:br/>
      </w:r>
      <w:r>
        <w:rPr>
          <w:rFonts w:ascii="Times New Roman"/>
          <w:b w:val="false"/>
          <w:i w:val="false"/>
          <w:color w:val="000000"/>
          <w:sz w:val="28"/>
        </w:rPr>
        <w:t>
</w:t>
      </w:r>
      <w:r>
        <w:rPr>
          <w:rFonts w:ascii="Times New Roman"/>
          <w:b w:val="false"/>
          <w:i w:val="false"/>
          <w:color w:val="000000"/>
          <w:sz w:val="28"/>
        </w:rPr>
        <w:t>
      4) Қазақстан Республикасы Еңбек және халықты әлеуметтік қорғау министрлігіне 519 494 мың теңге сомасында, оның ішінде:</w:t>
      </w:r>
      <w:r>
        <w:br/>
      </w:r>
      <w:r>
        <w:rPr>
          <w:rFonts w:ascii="Times New Roman"/>
          <w:b w:val="false"/>
          <w:i w:val="false"/>
          <w:color w:val="000000"/>
          <w:sz w:val="28"/>
        </w:rPr>
        <w:t>
      Жұмыспен қамту 2020 жол картасын ақпараттық сүйемелдеуді және оның ақпараттық жұмысын қамтамасыз етуге – 377 859 мың теңге;</w:t>
      </w:r>
      <w:r>
        <w:br/>
      </w:r>
      <w:r>
        <w:rPr>
          <w:rFonts w:ascii="Times New Roman"/>
          <w:b w:val="false"/>
          <w:i w:val="false"/>
          <w:color w:val="000000"/>
          <w:sz w:val="28"/>
        </w:rPr>
        <w:t>
      «Жұмыспен қамту 2020 жол картасы» бағдарламасын іске асыруды ақпараттық-әдіснамалық сүйемелдеуге – 141 635 мың теңге;</w:t>
      </w:r>
      <w:r>
        <w:br/>
      </w:r>
      <w:r>
        <w:rPr>
          <w:rFonts w:ascii="Times New Roman"/>
          <w:b w:val="false"/>
          <w:i w:val="false"/>
          <w:color w:val="000000"/>
          <w:sz w:val="28"/>
        </w:rPr>
        <w:t>
</w:t>
      </w:r>
      <w:r>
        <w:rPr>
          <w:rFonts w:ascii="Times New Roman"/>
          <w:b w:val="false"/>
          <w:i w:val="false"/>
          <w:color w:val="000000"/>
          <w:sz w:val="28"/>
        </w:rPr>
        <w:t>
      5) Қазақстан Республикасы Денсаулық сақтау министрлігіне 2013 жылы басталған республикалық әлеуметтік-мәдени объектілерді күрделі жөндеуді аяқтауға 47 659 мың теңге бөлінсін»;</w:t>
      </w:r>
      <w:r>
        <w:br/>
      </w:r>
      <w:r>
        <w:rPr>
          <w:rFonts w:ascii="Times New Roman"/>
          <w:b w:val="false"/>
          <w:i w:val="false"/>
          <w:color w:val="000000"/>
          <w:sz w:val="28"/>
        </w:rPr>
        <w:t>
</w:t>
      </w:r>
      <w:r>
        <w:rPr>
          <w:rFonts w:ascii="Times New Roman"/>
          <w:b w:val="false"/>
          <w:i w:val="false"/>
          <w:color w:val="000000"/>
          <w:sz w:val="28"/>
        </w:rPr>
        <w:t>
      көрсетілген қаулыға </w:t>
      </w:r>
      <w:r>
        <w:rPr>
          <w:rFonts w:ascii="Times New Roman"/>
          <w:b w:val="false"/>
          <w:i w:val="false"/>
          <w:color w:val="000000"/>
          <w:sz w:val="28"/>
        </w:rPr>
        <w:t>20</w:t>
      </w:r>
      <w:r>
        <w:rPr>
          <w:rFonts w:ascii="Times New Roman"/>
          <w:b w:val="false"/>
          <w:i w:val="false"/>
          <w:color w:val="000000"/>
          <w:sz w:val="28"/>
        </w:rPr>
        <w:t>, </w:t>
      </w:r>
      <w:r>
        <w:rPr>
          <w:rFonts w:ascii="Times New Roman"/>
          <w:b w:val="false"/>
          <w:i w:val="false"/>
          <w:color w:val="000000"/>
          <w:sz w:val="28"/>
        </w:rPr>
        <w:t>21</w:t>
      </w:r>
      <w:r>
        <w:rPr>
          <w:rFonts w:ascii="Times New Roman"/>
          <w:b w:val="false"/>
          <w:i w:val="false"/>
          <w:color w:val="000000"/>
          <w:sz w:val="28"/>
        </w:rPr>
        <w:t>, </w:t>
      </w:r>
      <w:r>
        <w:rPr>
          <w:rFonts w:ascii="Times New Roman"/>
          <w:b w:val="false"/>
          <w:i w:val="false"/>
          <w:color w:val="000000"/>
          <w:sz w:val="28"/>
        </w:rPr>
        <w:t>22-қосымшалар</w:t>
      </w:r>
      <w:r>
        <w:rPr>
          <w:rFonts w:ascii="Times New Roman"/>
          <w:b w:val="false"/>
          <w:i w:val="false"/>
          <w:color w:val="000000"/>
          <w:sz w:val="28"/>
        </w:rPr>
        <w:t xml:space="preserve"> осы қаулыға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2014 жылғы 1 қаңтардан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11"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28 маусымдағы </w:t>
      </w:r>
      <w:r>
        <w:br/>
      </w:r>
      <w:r>
        <w:rPr>
          <w:rFonts w:ascii="Times New Roman"/>
          <w:b w:val="false"/>
          <w:i w:val="false"/>
          <w:color w:val="000000"/>
          <w:sz w:val="28"/>
        </w:rPr>
        <w:t xml:space="preserve">
№ 727 қаулысына    </w:t>
      </w:r>
      <w:r>
        <w:br/>
      </w:r>
      <w:r>
        <w:rPr>
          <w:rFonts w:ascii="Times New Roman"/>
          <w:b w:val="false"/>
          <w:i w:val="false"/>
          <w:color w:val="000000"/>
          <w:sz w:val="28"/>
        </w:rPr>
        <w:t xml:space="preserve">
1-қосымша      </w:t>
      </w:r>
    </w:p>
    <w:bookmarkEnd w:id="1"/>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12 желтоқсандағы</w:t>
      </w:r>
      <w:r>
        <w:br/>
      </w:r>
      <w:r>
        <w:rPr>
          <w:rFonts w:ascii="Times New Roman"/>
          <w:b w:val="false"/>
          <w:i w:val="false"/>
          <w:color w:val="000000"/>
          <w:sz w:val="28"/>
        </w:rPr>
        <w:t xml:space="preserve">
№ 1329 қаулысына    </w:t>
      </w:r>
      <w:r>
        <w:br/>
      </w:r>
      <w:r>
        <w:rPr>
          <w:rFonts w:ascii="Times New Roman"/>
          <w:b w:val="false"/>
          <w:i w:val="false"/>
          <w:color w:val="000000"/>
          <w:sz w:val="28"/>
        </w:rPr>
        <w:t xml:space="preserve">
20-қосымша       </w:t>
      </w:r>
    </w:p>
    <w:bookmarkStart w:name="z12" w:id="2"/>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Жұмыспен қамту 2020 жол картасының шеңберінде</w:t>
      </w:r>
      <w:r>
        <w:br/>
      </w:r>
      <w:r>
        <w:rPr>
          <w:rFonts w:ascii="Times New Roman"/>
          <w:b/>
          <w:i w:val="false"/>
          <w:color w:val="000000"/>
        </w:rPr>
        <w:t>
іс-шараларды іске асыруға берілетін ағымдағы нысаналы</w:t>
      </w:r>
      <w:r>
        <w:br/>
      </w:r>
      <w:r>
        <w:rPr>
          <w:rFonts w:ascii="Times New Roman"/>
          <w:b/>
          <w:i w:val="false"/>
          <w:color w:val="000000"/>
        </w:rPr>
        <w:t>
трансферттердің сомаларын бөлу</w:t>
      </w:r>
    </w:p>
    <w:bookmarkEnd w:id="2"/>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gridCol w:w="1377"/>
        <w:gridCol w:w="902"/>
        <w:gridCol w:w="949"/>
        <w:gridCol w:w="929"/>
        <w:gridCol w:w="929"/>
        <w:gridCol w:w="696"/>
        <w:gridCol w:w="929"/>
        <w:gridCol w:w="829"/>
        <w:gridCol w:w="1025"/>
        <w:gridCol w:w="910"/>
        <w:gridCol w:w="770"/>
        <w:gridCol w:w="1990"/>
        <w:gridCol w:w="1181"/>
      </w:tblGrid>
      <w:tr>
        <w:trPr>
          <w:trHeight w:val="825" w:hRule="atLeast"/>
        </w:trPr>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кәсiптiк даярлауға</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 ішінара субсидиялауға</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негіздеріне оқытуға</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көшуге субсидиялар беруге</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кәсіптік даярлауға, қайта даярлауға және олардың бiлiктiлiгiн арттыруға</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практикасына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ішінара қамтылған жалдамалы қызметкерлерді қайта даярлауға және олардың біліктілігін арттыруға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орталықтарының қызметін қамтамасыз етуге</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жұмысқа</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нысаналы топтарын, оның ішінде 50 жастан асқан адамдарды жұмысқа орналастыру үшін үкіметтік емес ұйымдарға мемлекеттік әлеуметтік тапсырысқа және халықтың нысаналы топтарын, оның ішінде 50 жастан асқан адамдарды жұмысқа орналастыру үшін жеке жұмыспен қамту агенттіктеріне мемлекеттік тапсырысқа</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арасында кәсіптік бағдарлауға</w:t>
            </w:r>
          </w:p>
        </w:tc>
      </w:tr>
      <w:tr>
        <w:trPr>
          <w:trHeight w:val="45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82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20 014 824</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8 662 640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2 430 973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346 475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24 661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1 590 760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2 326 139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73 733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3 872 128</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387 315</w:t>
            </w:r>
          </w:p>
        </w:tc>
      </w:tr>
      <w:tr>
        <w:trPr>
          <w:trHeight w:val="22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922 278</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355 814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125 220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8 878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59 400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111 244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8 436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237 291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8 600</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965 661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312 973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218 971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6 646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54 425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162 655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195 859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9 417</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4 715</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1 363 295</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477 567</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132 530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17 751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112 004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144 381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443 478</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23 129</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12 455</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835 885</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395 677</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57 854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14 038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36 947</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199 088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124 086</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6 608</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1 587</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2 507 931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1 233 057</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226 878</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131 186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6 211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213 809</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154 834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26 183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389 952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16 310</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8 897</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100 614</w:t>
            </w:r>
          </w:p>
        </w:tc>
      </w:tr>
      <w:tr>
        <w:trPr>
          <w:trHeight w:val="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1 144 389</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359 486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138 527</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37 716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72 650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266 276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12 883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233 758</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12 655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10 438</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825 163</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195 722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174 522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23 727</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62 847</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177 517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180 104</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7 279</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3 445</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627 919</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153 310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39 977</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10 208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35 773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319 174</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15 996</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5 934</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825 130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252 164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107 985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4 920</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83 714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69 681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288 450</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10 302</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7 914</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2 498 792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1 476 541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286 321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40 288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276 047</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251 050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153 021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8 622</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4 967</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790 054</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518 911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45 716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64 198</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39 448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109 910</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6 812</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1 628</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825 423</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330 624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104 380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10 790</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56 303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66 668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197 847</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8 797</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44 951</w:t>
            </w:r>
          </w:p>
        </w:tc>
      </w:tr>
      <w:tr>
        <w:trPr>
          <w:trHeight w:val="22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594 073</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113 531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90 751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16 398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39 626</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69 681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197 952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6 746</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6 303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49 974</w:t>
            </w:r>
          </w:p>
        </w:tc>
      </w:tr>
      <w:tr>
        <w:trPr>
          <w:trHeight w:val="51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4 178 984</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2 109 199</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567 197</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20 498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9 670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318 653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398 177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514 461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31 835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17 518</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191 776</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522 491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101 948</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57 424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46 274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88 759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207 190</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17 482</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3 414</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587 356</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276 116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56 720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58 090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79 635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26 231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79 595</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9 410</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28 маусымдағы </w:t>
      </w:r>
      <w:r>
        <w:br/>
      </w:r>
      <w:r>
        <w:rPr>
          <w:rFonts w:ascii="Times New Roman"/>
          <w:b w:val="false"/>
          <w:i w:val="false"/>
          <w:color w:val="000000"/>
          <w:sz w:val="28"/>
        </w:rPr>
        <w:t xml:space="preserve">
№ 727 қаулысына    </w:t>
      </w:r>
      <w:r>
        <w:br/>
      </w:r>
      <w:r>
        <w:rPr>
          <w:rFonts w:ascii="Times New Roman"/>
          <w:b w:val="false"/>
          <w:i w:val="false"/>
          <w:color w:val="000000"/>
          <w:sz w:val="28"/>
        </w:rPr>
        <w:t xml:space="preserve">
2-қосымша      </w:t>
      </w:r>
    </w:p>
    <w:bookmarkEnd w:id="3"/>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12 желтоқсандағы</w:t>
      </w:r>
      <w:r>
        <w:br/>
      </w:r>
      <w:r>
        <w:rPr>
          <w:rFonts w:ascii="Times New Roman"/>
          <w:b w:val="false"/>
          <w:i w:val="false"/>
          <w:color w:val="000000"/>
          <w:sz w:val="28"/>
        </w:rPr>
        <w:t xml:space="preserve">
№ 1329 қаулысына   </w:t>
      </w:r>
      <w:r>
        <w:br/>
      </w:r>
      <w:r>
        <w:rPr>
          <w:rFonts w:ascii="Times New Roman"/>
          <w:b w:val="false"/>
          <w:i w:val="false"/>
          <w:color w:val="000000"/>
          <w:sz w:val="28"/>
        </w:rPr>
        <w:t xml:space="preserve">
21-қосымша       </w:t>
      </w:r>
    </w:p>
    <w:bookmarkStart w:name="z14" w:id="4"/>
    <w:p>
      <w:pPr>
        <w:spacing w:after="0"/>
        <w:ind w:left="0"/>
        <w:jc w:val="left"/>
      </w:pPr>
      <w:r>
        <w:rPr>
          <w:rFonts w:ascii="Times New Roman"/>
          <w:b/>
          <w:i w:val="false"/>
          <w:color w:val="000000"/>
        </w:rPr>
        <w:t xml:space="preserve"> 
Облыстық бюджеттерге Жұмыспен қамту 2020 жол картасының</w:t>
      </w:r>
      <w:r>
        <w:br/>
      </w:r>
      <w:r>
        <w:rPr>
          <w:rFonts w:ascii="Times New Roman"/>
          <w:b/>
          <w:i w:val="false"/>
          <w:color w:val="000000"/>
        </w:rPr>
        <w:t>
шеңберінде іс-шараларды іске асыруға берілетін нысаналы</w:t>
      </w:r>
      <w:r>
        <w:br/>
      </w:r>
      <w:r>
        <w:rPr>
          <w:rFonts w:ascii="Times New Roman"/>
          <w:b/>
          <w:i w:val="false"/>
          <w:color w:val="000000"/>
        </w:rPr>
        <w:t>
даму трансферттерінің сомаларын бөлу</w:t>
      </w:r>
    </w:p>
    <w:bookmarkEnd w:id="4"/>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
        <w:gridCol w:w="2680"/>
        <w:gridCol w:w="1358"/>
        <w:gridCol w:w="1868"/>
        <w:gridCol w:w="2379"/>
        <w:gridCol w:w="1869"/>
        <w:gridCol w:w="2863"/>
      </w:tblGrid>
      <w:tr>
        <w:trPr>
          <w:trHeight w:val="225" w:hRule="atLeast"/>
        </w:trPr>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атауы</w:t>
            </w:r>
          </w:p>
        </w:tc>
        <w:tc>
          <w:tcPr>
            <w:tcW w:w="1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14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берушінің қажеттілігіне сәйкес еңбек ресурстарының ұтқырлығын арттыру шеңберінде</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кәсіпкерлікті дамыту және тірек ауылдарды дамыту арқылы жұмыс орындарын құру шеңберінде</w:t>
            </w:r>
          </w:p>
        </w:tc>
      </w:tr>
      <w:tr>
        <w:trPr>
          <w:trHeight w:val="14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тұрғын үй салуға және (немесе) сатып алуға</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дамытуға және (немесе) сатып алуға</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жастарға арналған жатақхана салуға, сатып алуға, құрылысын аяқтауға</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инфрақұрылымның жетіспейтін объектілерін дамытуға және салуға</w:t>
            </w:r>
          </w:p>
        </w:tc>
      </w:tr>
      <w:tr>
        <w:trPr>
          <w:trHeight w:val="22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8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2 449 749</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527 093</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60 586</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501 670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1 360 400</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66 600</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66 600</w:t>
            </w:r>
          </w:p>
        </w:tc>
      </w:tr>
      <w:tr>
        <w:trPr>
          <w:trHeight w:val="16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172 000</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172 000</w:t>
            </w:r>
          </w:p>
        </w:tc>
      </w:tr>
      <w:tr>
        <w:trPr>
          <w:trHeight w:val="7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140 000</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140 000</w:t>
            </w:r>
          </w:p>
        </w:tc>
      </w:tr>
      <w:tr>
        <w:trPr>
          <w:trHeight w:val="7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1 211 599</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464 893</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45 036</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201 670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7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248 000</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248 000</w:t>
            </w:r>
          </w:p>
        </w:tc>
      </w:tr>
      <w:tr>
        <w:trPr>
          <w:trHeight w:val="7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102 000</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102 000</w:t>
            </w:r>
          </w:p>
        </w:tc>
      </w:tr>
      <w:tr>
        <w:trPr>
          <w:trHeight w:val="7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7 200</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7 200</w:t>
            </w:r>
          </w:p>
        </w:tc>
      </w:tr>
      <w:tr>
        <w:trPr>
          <w:trHeight w:val="9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62 600</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62 600</w:t>
            </w:r>
          </w:p>
        </w:tc>
      </w:tr>
      <w:tr>
        <w:trPr>
          <w:trHeight w:val="28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419 750</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62 200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15 550</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42 000</w:t>
            </w:r>
          </w:p>
        </w:tc>
      </w:tr>
    </w:tbl>
    <w:bookmarkStart w:name="z15"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28 маусымдағы </w:t>
      </w:r>
      <w:r>
        <w:br/>
      </w:r>
      <w:r>
        <w:rPr>
          <w:rFonts w:ascii="Times New Roman"/>
          <w:b w:val="false"/>
          <w:i w:val="false"/>
          <w:color w:val="000000"/>
          <w:sz w:val="28"/>
        </w:rPr>
        <w:t xml:space="preserve">
№ 727 қаулысына    </w:t>
      </w:r>
      <w:r>
        <w:br/>
      </w:r>
      <w:r>
        <w:rPr>
          <w:rFonts w:ascii="Times New Roman"/>
          <w:b w:val="false"/>
          <w:i w:val="false"/>
          <w:color w:val="000000"/>
          <w:sz w:val="28"/>
        </w:rPr>
        <w:t xml:space="preserve">
3-қосымша      </w:t>
      </w:r>
    </w:p>
    <w:bookmarkEnd w:id="5"/>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12 желтоқсандағы</w:t>
      </w:r>
      <w:r>
        <w:br/>
      </w:r>
      <w:r>
        <w:rPr>
          <w:rFonts w:ascii="Times New Roman"/>
          <w:b w:val="false"/>
          <w:i w:val="false"/>
          <w:color w:val="000000"/>
          <w:sz w:val="28"/>
        </w:rPr>
        <w:t xml:space="preserve">
№ 1329 қаулысына    </w:t>
      </w:r>
      <w:r>
        <w:br/>
      </w:r>
      <w:r>
        <w:rPr>
          <w:rFonts w:ascii="Times New Roman"/>
          <w:b w:val="false"/>
          <w:i w:val="false"/>
          <w:color w:val="000000"/>
          <w:sz w:val="28"/>
        </w:rPr>
        <w:t xml:space="preserve">
22-қосымша        </w:t>
      </w:r>
    </w:p>
    <w:bookmarkStart w:name="z16" w:id="6"/>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Жұмыспен қамту 2020 жол картасының шеңберiнде</w:t>
      </w:r>
      <w:r>
        <w:br/>
      </w:r>
      <w:r>
        <w:rPr>
          <w:rFonts w:ascii="Times New Roman"/>
          <w:b/>
          <w:i w:val="false"/>
          <w:color w:val="000000"/>
        </w:rPr>
        <w:t>
инфрақұрылымды және тұрғын үй-коммуналдық шаруашылықты дамыту</w:t>
      </w:r>
      <w:r>
        <w:br/>
      </w:r>
      <w:r>
        <w:rPr>
          <w:rFonts w:ascii="Times New Roman"/>
          <w:b/>
          <w:i w:val="false"/>
          <w:color w:val="000000"/>
        </w:rPr>
        <w:t>
арқылы жұмыспен қамтуды қамтамасыз етуге берілетін нысаналы</w:t>
      </w:r>
      <w:r>
        <w:br/>
      </w:r>
      <w:r>
        <w:rPr>
          <w:rFonts w:ascii="Times New Roman"/>
          <w:b/>
          <w:i w:val="false"/>
          <w:color w:val="000000"/>
        </w:rPr>
        <w:t>
трансферттердің сомаларын бөлу</w:t>
      </w:r>
    </w:p>
    <w:bookmarkEnd w:id="6"/>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1"/>
        <w:gridCol w:w="3851"/>
        <w:gridCol w:w="1963"/>
        <w:gridCol w:w="3757"/>
        <w:gridCol w:w="3318"/>
      </w:tblGrid>
      <w:tr>
        <w:trPr>
          <w:trHeight w:val="330" w:hRule="atLeast"/>
        </w:trPr>
        <w:tc>
          <w:tcPr>
            <w:tcW w:w="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w:t>
            </w:r>
          </w:p>
        </w:tc>
        <w:tc>
          <w:tcPr>
            <w:tcW w:w="3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1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12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 инженерлік-көліктік инфрақұрылым объектілерін, әлеуметтік-мәдени объектілерді жөндеуге және елді мекендерді абаттандыруға</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 орналасқан дәрігерлік амбулаториялар мен фельдшерлік-акушерлік пункттердің құрылысына</w:t>
            </w:r>
          </w:p>
        </w:tc>
      </w:tr>
      <w:tr>
        <w:trPr>
          <w:trHeight w:val="25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0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52 834 043</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47 007 016</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5 827 027</w:t>
            </w:r>
          </w:p>
        </w:tc>
      </w:tr>
      <w:tr>
        <w:trPr>
          <w:trHeight w:val="27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2 433 033</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1 856 591</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576 442</w:t>
            </w:r>
          </w:p>
        </w:tc>
      </w:tr>
      <w:tr>
        <w:trPr>
          <w:trHeight w:val="27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2 670 593</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2 537 251</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133 342</w:t>
            </w:r>
          </w:p>
        </w:tc>
      </w:tr>
      <w:tr>
        <w:trPr>
          <w:trHeight w:val="27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5 388 332</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3 843 295</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1 545 037</w:t>
            </w:r>
          </w:p>
        </w:tc>
      </w:tr>
      <w:tr>
        <w:trPr>
          <w:trHeight w:val="28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2 071 276</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2 071 276</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4 028 780</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3 377 813</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650 967</w:t>
            </w:r>
          </w:p>
        </w:tc>
      </w:tr>
      <w:tr>
        <w:trPr>
          <w:trHeight w:val="27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3 526 494</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3 526 494</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2 212 454</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2 069 536</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142 918</w:t>
            </w:r>
          </w:p>
        </w:tc>
      </w:tr>
      <w:tr>
        <w:trPr>
          <w:trHeight w:val="27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3 972 933</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3 035 984</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936 949</w:t>
            </w:r>
          </w:p>
        </w:tc>
      </w:tr>
      <w:tr>
        <w:trPr>
          <w:trHeight w:val="27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2 721 692</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2 338 364</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383 328</w:t>
            </w:r>
          </w:p>
        </w:tc>
      </w:tr>
      <w:tr>
        <w:trPr>
          <w:trHeight w:val="12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2 425 819</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1 890 273</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535 546</w:t>
            </w:r>
          </w:p>
        </w:tc>
      </w:tr>
      <w:tr>
        <w:trPr>
          <w:trHeight w:val="15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1 986 649</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1 986 649</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2 375 168</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2 105 168</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270 000</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2 364 611</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2 364 611</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8 616 163</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7 963 665</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652 498</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3 769 203</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3 769 203</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2 270 843</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2 270 843</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