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0597" w14:textId="d580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бағалау қызметі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30 маусымдағы № 748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«Қазақстан Республикасындағы бағалау қызметі туралы» Қазақстан Республикасы Заңының жобасы Республикасының Парламенті Мәжілісінің қарауына енгізілсін </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Республикасындағы бағалау қызметі туралы</w:t>
      </w:r>
    </w:p>
    <w:p>
      <w:pPr>
        <w:spacing w:after="0"/>
        <w:ind w:left="0"/>
        <w:jc w:val="both"/>
      </w:pPr>
      <w:r>
        <w:rPr>
          <w:rFonts w:ascii="Times New Roman"/>
          <w:b w:val="false"/>
          <w:i w:val="false"/>
          <w:color w:val="000000"/>
          <w:sz w:val="28"/>
        </w:rPr>
        <w:t>      Осы Заң бағалау объектілерінің нарықтық немесе өзгеше құнын белгілеу мақсатында Қазақстан Республикасының аумағында бағалау қызметін жүзеге асыру кезінде жеке және заңды тұлғалар арасында туындайтын қоғамдық қатынастарды реттейді.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Қазақстан Республикасының бағалау қызметі туралы</w:t>
      </w:r>
      <w:r>
        <w:br/>
      </w:r>
      <w:r>
        <w:rPr>
          <w:rFonts w:ascii="Times New Roman"/>
          <w:b w:val="false"/>
          <w:i w:val="false"/>
          <w:color w:val="000000"/>
          <w:sz w:val="28"/>
        </w:rPr>
        <w:t>
              </w:t>
      </w:r>
      <w:r>
        <w:rPr>
          <w:rFonts w:ascii="Times New Roman"/>
          <w:b/>
          <w:i w:val="false"/>
          <w:color w:val="000000"/>
          <w:sz w:val="28"/>
        </w:rPr>
        <w:t>заңнамасы</w:t>
      </w:r>
    </w:p>
    <w:p>
      <w:pPr>
        <w:spacing w:after="0"/>
        <w:ind w:left="0"/>
        <w:jc w:val="both"/>
      </w:pPr>
      <w:r>
        <w:rPr>
          <w:rFonts w:ascii="Times New Roman"/>
          <w:b w:val="false"/>
          <w:i w:val="false"/>
          <w:color w:val="000000"/>
          <w:sz w:val="28"/>
        </w:rPr>
        <w:t>      1. Қазақстан Республикасының бағалау қызметі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Мемлекеттік мүлікті бағалауды ұйымдастыру ерекшеліктері, мүлік мемлекеттік мүліктің құрамына түскен, мемлекеттік мүлікті жеке тұлғалар мен мемлекеттік емес заңды тұлғалардың пайдалануына берген, сондай-ақ мемлекеттік мүлікті иеліктен шығарған кездегі мүлікті бағалау жағдайлары мен ерекшеліктері «Мемлекеттік мүлік туралы» Қазақстан Республикасы Заңының </w:t>
      </w:r>
      <w:r>
        <w:rPr>
          <w:rFonts w:ascii="Times New Roman"/>
          <w:b w:val="false"/>
          <w:i w:val="false"/>
          <w:color w:val="000000"/>
          <w:sz w:val="28"/>
        </w:rPr>
        <w:t>16-тарауында</w:t>
      </w:r>
      <w:r>
        <w:rPr>
          <w:rFonts w:ascii="Times New Roman"/>
          <w:b w:val="false"/>
          <w:i w:val="false"/>
          <w:color w:val="000000"/>
          <w:sz w:val="28"/>
        </w:rPr>
        <w:t xml:space="preserve"> белгіленеді.</w:t>
      </w:r>
      <w:r>
        <w:br/>
      </w:r>
      <w:r>
        <w:rPr>
          <w:rFonts w:ascii="Times New Roman"/>
          <w:b w:val="false"/>
          <w:i w:val="false"/>
          <w:color w:val="000000"/>
          <w:sz w:val="28"/>
        </w:rPr>
        <w:t>
      3. Егер Қазақстан Республикасы ратификациялаған халықаралық шартта осы Заңда көзделгеннен өзгеше қағидалар белгіленсе,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2-бап.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аккредиттеу - осы Заңда көзделген Біліктілік комиссиясының құқықтылығын уәкілетті органның ресми мойындауы;</w:t>
      </w:r>
      <w:r>
        <w:br/>
      </w:r>
      <w:r>
        <w:rPr>
          <w:rFonts w:ascii="Times New Roman"/>
          <w:b w:val="false"/>
          <w:i w:val="false"/>
          <w:color w:val="000000"/>
          <w:sz w:val="28"/>
        </w:rPr>
        <w:t>
      2) бағалау - бағалау объектісінің ықтимал нарықтық немесе өзге құнын айқындау;</w:t>
      </w:r>
      <w:r>
        <w:br/>
      </w:r>
      <w:r>
        <w:rPr>
          <w:rFonts w:ascii="Times New Roman"/>
          <w:b w:val="false"/>
          <w:i w:val="false"/>
          <w:color w:val="000000"/>
          <w:sz w:val="28"/>
        </w:rPr>
        <w:t>
      3) бағалау амалы - бағалаудың бір немесе бірнеше әдістерін пайдалана отырып, бағалау объектісінің ықтимал нарықтық немесе өзге құнын айқындау тәсілі;</w:t>
      </w:r>
      <w:r>
        <w:br/>
      </w:r>
      <w:r>
        <w:rPr>
          <w:rFonts w:ascii="Times New Roman"/>
          <w:b w:val="false"/>
          <w:i w:val="false"/>
          <w:color w:val="000000"/>
          <w:sz w:val="28"/>
        </w:rPr>
        <w:t>
      4) бағалау әдісі - бағалау объектісінің нарықтық және өзге құнын белгілеу үшін пайдаланылатын заңдық, қаржы-экономикалық және ұйымдастырушылық-техникалық сипаттағы іс-қимылдар жиынтығы;</w:t>
      </w:r>
      <w:r>
        <w:br/>
      </w:r>
      <w:r>
        <w:rPr>
          <w:rFonts w:ascii="Times New Roman"/>
          <w:b w:val="false"/>
          <w:i w:val="false"/>
          <w:color w:val="000000"/>
          <w:sz w:val="28"/>
        </w:rPr>
        <w:t>
      5) бағалау күні - бағалау объектісінің ықтимал нарықтық немесе өзге құны айқындалатын күн немесе уақыт кезеңі;</w:t>
      </w:r>
      <w:r>
        <w:br/>
      </w:r>
      <w:r>
        <w:rPr>
          <w:rFonts w:ascii="Times New Roman"/>
          <w:b w:val="false"/>
          <w:i w:val="false"/>
          <w:color w:val="000000"/>
          <w:sz w:val="28"/>
        </w:rPr>
        <w:t>
      6) бағалау қызметі - егер Қазақстан Республикасының заңдарында өзгеше көзделмесе, бағалау объектілеріне қатысты бағалау ұйымдары жүзеге асыратын белгілі бір күнге нарықтық немесе өзге құнды белгілеуге бағытталған кәсіпкерлік қызмет;</w:t>
      </w:r>
      <w:r>
        <w:br/>
      </w:r>
      <w:r>
        <w:rPr>
          <w:rFonts w:ascii="Times New Roman"/>
          <w:b w:val="false"/>
          <w:i w:val="false"/>
          <w:color w:val="000000"/>
          <w:sz w:val="28"/>
        </w:rPr>
        <w:t>
      7) бағалау стандарты - бағалау қызметі саласындағы қағидалар, қағидаттар мен сипаттамалар жалпыға бірдей және бірнеше рет пайдалану үшін белгіленетін нормативтік құжат;</w:t>
      </w:r>
      <w:r>
        <w:br/>
      </w:r>
      <w:r>
        <w:rPr>
          <w:rFonts w:ascii="Times New Roman"/>
          <w:b w:val="false"/>
          <w:i w:val="false"/>
          <w:color w:val="000000"/>
          <w:sz w:val="28"/>
        </w:rPr>
        <w:t>
      8) бағалау туралы есеп - Қазақстан Республикасындағы бағалау қызметі туралы заңнамаға сәйкес жасалған, объектіні бағалау бойынша жұмыстың қорытындысы қамтылған жазбаша құжат;</w:t>
      </w:r>
      <w:r>
        <w:br/>
      </w:r>
      <w:r>
        <w:rPr>
          <w:rFonts w:ascii="Times New Roman"/>
          <w:b w:val="false"/>
          <w:i w:val="false"/>
          <w:color w:val="000000"/>
          <w:sz w:val="28"/>
        </w:rPr>
        <w:t>
      9) бағалау ұйымы - бағалау қызметін жүзеге асыру үшін құрылған коммерциялық ұйым;</w:t>
      </w:r>
      <w:r>
        <w:br/>
      </w:r>
      <w:r>
        <w:rPr>
          <w:rFonts w:ascii="Times New Roman"/>
          <w:b w:val="false"/>
          <w:i w:val="false"/>
          <w:color w:val="000000"/>
          <w:sz w:val="28"/>
        </w:rPr>
        <w:t>
      10) бағалаушы — Біліктілік комиссиясы берген «бағалаушы» біліктілігін беру туралы куәлігін алған, өз қызметін бір бағалау ұйымының құрамында бағалаушы ретінде тікелей жүзеге асыратын жеке тұлға;</w:t>
      </w:r>
      <w:r>
        <w:br/>
      </w:r>
      <w:r>
        <w:rPr>
          <w:rFonts w:ascii="Times New Roman"/>
          <w:b w:val="false"/>
          <w:i w:val="false"/>
          <w:color w:val="000000"/>
          <w:sz w:val="28"/>
        </w:rPr>
        <w:t>
      11) «бағалаушы» біліктілігін беру туралы куәлік - тұлғаның осы Заңда, Қазақстан Республикасының стандарттарында және өзге де нормативтік құқықтық актілерінде белгіленген бағалаушыға кандидаттың даярлығы, кәсіптік білімі мен дағдылары деңгейіне қойылатын талаптарға сәйкестігін растайтын құжат;</w:t>
      </w:r>
      <w:r>
        <w:br/>
      </w:r>
      <w:r>
        <w:rPr>
          <w:rFonts w:ascii="Times New Roman"/>
          <w:b w:val="false"/>
          <w:i w:val="false"/>
          <w:color w:val="000000"/>
          <w:sz w:val="28"/>
        </w:rPr>
        <w:t>
      12) бағалаушылар палатасы - бағалаушылардың, бағалаушы ұйымдардың құқықтары мен заңды мүдделерін қорғау мақсатында құрылған өзін-өзі реттеуші ұйым;</w:t>
      </w:r>
      <w:r>
        <w:br/>
      </w:r>
      <w:r>
        <w:rPr>
          <w:rFonts w:ascii="Times New Roman"/>
          <w:b w:val="false"/>
          <w:i w:val="false"/>
          <w:color w:val="000000"/>
          <w:sz w:val="28"/>
        </w:rPr>
        <w:t>
      13) бағалаушының көмекшісі - бағалау ұйымында еңбек шарты негізінде жұмыс істейтін адам;</w:t>
      </w:r>
      <w:r>
        <w:br/>
      </w:r>
      <w:r>
        <w:rPr>
          <w:rFonts w:ascii="Times New Roman"/>
          <w:b w:val="false"/>
          <w:i w:val="false"/>
          <w:color w:val="000000"/>
          <w:sz w:val="28"/>
        </w:rPr>
        <w:t>
      14) Біліктілік комиссиясы - бағалаушыларға кандидаттардың біліктілігін растау және аумақтық бағалаушылар палаталарының, Республикалық бағалаушылар палатасының сарапшыларынан біліктілік емтиханын алу үшін құрылған, уәкілетті орган аккредиттеген Республикалық бағалаушылар палатасының органы</w:t>
      </w:r>
      <w:r>
        <w:br/>
      </w:r>
      <w:r>
        <w:rPr>
          <w:rFonts w:ascii="Times New Roman"/>
          <w:b w:val="false"/>
          <w:i w:val="false"/>
          <w:color w:val="000000"/>
          <w:sz w:val="28"/>
        </w:rPr>
        <w:t>
      15) дұрыс емес бағалау - жоқ объектіге немесе бағалау қызметі саласындағы нормативтік құқықтық актілердің, бағалау стандарттарының талаптарын бұза отырып, бағалау туралы есепте бағалау объектісінің нарықтық немесе өзге құнын бұрмалауға әкеп соғатын дұрыс емес деректерді пайдалана отырып жүзеге асырылған бағалау;</w:t>
      </w:r>
      <w:r>
        <w:br/>
      </w:r>
      <w:r>
        <w:rPr>
          <w:rFonts w:ascii="Times New Roman"/>
          <w:b w:val="false"/>
          <w:i w:val="false"/>
          <w:color w:val="000000"/>
          <w:sz w:val="28"/>
        </w:rPr>
        <w:t>
      16) есепке сараптама жүргізу - аумақтық бағалаушылар палатасы, Республикалық бағалаушылар палатасы сарапшысының немесе сарапшыларының объекті есебінің Қазақстан Республикасының бағалау қызметі туралы заңнамасының талаптарына, соның ішінде осы Заңның, бағалау қызметі стандарттарының талаптарына сәйкестігін тексеру, есепте айқындалған бағалау объектісінің құнын растау мақсатындағы іс-қимылы;</w:t>
      </w:r>
      <w:r>
        <w:br/>
      </w:r>
      <w:r>
        <w:rPr>
          <w:rFonts w:ascii="Times New Roman"/>
          <w:b w:val="false"/>
          <w:i w:val="false"/>
          <w:color w:val="000000"/>
          <w:sz w:val="28"/>
        </w:rPr>
        <w:t>
      17) кадастрлық (бағалау) құны - мемлекет жер учаскесін немесе оны жалдау құқығын сатқан кезде қолданатын, инфляцияның жалпы деңгейі туралы статистикалық ресми ақпаратқа және оған түзету коэффициенттеріне сәйкес жер учаскесінің кезең-кезеңмен нақтыланып тұратын базалық мөлшерлемелері негізінде айқындалған жер учаскелері үшін төлемнің есептік құны;</w:t>
      </w:r>
      <w:r>
        <w:br/>
      </w:r>
      <w:r>
        <w:rPr>
          <w:rFonts w:ascii="Times New Roman"/>
          <w:b w:val="false"/>
          <w:i w:val="false"/>
          <w:color w:val="000000"/>
          <w:sz w:val="28"/>
        </w:rPr>
        <w:t>
      18) қайталап бағалау - бағалау ұйымдары, тапсырыс берушілер және үшінші тұлғалар арасында бағалау нәтижелері бойынша туындайтын даулардың салдарынан объектінің нарықтық немесе өзге құнын айқындау;</w:t>
      </w:r>
      <w:r>
        <w:br/>
      </w:r>
      <w:r>
        <w:rPr>
          <w:rFonts w:ascii="Times New Roman"/>
          <w:b w:val="false"/>
          <w:i w:val="false"/>
          <w:color w:val="000000"/>
          <w:sz w:val="28"/>
        </w:rPr>
        <w:t>
      19) мүдделер қақтығысы - бағалау ұйымының мүдделілігі бағаланатын мүліктің бағалау есбінің дұрыстығы туралы оның пікіріне ықпал етуі мүмкін болатын кездегі оқиға;</w:t>
      </w:r>
      <w:r>
        <w:br/>
      </w:r>
      <w:r>
        <w:rPr>
          <w:rFonts w:ascii="Times New Roman"/>
          <w:b w:val="false"/>
          <w:i w:val="false"/>
          <w:color w:val="000000"/>
          <w:sz w:val="28"/>
        </w:rPr>
        <w:t>
      20) нарықтық құн — мәміле жасасушы тараптар бағалау объектісі туралы қолжетімді барлық ақпаратты иелене отырып әрекет ететін, бәсекелестік жағдайындағы мәміленің негізінде сол объектіні иеліктен шығаруға болатын, ал:</w:t>
      </w:r>
      <w:r>
        <w:br/>
      </w:r>
      <w:r>
        <w:rPr>
          <w:rFonts w:ascii="Times New Roman"/>
          <w:b w:val="false"/>
          <w:i w:val="false"/>
          <w:color w:val="000000"/>
          <w:sz w:val="28"/>
        </w:rPr>
        <w:t>
      мәміле жасасушы тараптардың бірі бағалау объектісін иеліктен шығаруға, ал екінші тарап сатып алуға міндетті болмайтын;</w:t>
      </w:r>
      <w:r>
        <w:br/>
      </w:r>
      <w:r>
        <w:rPr>
          <w:rFonts w:ascii="Times New Roman"/>
          <w:b w:val="false"/>
          <w:i w:val="false"/>
          <w:color w:val="000000"/>
          <w:sz w:val="28"/>
        </w:rPr>
        <w:t>
      мәміле жасасушы тараптар мәміленің нысанасы туралы жақсы хабардар болып, өз мүдделеріне әрекет етететін;</w:t>
      </w:r>
      <w:r>
        <w:br/>
      </w:r>
      <w:r>
        <w:rPr>
          <w:rFonts w:ascii="Times New Roman"/>
          <w:b w:val="false"/>
          <w:i w:val="false"/>
          <w:color w:val="000000"/>
          <w:sz w:val="28"/>
        </w:rPr>
        <w:t>
      мәміленің бағасы бағалау объектісі үшін ақшалай сыйақының баламасы болып табылатын және мәміле жасасушы тараптарға қатысты қандай да бір тараптан мәміле жасасуға мәжбүрлеу болмаған кезде қандай да бір төтенше жағдайлар мәміленің бағасына әсер етпейтін ақшалай есеп айырысу сомасы;</w:t>
      </w:r>
      <w:r>
        <w:br/>
      </w:r>
      <w:r>
        <w:rPr>
          <w:rFonts w:ascii="Times New Roman"/>
          <w:b w:val="false"/>
          <w:i w:val="false"/>
          <w:color w:val="000000"/>
          <w:sz w:val="28"/>
        </w:rPr>
        <w:t>
      21) өзге құн — бағалау объектісінің нарықтық құнынан басқа, түрлері бағалау стандарттарымен белгіленетін өзге құны;</w:t>
      </w:r>
      <w:r>
        <w:br/>
      </w:r>
      <w:r>
        <w:rPr>
          <w:rFonts w:ascii="Times New Roman"/>
          <w:b w:val="false"/>
          <w:i w:val="false"/>
          <w:color w:val="000000"/>
          <w:sz w:val="28"/>
        </w:rPr>
        <w:t>
      22) сарапшы - Біліктілік комиссиясы берген «сарапшы» біліктілігін беру туралы куәлігі бар, аумақтық бағалаушылар палатасы, Республикалық бағалаушылар палатасы сарапшылық кеңесінің мүшесі;</w:t>
      </w:r>
      <w:r>
        <w:br/>
      </w:r>
      <w:r>
        <w:rPr>
          <w:rFonts w:ascii="Times New Roman"/>
          <w:b w:val="false"/>
          <w:i w:val="false"/>
          <w:color w:val="000000"/>
          <w:sz w:val="28"/>
        </w:rPr>
        <w:t>
      23) «сарапшы» біліктілігін беру туралы куәлік - бағалаушының Республикалық бағалаушылар палатасы белгілеген кәсіби білімінің деңгейіне қойылатын талаптарға сарапшының сәйкестігін растайтын құжат;</w:t>
      </w:r>
      <w:r>
        <w:br/>
      </w:r>
      <w:r>
        <w:rPr>
          <w:rFonts w:ascii="Times New Roman"/>
          <w:b w:val="false"/>
          <w:i w:val="false"/>
          <w:color w:val="000000"/>
          <w:sz w:val="28"/>
        </w:rPr>
        <w:t>
      24) тапсырыс беруші - жеке немесе заңды тұлға, бағалау ұйымының қызметтерін тұтынушы;</w:t>
      </w:r>
      <w:r>
        <w:br/>
      </w:r>
      <w:r>
        <w:rPr>
          <w:rFonts w:ascii="Times New Roman"/>
          <w:b w:val="false"/>
          <w:i w:val="false"/>
          <w:color w:val="000000"/>
          <w:sz w:val="28"/>
        </w:rPr>
        <w:t>
      25) тапсырыс берушінің үлестес тұлғасы - бағалау объектісінің ықтимал нарықтық немесе өзге құнын айқындау жөніндегі шешімін тікелей және (немесе) жанама түрде айқындауға және (немесе) бір-бірінің (тұлғалардың бірі) қабылдайтын осындай шешіміне, оның ішінде жасасқан мәмілелерге орай ықпал етуге мүмкіндігі бар жеке немесе заңды тұлға (өз құзыреттері шегінде бақылау және қадағалау функцияларын жүзеге асырушы мемлекеттік органдарды қоспағанда);</w:t>
      </w:r>
      <w:r>
        <w:br/>
      </w:r>
      <w:r>
        <w:rPr>
          <w:rFonts w:ascii="Times New Roman"/>
          <w:b w:val="false"/>
          <w:i w:val="false"/>
          <w:color w:val="000000"/>
          <w:sz w:val="28"/>
        </w:rPr>
        <w:t>
      26) уәкілетті орган - бағалау қызметі саласындағы мемлекеттік реттеуді жүзеге асыратын мемлекеттік орган;</w:t>
      </w:r>
      <w:r>
        <w:br/>
      </w:r>
      <w:r>
        <w:rPr>
          <w:rFonts w:ascii="Times New Roman"/>
          <w:b w:val="false"/>
          <w:i w:val="false"/>
          <w:color w:val="000000"/>
          <w:sz w:val="28"/>
        </w:rPr>
        <w:t>
      27) үшінші тұлғалар - бағалаушылардың, бағалау ұйымдарының және тапсырыс берушілердің қатарына кірмейтін, бағаланатын мүлікке, бағалау ұйымының бағалау қызметіне және тапсырыс берушінің тапсырысына белгілі бір қатысы бар тұлғалар;</w:t>
      </w:r>
      <w:r>
        <w:br/>
      </w:r>
      <w:r>
        <w:rPr>
          <w:rFonts w:ascii="Times New Roman"/>
          <w:b w:val="false"/>
          <w:i w:val="false"/>
          <w:color w:val="000000"/>
          <w:sz w:val="28"/>
        </w:rPr>
        <w:t>
      28) халықаралық бағалау стандарттары - Халықаралық бағалау стандарттары жөніндегі комитет шығарған бағалау стандарттары.</w:t>
      </w:r>
    </w:p>
    <w:p>
      <w:pPr>
        <w:spacing w:after="0"/>
        <w:ind w:left="0"/>
        <w:jc w:val="both"/>
      </w:pPr>
      <w:r>
        <w:rPr>
          <w:rFonts w:ascii="Times New Roman"/>
          <w:b w:val="false"/>
          <w:i w:val="false"/>
          <w:color w:val="000000"/>
          <w:sz w:val="28"/>
        </w:rPr>
        <w:t>      </w:t>
      </w:r>
      <w:r>
        <w:rPr>
          <w:rFonts w:ascii="Times New Roman"/>
          <w:b/>
          <w:i w:val="false"/>
          <w:color w:val="000000"/>
          <w:sz w:val="28"/>
        </w:rPr>
        <w:t>3-бап. Бағалау қызметінің негізгі қағидаттары</w:t>
      </w:r>
    </w:p>
    <w:p>
      <w:pPr>
        <w:spacing w:after="0"/>
        <w:ind w:left="0"/>
        <w:jc w:val="both"/>
      </w:pPr>
      <w:r>
        <w:rPr>
          <w:rFonts w:ascii="Times New Roman"/>
          <w:b w:val="false"/>
          <w:i w:val="false"/>
          <w:color w:val="000000"/>
          <w:sz w:val="28"/>
        </w:rPr>
        <w:t>      Бағалау қызметінің негізгі қағидаттары:</w:t>
      </w:r>
      <w:r>
        <w:br/>
      </w:r>
      <w:r>
        <w:rPr>
          <w:rFonts w:ascii="Times New Roman"/>
          <w:b w:val="false"/>
          <w:i w:val="false"/>
          <w:color w:val="000000"/>
          <w:sz w:val="28"/>
        </w:rPr>
        <w:t>
      1) заңдылық;</w:t>
      </w:r>
      <w:r>
        <w:br/>
      </w:r>
      <w:r>
        <w:rPr>
          <w:rFonts w:ascii="Times New Roman"/>
          <w:b w:val="false"/>
          <w:i w:val="false"/>
          <w:color w:val="000000"/>
          <w:sz w:val="28"/>
        </w:rPr>
        <w:t>
      2) объективтілік;</w:t>
      </w:r>
      <w:r>
        <w:br/>
      </w:r>
      <w:r>
        <w:rPr>
          <w:rFonts w:ascii="Times New Roman"/>
          <w:b w:val="false"/>
          <w:i w:val="false"/>
          <w:color w:val="000000"/>
          <w:sz w:val="28"/>
        </w:rPr>
        <w:t>
      3) дұрыстық;</w:t>
      </w:r>
      <w:r>
        <w:br/>
      </w:r>
      <w:r>
        <w:rPr>
          <w:rFonts w:ascii="Times New Roman"/>
          <w:b w:val="false"/>
          <w:i w:val="false"/>
          <w:color w:val="000000"/>
          <w:sz w:val="28"/>
        </w:rPr>
        <w:t>
      4) тәуелсіздік;</w:t>
      </w:r>
      <w:r>
        <w:br/>
      </w:r>
      <w:r>
        <w:rPr>
          <w:rFonts w:ascii="Times New Roman"/>
          <w:b w:val="false"/>
          <w:i w:val="false"/>
          <w:color w:val="000000"/>
          <w:sz w:val="28"/>
        </w:rPr>
        <w:t>
      5) құпиялылық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4-бап. Бағалау қызметінің субъектілері</w:t>
      </w:r>
    </w:p>
    <w:p>
      <w:pPr>
        <w:spacing w:after="0"/>
        <w:ind w:left="0"/>
        <w:jc w:val="both"/>
      </w:pPr>
      <w:r>
        <w:rPr>
          <w:rFonts w:ascii="Times New Roman"/>
          <w:b w:val="false"/>
          <w:i w:val="false"/>
          <w:color w:val="000000"/>
          <w:sz w:val="28"/>
        </w:rPr>
        <w:t>      1. Бағалау ұйымдары бағалау қызметінің субъектілері болып табылады.</w:t>
      </w:r>
      <w:r>
        <w:br/>
      </w:r>
      <w:r>
        <w:rPr>
          <w:rFonts w:ascii="Times New Roman"/>
          <w:b w:val="false"/>
          <w:i w:val="false"/>
          <w:color w:val="000000"/>
          <w:sz w:val="28"/>
        </w:rPr>
        <w:t>
      2. Бағалау ұйымдары Қазақстан Республикасының рұқсат беру және хабарламалар туралы заңнамасына сәйкес лицензия негізінде бағалау қызметімен айналысуға құқылы.</w:t>
      </w:r>
      <w:r>
        <w:br/>
      </w:r>
      <w:r>
        <w:rPr>
          <w:rFonts w:ascii="Times New Roman"/>
          <w:b w:val="false"/>
          <w:i w:val="false"/>
          <w:color w:val="000000"/>
          <w:sz w:val="28"/>
        </w:rPr>
        <w:t>
      3. Бағалау ұйымы аумақтық бағалаушылар палатасының бірінің мүшесі болуға тиіс.</w:t>
      </w:r>
      <w:r>
        <w:br/>
      </w:r>
      <w:r>
        <w:rPr>
          <w:rFonts w:ascii="Times New Roman"/>
          <w:b w:val="false"/>
          <w:i w:val="false"/>
          <w:color w:val="000000"/>
          <w:sz w:val="28"/>
        </w:rPr>
        <w:t>
      4. Бағалау ұйымы басшысының «бағалаушы» біліктілігін беру туралы куәлігінің болуы міндетті.</w:t>
      </w:r>
      <w:r>
        <w:br/>
      </w:r>
      <w:r>
        <w:rPr>
          <w:rFonts w:ascii="Times New Roman"/>
          <w:b w:val="false"/>
          <w:i w:val="false"/>
          <w:color w:val="000000"/>
          <w:sz w:val="28"/>
        </w:rPr>
        <w:t>
      5. Қазақстан Республикасының заңнамалық актілеріне сәйкес лицензиясынан айырылған, бағалау ұйымын бұрын басқарған бағалаушы соттың лицензиядан айыру туралы шешімі заңды күшіне енген күннен бастап бір жыл ішінде басқа бағалау ұйымының басшысы бола алмайды.</w:t>
      </w:r>
      <w:r>
        <w:br/>
      </w:r>
      <w:r>
        <w:rPr>
          <w:rFonts w:ascii="Times New Roman"/>
          <w:b w:val="false"/>
          <w:i w:val="false"/>
          <w:color w:val="000000"/>
          <w:sz w:val="28"/>
        </w:rPr>
        <w:t>
      6. Бағалау ұйымының филиалын, өкілдігін құрған жағдайда бағалау ұйымының филиалы, өкілдігі басшысының «бағалаушы» біліктілігін беру туралы куәлігінің болуы міндетті.</w:t>
      </w:r>
    </w:p>
    <w:p>
      <w:pPr>
        <w:spacing w:after="0"/>
        <w:ind w:left="0"/>
        <w:jc w:val="both"/>
      </w:pPr>
      <w:r>
        <w:rPr>
          <w:rFonts w:ascii="Times New Roman"/>
          <w:b w:val="false"/>
          <w:i w:val="false"/>
          <w:color w:val="000000"/>
          <w:sz w:val="28"/>
        </w:rPr>
        <w:t>      </w:t>
      </w:r>
      <w:r>
        <w:rPr>
          <w:rFonts w:ascii="Times New Roman"/>
          <w:b/>
          <w:i w:val="false"/>
          <w:color w:val="000000"/>
          <w:sz w:val="28"/>
        </w:rPr>
        <w:t>5-бап. Бағалау объектілері</w:t>
      </w:r>
    </w:p>
    <w:p>
      <w:pPr>
        <w:spacing w:after="0"/>
        <w:ind w:left="0"/>
        <w:jc w:val="both"/>
      </w:pPr>
      <w:r>
        <w:rPr>
          <w:rFonts w:ascii="Times New Roman"/>
          <w:b w:val="false"/>
          <w:i w:val="false"/>
          <w:color w:val="000000"/>
          <w:sz w:val="28"/>
        </w:rPr>
        <w:t>      Бағалау объектілеріне:</w:t>
      </w:r>
      <w:r>
        <w:br/>
      </w:r>
      <w:r>
        <w:rPr>
          <w:rFonts w:ascii="Times New Roman"/>
          <w:b w:val="false"/>
          <w:i w:val="false"/>
          <w:color w:val="000000"/>
          <w:sz w:val="28"/>
        </w:rPr>
        <w:t>
      1) жекелеген материалдық объектілер (заттар), оның ішінде қараусыз қалған, иесіз мүліктер;</w:t>
      </w:r>
      <w:r>
        <w:br/>
      </w:r>
      <w:r>
        <w:rPr>
          <w:rFonts w:ascii="Times New Roman"/>
          <w:b w:val="false"/>
          <w:i w:val="false"/>
          <w:color w:val="000000"/>
          <w:sz w:val="28"/>
        </w:rPr>
        <w:t>
      2) тұлғаның мүлкін, оның ішінде мүліктің белгілі бір түрін (жылжымалы немесе жылжымайтын) құрайтын заттардың жиынтығы;</w:t>
      </w:r>
      <w:r>
        <w:br/>
      </w:r>
      <w:r>
        <w:rPr>
          <w:rFonts w:ascii="Times New Roman"/>
          <w:b w:val="false"/>
          <w:i w:val="false"/>
          <w:color w:val="000000"/>
          <w:sz w:val="28"/>
        </w:rPr>
        <w:t>
      3) меншік құқығы және мүлікке немесе мүліктің құрамындағы жекелеген заттарға өзге де заттық құқықтар;</w:t>
      </w:r>
      <w:r>
        <w:br/>
      </w:r>
      <w:r>
        <w:rPr>
          <w:rFonts w:ascii="Times New Roman"/>
          <w:b w:val="false"/>
          <w:i w:val="false"/>
          <w:color w:val="000000"/>
          <w:sz w:val="28"/>
        </w:rPr>
        <w:t>
      4) талап ету құқығы, міндеттемелер (борыштар);</w:t>
      </w:r>
      <w:r>
        <w:br/>
      </w:r>
      <w:r>
        <w:rPr>
          <w:rFonts w:ascii="Times New Roman"/>
          <w:b w:val="false"/>
          <w:i w:val="false"/>
          <w:color w:val="000000"/>
          <w:sz w:val="28"/>
        </w:rPr>
        <w:t>
      5) жұмыстар, көрсетілетін қызметтер, ақпарат;</w:t>
      </w:r>
      <w:r>
        <w:br/>
      </w:r>
      <w:r>
        <w:rPr>
          <w:rFonts w:ascii="Times New Roman"/>
          <w:b w:val="false"/>
          <w:i w:val="false"/>
          <w:color w:val="000000"/>
          <w:sz w:val="28"/>
        </w:rPr>
        <w:t>
      6) зияткерлік меншік құқығының объектілері;</w:t>
      </w:r>
      <w:r>
        <w:br/>
      </w:r>
      <w:r>
        <w:rPr>
          <w:rFonts w:ascii="Times New Roman"/>
          <w:b w:val="false"/>
          <w:i w:val="false"/>
          <w:color w:val="000000"/>
          <w:sz w:val="28"/>
        </w:rPr>
        <w:t>
      7) азаматтық құқықтардың өзге де объектілері жатады.</w:t>
      </w:r>
    </w:p>
    <w:p>
      <w:pPr>
        <w:spacing w:after="0"/>
        <w:ind w:left="0"/>
        <w:jc w:val="both"/>
      </w:pPr>
      <w:r>
        <w:rPr>
          <w:rFonts w:ascii="Times New Roman"/>
          <w:b w:val="false"/>
          <w:i w:val="false"/>
          <w:color w:val="000000"/>
          <w:sz w:val="28"/>
        </w:rPr>
        <w:t>      </w:t>
      </w:r>
      <w:r>
        <w:rPr>
          <w:rFonts w:ascii="Times New Roman"/>
          <w:b/>
          <w:i w:val="false"/>
          <w:color w:val="000000"/>
          <w:sz w:val="28"/>
        </w:rPr>
        <w:t>6-бап. Бағалау түрлері</w:t>
      </w:r>
    </w:p>
    <w:p>
      <w:pPr>
        <w:spacing w:after="0"/>
        <w:ind w:left="0"/>
        <w:jc w:val="both"/>
      </w:pPr>
      <w:r>
        <w:rPr>
          <w:rFonts w:ascii="Times New Roman"/>
          <w:b w:val="false"/>
          <w:i w:val="false"/>
          <w:color w:val="000000"/>
          <w:sz w:val="28"/>
        </w:rPr>
        <w:t>      1. Міндетті және бастамашылық бағалау бағалау түрлері болып табылады;</w:t>
      </w:r>
      <w:r>
        <w:br/>
      </w:r>
      <w:r>
        <w:rPr>
          <w:rFonts w:ascii="Times New Roman"/>
          <w:b w:val="false"/>
          <w:i w:val="false"/>
          <w:color w:val="000000"/>
          <w:sz w:val="28"/>
        </w:rPr>
        <w:t>
      2. Міндетті бағалау Қазақстан Республикасының заңнамалық актілеріне сәйкес:</w:t>
      </w:r>
      <w:r>
        <w:br/>
      </w:r>
      <w:r>
        <w:rPr>
          <w:rFonts w:ascii="Times New Roman"/>
          <w:b w:val="false"/>
          <w:i w:val="false"/>
          <w:color w:val="000000"/>
          <w:sz w:val="28"/>
        </w:rPr>
        <w:t>
      1) Қазақстан Республикасының салық заңнамасына сәйкес жеке тұлғалардың кәсіпкерлік қызметте пайдаланылмайтын жылжымайтын объектілеріне салық салу үшін, сондай-ақ Қазақстан Республикасының жер заңнамасына сәйкес шаруа немесе фермер қожалықтарының жер учаскелерінің кадастрлық (бағалау) құнын айқындау;</w:t>
      </w:r>
      <w:r>
        <w:br/>
      </w:r>
      <w:r>
        <w:rPr>
          <w:rFonts w:ascii="Times New Roman"/>
          <w:b w:val="false"/>
          <w:i w:val="false"/>
          <w:color w:val="000000"/>
          <w:sz w:val="28"/>
        </w:rPr>
        <w:t>
      2) жекешелендіру, сенімгерлік басқаруға не жалға (кейіннен сатып алатын жалға) беру үшін;</w:t>
      </w:r>
      <w:r>
        <w:br/>
      </w:r>
      <w:r>
        <w:rPr>
          <w:rFonts w:ascii="Times New Roman"/>
          <w:b w:val="false"/>
          <w:i w:val="false"/>
          <w:color w:val="000000"/>
          <w:sz w:val="28"/>
        </w:rPr>
        <w:t>
      3) ипотекалық қарыз беру кезінде, сондай-ақ кепілге қойылған мүлікті өткізу қажет болған кезде ипотекалық кредит беру үшін;</w:t>
      </w:r>
      <w:r>
        <w:br/>
      </w:r>
      <w:r>
        <w:rPr>
          <w:rFonts w:ascii="Times New Roman"/>
          <w:b w:val="false"/>
          <w:i w:val="false"/>
          <w:color w:val="000000"/>
          <w:sz w:val="28"/>
        </w:rPr>
        <w:t>
      4) меншік иесінен мүлікті мемлекеттік қажеттіліктерге сатып алу және алып қою үшін;</w:t>
      </w:r>
      <w:r>
        <w:br/>
      </w:r>
      <w:r>
        <w:rPr>
          <w:rFonts w:ascii="Times New Roman"/>
          <w:b w:val="false"/>
          <w:i w:val="false"/>
          <w:color w:val="000000"/>
          <w:sz w:val="28"/>
        </w:rPr>
        <w:t>
      5) борышкер немесе өндіріп алушы сот орындаушысы жүргізген</w:t>
      </w:r>
      <w:r>
        <w:br/>
      </w:r>
      <w:r>
        <w:rPr>
          <w:rFonts w:ascii="Times New Roman"/>
          <w:b w:val="false"/>
          <w:i w:val="false"/>
          <w:color w:val="000000"/>
          <w:sz w:val="28"/>
        </w:rPr>
        <w:t>
бағалауға қарсылық білдірген жағдайда борышкер мүлкінің құнын айқындау үшін;</w:t>
      </w:r>
      <w:r>
        <w:br/>
      </w:r>
      <w:r>
        <w:rPr>
          <w:rFonts w:ascii="Times New Roman"/>
          <w:b w:val="false"/>
          <w:i w:val="false"/>
          <w:color w:val="000000"/>
          <w:sz w:val="28"/>
        </w:rPr>
        <w:t>
      6) мемлекеттік меншікке түскен мүлік құнын айқындау үшін;</w:t>
      </w:r>
      <w:r>
        <w:br/>
      </w:r>
      <w:r>
        <w:rPr>
          <w:rFonts w:ascii="Times New Roman"/>
          <w:b w:val="false"/>
          <w:i w:val="false"/>
          <w:color w:val="000000"/>
          <w:sz w:val="28"/>
        </w:rPr>
        <w:t>
      7) өзге де жағдайларда жүргізіледі.</w:t>
      </w:r>
      <w:r>
        <w:br/>
      </w:r>
      <w:r>
        <w:rPr>
          <w:rFonts w:ascii="Times New Roman"/>
          <w:b w:val="false"/>
          <w:i w:val="false"/>
          <w:color w:val="000000"/>
          <w:sz w:val="28"/>
        </w:rPr>
        <w:t>
      3. Бастамашылық бағалау тапсырыс берушінің кез келген бағалау объектісіне бағалау ұйымының осы Заңға және Қазақстан Республикасының басқа да нормативтік құқықтық актілеріне сәйкес бағалау жүргізуі жөнінде ерік білдіруі негізінде жүргізіледі.</w:t>
      </w:r>
      <w:r>
        <w:br/>
      </w:r>
      <w:r>
        <w:rPr>
          <w:rFonts w:ascii="Times New Roman"/>
          <w:b w:val="false"/>
          <w:i w:val="false"/>
          <w:color w:val="000000"/>
          <w:sz w:val="28"/>
        </w:rPr>
        <w:t>
      Бағалау объектісіне бағалау жүргізу құқығы міндетті құқық болып табылады.</w:t>
      </w:r>
      <w:r>
        <w:br/>
      </w:r>
      <w:r>
        <w:rPr>
          <w:rFonts w:ascii="Times New Roman"/>
          <w:b w:val="false"/>
          <w:i w:val="false"/>
          <w:color w:val="000000"/>
          <w:sz w:val="28"/>
        </w:rPr>
        <w:t>
      Осы құқық бағалау объектісіне қайтадан бағалау жүргізуге де қолданылады.</w:t>
      </w:r>
      <w:r>
        <w:br/>
      </w:r>
      <w:r>
        <w:rPr>
          <w:rFonts w:ascii="Times New Roman"/>
          <w:b w:val="false"/>
          <w:i w:val="false"/>
          <w:color w:val="000000"/>
          <w:sz w:val="28"/>
        </w:rPr>
        <w:t>
      Ескерту. Республикалық маңызы бар қаланың, астананың, ауданның (облыстық маңызы бар қаланың) жергілікті атқарушы органдары жеке тұлғалардың кәсіпкерлік қызметте пайдаланылмаған мүлкін салық салу үшін бағалау жөнінде қызмет көрсетулерге тапсырыс беруші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7-бап. Салық салу объектілерінің құнын айқындау</w:t>
      </w:r>
      <w:r>
        <w:br/>
      </w:r>
      <w:r>
        <w:rPr>
          <w:rFonts w:ascii="Times New Roman"/>
          <w:b w:val="false"/>
          <w:i w:val="false"/>
          <w:color w:val="000000"/>
          <w:sz w:val="28"/>
        </w:rPr>
        <w:t>
              </w:t>
      </w:r>
      <w:r>
        <w:rPr>
          <w:rFonts w:ascii="Times New Roman"/>
          <w:b/>
          <w:i w:val="false"/>
          <w:color w:val="000000"/>
          <w:sz w:val="28"/>
        </w:rPr>
        <w:t xml:space="preserve">саласындағы мемлекеттік монополия </w:t>
      </w:r>
    </w:p>
    <w:p>
      <w:pPr>
        <w:spacing w:after="0"/>
        <w:ind w:left="0"/>
        <w:jc w:val="both"/>
      </w:pPr>
      <w:r>
        <w:rPr>
          <w:rFonts w:ascii="Times New Roman"/>
          <w:b w:val="false"/>
          <w:i w:val="false"/>
          <w:color w:val="000000"/>
          <w:sz w:val="28"/>
        </w:rPr>
        <w:t>      1. Жер учаскелерінің және салық салу объектілерінің (тұрғын үйдің, саяжай құрылысының, аяқталмаған құрылыс объектісінің, салқын жапсаржайдың, шаруашылық (қызметтік) құрылыстың, шығыңқы ірге қабатының, тұрғын үй жертөлесінің, гараждың) кадастрлық (бағалау) құнын айқындау жөніндегі қызмет мемлекеттік монополияға жатады және оны Қазақстан Республикасының заңнамасына сәйкес Қазақстан Республикасы Үкіметінің шешімі бойынша құрылған республикалық мемлекеттік кәсіпорындар жүзеге асырады.</w:t>
      </w:r>
      <w:r>
        <w:br/>
      </w:r>
      <w:r>
        <w:rPr>
          <w:rFonts w:ascii="Times New Roman"/>
          <w:b w:val="false"/>
          <w:i w:val="false"/>
          <w:color w:val="000000"/>
          <w:sz w:val="28"/>
        </w:rPr>
        <w:t>
      Жеке тұлғалардың кәсіпкерлік қызметте пайдаланылмайтын, салық салынуға жататын жылжымайтын мүлік объектілеріне бағалау жүргізу тәртібін Қазақстан Республикасының Үкіметі айқындайды.</w:t>
      </w:r>
      <w:r>
        <w:br/>
      </w:r>
      <w:r>
        <w:rPr>
          <w:rFonts w:ascii="Times New Roman"/>
          <w:b w:val="false"/>
          <w:i w:val="false"/>
          <w:color w:val="000000"/>
          <w:sz w:val="28"/>
        </w:rPr>
        <w:t>
      2. Мемлекеттік монополия субъектісі өндіретін және (немесе) өткізетін тауарлардың (жұмыстардың, көрсетілетін қызметтердің) бағаларын Қазақстан Республикасының Үкіметі белгілейді.</w:t>
      </w:r>
    </w:p>
    <w:p>
      <w:pPr>
        <w:spacing w:after="0"/>
        <w:ind w:left="0"/>
        <w:jc w:val="left"/>
      </w:pPr>
      <w:r>
        <w:rPr>
          <w:rFonts w:ascii="Times New Roman"/>
          <w:b/>
          <w:i w:val="false"/>
          <w:color w:val="000000"/>
        </w:rPr>
        <w:t xml:space="preserve"> 2-тарау. Бағалау жүргізудің негіздері мен шарттары</w:t>
      </w:r>
    </w:p>
    <w:p>
      <w:pPr>
        <w:spacing w:after="0"/>
        <w:ind w:left="0"/>
        <w:jc w:val="both"/>
      </w:pPr>
      <w:r>
        <w:rPr>
          <w:rFonts w:ascii="Times New Roman"/>
          <w:b w:val="false"/>
          <w:i w:val="false"/>
          <w:color w:val="000000"/>
          <w:sz w:val="28"/>
        </w:rPr>
        <w:t>      </w:t>
      </w:r>
      <w:r>
        <w:rPr>
          <w:rFonts w:ascii="Times New Roman"/>
          <w:b/>
          <w:i w:val="false"/>
          <w:color w:val="000000"/>
          <w:sz w:val="28"/>
        </w:rPr>
        <w:t>8-бап. Бағалау жүргізудің негіздемелері</w:t>
      </w:r>
    </w:p>
    <w:p>
      <w:pPr>
        <w:spacing w:after="0"/>
        <w:ind w:left="0"/>
        <w:jc w:val="both"/>
      </w:pPr>
      <w:r>
        <w:rPr>
          <w:rFonts w:ascii="Times New Roman"/>
          <w:b w:val="false"/>
          <w:i w:val="false"/>
          <w:color w:val="000000"/>
          <w:sz w:val="28"/>
        </w:rPr>
        <w:t>      1. Қазақстан Республикасының азаматтық заңнамасына сәйкес бағалау ұйымы мен тапсырыс берушінің арасында жасалған бағалау жүргізу шарты бағалауды жүргізуге негіздеме болып табылады.</w:t>
      </w:r>
      <w:r>
        <w:br/>
      </w:r>
      <w:r>
        <w:rPr>
          <w:rFonts w:ascii="Times New Roman"/>
          <w:b w:val="false"/>
          <w:i w:val="false"/>
          <w:color w:val="000000"/>
          <w:sz w:val="28"/>
        </w:rPr>
        <w:t>
      Бағалау жүргізу шарты бойынша бағалау ұйымы бағалау объектілерінің нарықтық немесе өзге құнын белгілеу үшін қызметтер көрсетуге міндеттенеді, ал тапсырыс беруші осы қызметтерге ақы төлеуге міндеттенеді.</w:t>
      </w:r>
      <w:r>
        <w:br/>
      </w:r>
      <w:r>
        <w:rPr>
          <w:rFonts w:ascii="Times New Roman"/>
          <w:b w:val="false"/>
          <w:i w:val="false"/>
          <w:color w:val="000000"/>
          <w:sz w:val="28"/>
        </w:rPr>
        <w:t>
      2. Қазақстан Республикасының заңнамалық актілерінде көзделген жағдайларда объектіні бағалау, оның ішінде қайта бағалау соттың немесе уәкілетті органның шешімі негізінде жүргізілуге тиіс.</w:t>
      </w:r>
      <w:r>
        <w:br/>
      </w:r>
      <w:r>
        <w:rPr>
          <w:rFonts w:ascii="Times New Roman"/>
          <w:b w:val="false"/>
          <w:i w:val="false"/>
          <w:color w:val="000000"/>
          <w:sz w:val="28"/>
        </w:rPr>
        <w:t>
      3. Сот және уәкілетті орган бағалау ұйымын таңдауда дербес болады.</w:t>
      </w:r>
    </w:p>
    <w:p>
      <w:pPr>
        <w:spacing w:after="0"/>
        <w:ind w:left="0"/>
        <w:jc w:val="both"/>
      </w:pPr>
      <w:r>
        <w:rPr>
          <w:rFonts w:ascii="Times New Roman"/>
          <w:b w:val="false"/>
          <w:i w:val="false"/>
          <w:color w:val="000000"/>
          <w:sz w:val="28"/>
        </w:rPr>
        <w:t>      </w:t>
      </w:r>
      <w:r>
        <w:rPr>
          <w:rFonts w:ascii="Times New Roman"/>
          <w:b/>
          <w:i w:val="false"/>
          <w:color w:val="000000"/>
          <w:sz w:val="28"/>
        </w:rPr>
        <w:t>9-бап. Бағалау жүргізу шартына қойылатын міндетті талаптар</w:t>
      </w:r>
    </w:p>
    <w:p>
      <w:pPr>
        <w:spacing w:after="0"/>
        <w:ind w:left="0"/>
        <w:jc w:val="both"/>
      </w:pPr>
      <w:r>
        <w:rPr>
          <w:rFonts w:ascii="Times New Roman"/>
          <w:b w:val="false"/>
          <w:i w:val="false"/>
          <w:color w:val="000000"/>
          <w:sz w:val="28"/>
        </w:rPr>
        <w:t>      1. Бағалау жүргізу шартына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өтемді қызметтер көрсету шарты туралы нормалары қолданылады.</w:t>
      </w:r>
      <w:r>
        <w:br/>
      </w:r>
      <w:r>
        <w:rPr>
          <w:rFonts w:ascii="Times New Roman"/>
          <w:b w:val="false"/>
          <w:i w:val="false"/>
          <w:color w:val="000000"/>
          <w:sz w:val="28"/>
        </w:rPr>
        <w:t>
      2. Бағалау жүргізу шартында мыналар қамтылуға тиіс:</w:t>
      </w:r>
      <w:r>
        <w:br/>
      </w:r>
      <w:r>
        <w:rPr>
          <w:rFonts w:ascii="Times New Roman"/>
          <w:b w:val="false"/>
          <w:i w:val="false"/>
          <w:color w:val="000000"/>
          <w:sz w:val="28"/>
        </w:rPr>
        <w:t>
      1) тапсырыс беруші мен бағалау ұйымының деректемелері:</w:t>
      </w:r>
      <w:r>
        <w:br/>
      </w:r>
      <w:r>
        <w:rPr>
          <w:rFonts w:ascii="Times New Roman"/>
          <w:b w:val="false"/>
          <w:i w:val="false"/>
          <w:color w:val="000000"/>
          <w:sz w:val="28"/>
        </w:rPr>
        <w:t>
      жеке тұлға үшін - тегі, аты, әкесінің аты (бар болса), тұратын жері;</w:t>
      </w:r>
      <w:r>
        <w:br/>
      </w:r>
      <w:r>
        <w:rPr>
          <w:rFonts w:ascii="Times New Roman"/>
          <w:b w:val="false"/>
          <w:i w:val="false"/>
          <w:color w:val="000000"/>
          <w:sz w:val="28"/>
        </w:rPr>
        <w:t>
      заңды тұлға үшін - атауы, орналасқан жері (почталық мекенжайы), банктік деректемелері;</w:t>
      </w:r>
      <w:r>
        <w:br/>
      </w:r>
      <w:r>
        <w:rPr>
          <w:rFonts w:ascii="Times New Roman"/>
          <w:b w:val="false"/>
          <w:i w:val="false"/>
          <w:color w:val="000000"/>
          <w:sz w:val="28"/>
        </w:rPr>
        <w:t>
      2) бағалау объектісінің (объектілерінің) атауы және (немесе) орналасқан жері, айқындалатын құнның түрі;</w:t>
      </w:r>
      <w:r>
        <w:br/>
      </w:r>
      <w:r>
        <w:rPr>
          <w:rFonts w:ascii="Times New Roman"/>
          <w:b w:val="false"/>
          <w:i w:val="false"/>
          <w:color w:val="000000"/>
          <w:sz w:val="28"/>
        </w:rPr>
        <w:t>
      3) бағалау жүргізу мақсаты;</w:t>
      </w:r>
      <w:r>
        <w:br/>
      </w:r>
      <w:r>
        <w:rPr>
          <w:rFonts w:ascii="Times New Roman"/>
          <w:b w:val="false"/>
          <w:i w:val="false"/>
          <w:color w:val="000000"/>
          <w:sz w:val="28"/>
        </w:rPr>
        <w:t>
      4) бағалау түрі;</w:t>
      </w:r>
      <w:r>
        <w:br/>
      </w:r>
      <w:r>
        <w:rPr>
          <w:rFonts w:ascii="Times New Roman"/>
          <w:b w:val="false"/>
          <w:i w:val="false"/>
          <w:color w:val="000000"/>
          <w:sz w:val="28"/>
        </w:rPr>
        <w:t>
      5) бағалау объектісінің түрі;</w:t>
      </w:r>
      <w:r>
        <w:br/>
      </w:r>
      <w:r>
        <w:rPr>
          <w:rFonts w:ascii="Times New Roman"/>
          <w:b w:val="false"/>
          <w:i w:val="false"/>
          <w:color w:val="000000"/>
          <w:sz w:val="28"/>
        </w:rPr>
        <w:t>
      6) бағалау жүргізудің мерзімдері;</w:t>
      </w:r>
      <w:r>
        <w:br/>
      </w:r>
      <w:r>
        <w:rPr>
          <w:rFonts w:ascii="Times New Roman"/>
          <w:b w:val="false"/>
          <w:i w:val="false"/>
          <w:color w:val="000000"/>
          <w:sz w:val="28"/>
        </w:rPr>
        <w:t>
      7) бағалау жүргізу кезінде қолданылатын бағалау стандарттарына нұсқау;</w:t>
      </w:r>
      <w:r>
        <w:br/>
      </w:r>
      <w:r>
        <w:rPr>
          <w:rFonts w:ascii="Times New Roman"/>
          <w:b w:val="false"/>
          <w:i w:val="false"/>
          <w:color w:val="000000"/>
          <w:sz w:val="28"/>
        </w:rPr>
        <w:t>
      8) көрсетілетін қызметтер үшін ақы төлеудің шарттары, тәртібі және мөлшері;</w:t>
      </w:r>
      <w:r>
        <w:br/>
      </w:r>
      <w:r>
        <w:rPr>
          <w:rFonts w:ascii="Times New Roman"/>
          <w:b w:val="false"/>
          <w:i w:val="false"/>
          <w:color w:val="000000"/>
          <w:sz w:val="28"/>
        </w:rPr>
        <w:t>
      9) тараптардың құқықтары, міндеттері және жауапкершілігі;</w:t>
      </w:r>
      <w:r>
        <w:br/>
      </w:r>
      <w:r>
        <w:rPr>
          <w:rFonts w:ascii="Times New Roman"/>
          <w:b w:val="false"/>
          <w:i w:val="false"/>
          <w:color w:val="000000"/>
          <w:sz w:val="28"/>
        </w:rPr>
        <w:t>
      10) тапсырыс берушінің бағалау объектісіне меншік құқығын растайтын құжаттың деректемелері не тапсырыс берушіге бағалау туралы шарт жасау құқығын беретін өзге де негіздемелер;</w:t>
      </w:r>
      <w:r>
        <w:br/>
      </w:r>
      <w:r>
        <w:rPr>
          <w:rFonts w:ascii="Times New Roman"/>
          <w:b w:val="false"/>
          <w:i w:val="false"/>
          <w:color w:val="000000"/>
          <w:sz w:val="28"/>
        </w:rPr>
        <w:t>
      11) мүлікті бағалау жөніндегі қызметті жүзеге асыру құқығына лицензияның деректемелері (лицензия берген орган көрсетілген оның нөмірі мен берілген күні).</w:t>
      </w:r>
      <w:r>
        <w:br/>
      </w:r>
      <w:r>
        <w:rPr>
          <w:rFonts w:ascii="Times New Roman"/>
          <w:b w:val="false"/>
          <w:i w:val="false"/>
          <w:color w:val="000000"/>
          <w:sz w:val="28"/>
        </w:rPr>
        <w:t>
      Объектіге бағалау жүргізу шартында осы тармақта көзделмеген басқа да талаптар белгіленуі мүмкін.</w:t>
      </w:r>
    </w:p>
    <w:p>
      <w:pPr>
        <w:spacing w:after="0"/>
        <w:ind w:left="0"/>
        <w:jc w:val="both"/>
      </w:pPr>
      <w:r>
        <w:rPr>
          <w:rFonts w:ascii="Times New Roman"/>
          <w:b w:val="false"/>
          <w:i w:val="false"/>
          <w:color w:val="000000"/>
          <w:sz w:val="28"/>
        </w:rPr>
        <w:t>      </w:t>
      </w:r>
      <w:r>
        <w:rPr>
          <w:rFonts w:ascii="Times New Roman"/>
          <w:b/>
          <w:i w:val="false"/>
          <w:color w:val="000000"/>
          <w:sz w:val="28"/>
        </w:rPr>
        <w:t>10-бап. Бағалау туралы есептің мазмұнына қойылатын</w:t>
      </w:r>
      <w:r>
        <w:br/>
      </w:r>
      <w:r>
        <w:rPr>
          <w:rFonts w:ascii="Times New Roman"/>
          <w:b w:val="false"/>
          <w:i w:val="false"/>
          <w:color w:val="000000"/>
          <w:sz w:val="28"/>
        </w:rPr>
        <w:t>
               </w:t>
      </w:r>
      <w:r>
        <w:rPr>
          <w:rFonts w:ascii="Times New Roman"/>
          <w:b/>
          <w:i w:val="false"/>
          <w:color w:val="000000"/>
          <w:sz w:val="28"/>
        </w:rPr>
        <w:t>талаптар</w:t>
      </w:r>
    </w:p>
    <w:p>
      <w:pPr>
        <w:spacing w:after="0"/>
        <w:ind w:left="0"/>
        <w:jc w:val="both"/>
      </w:pPr>
      <w:r>
        <w:rPr>
          <w:rFonts w:ascii="Times New Roman"/>
          <w:b w:val="false"/>
          <w:i w:val="false"/>
          <w:color w:val="000000"/>
          <w:sz w:val="28"/>
        </w:rPr>
        <w:t>      1. Жүргізілген бағалаудың нәтижелері бойынша бағалау туралы есеп екі данада жасалады, оның біреуі тапсырыс берушіде, екіншісі бағалау ұйымында сақталады. Бағалау туралы есептің нысаны мен мазмұнына қойылатын талаптарды Қазақстан Республикасының Үкіметі белгілейді.</w:t>
      </w:r>
      <w:r>
        <w:br/>
      </w:r>
      <w:r>
        <w:rPr>
          <w:rFonts w:ascii="Times New Roman"/>
          <w:b w:val="false"/>
          <w:i w:val="false"/>
          <w:color w:val="000000"/>
          <w:sz w:val="28"/>
        </w:rPr>
        <w:t>
      2. Бағалау ұйымының есебіне бағалаушы - жеке тұлға қол қояды, бағалау ұйымының басшысы бекітеді және мөрмен расталады.</w:t>
      </w:r>
      <w:r>
        <w:br/>
      </w:r>
      <w:r>
        <w:rPr>
          <w:rFonts w:ascii="Times New Roman"/>
          <w:b w:val="false"/>
          <w:i w:val="false"/>
          <w:color w:val="000000"/>
          <w:sz w:val="28"/>
        </w:rPr>
        <w:t>
      3. Егер бағалауды бағаланатын бағалау объектісінің құрамына кіретін әртүрлі бағалау объектілері бойынша бірнеше бағалаушы жүргізген жағдайларда, есепке әрбір бағалаушы өзі бағалау жүргізген бағалау объектілерін көрсетіп қол қояды.</w:t>
      </w:r>
    </w:p>
    <w:p>
      <w:pPr>
        <w:spacing w:after="0"/>
        <w:ind w:left="0"/>
        <w:jc w:val="both"/>
      </w:pPr>
      <w:r>
        <w:rPr>
          <w:rFonts w:ascii="Times New Roman"/>
          <w:b w:val="false"/>
          <w:i w:val="false"/>
          <w:color w:val="000000"/>
          <w:sz w:val="28"/>
        </w:rPr>
        <w:t>      </w:t>
      </w:r>
      <w:r>
        <w:rPr>
          <w:rFonts w:ascii="Times New Roman"/>
          <w:b/>
          <w:i w:val="false"/>
          <w:color w:val="000000"/>
          <w:sz w:val="28"/>
        </w:rPr>
        <w:t>11-бап. Бағалаушының тәуелсіздігі</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1) бағалаушының бағалау объектісіне қатысты шарттан тыс заттық немесе міндеттемелік құқығы болса не оны сатып алса;</w:t>
      </w:r>
      <w:r>
        <w:br/>
      </w:r>
      <w:r>
        <w:rPr>
          <w:rFonts w:ascii="Times New Roman"/>
          <w:b w:val="false"/>
          <w:i w:val="false"/>
          <w:color w:val="000000"/>
          <w:sz w:val="28"/>
        </w:rPr>
        <w:t>
      2) бағалау ұйымының бағалау объектісіне мүліктік мүддесі болса;</w:t>
      </w:r>
      <w:r>
        <w:br/>
      </w:r>
      <w:r>
        <w:rPr>
          <w:rFonts w:ascii="Times New Roman"/>
          <w:b w:val="false"/>
          <w:i w:val="false"/>
          <w:color w:val="000000"/>
          <w:sz w:val="28"/>
        </w:rPr>
        <w:t>
      3) бағалау ұйымы тапсырыс берушінің үлестес тұлғасы болып табылса;</w:t>
      </w:r>
      <w:r>
        <w:br/>
      </w:r>
      <w:r>
        <w:rPr>
          <w:rFonts w:ascii="Times New Roman"/>
          <w:b w:val="false"/>
          <w:i w:val="false"/>
          <w:color w:val="000000"/>
          <w:sz w:val="28"/>
        </w:rPr>
        <w:t>
      4) заңды тұлға - тапсырыс беруші бағалаушының немесе бағалау ұйымының кредит берушісі немесе сақтандырушысы болып табылса;</w:t>
      </w:r>
      <w:r>
        <w:br/>
      </w:r>
      <w:r>
        <w:rPr>
          <w:rFonts w:ascii="Times New Roman"/>
          <w:b w:val="false"/>
          <w:i w:val="false"/>
          <w:color w:val="000000"/>
          <w:sz w:val="28"/>
        </w:rPr>
        <w:t>
      5) бағалаушы заңды тұлға — тапсырыс берушінің акционері, құрылтайшысы, қызметкері, меншік иесі, қатысушысы, кредит берушісі, дебиторы, демеушісі болып табылса не бағалаушы - жеке тұлға тапсырыс беруші - жеке тұлғаның жақын туысы немесе жекжаты болып табылса;</w:t>
      </w:r>
      <w:r>
        <w:br/>
      </w:r>
      <w:r>
        <w:rPr>
          <w:rFonts w:ascii="Times New Roman"/>
          <w:b w:val="false"/>
          <w:i w:val="false"/>
          <w:color w:val="000000"/>
          <w:sz w:val="28"/>
        </w:rPr>
        <w:t>
      6) бағалаушы бағалау ұйымының қызметкері болып табылса, басшысы не ол уәкілеттік берген адам тапсырыс беруші - жеке тұлғамен және (немесе) заңды тұлғаның басшысымен не ол уәкілеттік берген адаммен жақын туыстық немесе жекжаттық қарым-қатынаста болса;</w:t>
      </w:r>
      <w:r>
        <w:br/>
      </w:r>
      <w:r>
        <w:rPr>
          <w:rFonts w:ascii="Times New Roman"/>
          <w:b w:val="false"/>
          <w:i w:val="false"/>
          <w:color w:val="000000"/>
          <w:sz w:val="28"/>
        </w:rPr>
        <w:t>
      7) жасалған жария шарттардан туындайтын міндеттемелерді қоспағанда, мүдделер қақтығысының туындауына әкелсе немесе осындай қақтығыстың туындауы қауіп-қатерін жасаса, бағалау жүргізілмеуі мүмкін.</w:t>
      </w:r>
      <w:r>
        <w:br/>
      </w:r>
      <w:r>
        <w:rPr>
          <w:rFonts w:ascii="Times New Roman"/>
          <w:b w:val="false"/>
          <w:i w:val="false"/>
          <w:color w:val="000000"/>
          <w:sz w:val="28"/>
        </w:rPr>
        <w:t>
      2. Егер бағалау жүргізу нәтижесінің дұрыстығына, оның ішінде бағалау жүргізу кезінде анықталуға тиіс мәселелер шеңберін шектеуге теріс әсерін тигізуі мүмкін болса, бағалаушының және бағалау ұйымының қызметіне тапсырыс берушінің не өзге мүдделі тұлғалардың араласуына жол берілмейді.</w:t>
      </w:r>
      <w:r>
        <w:br/>
      </w:r>
      <w:r>
        <w:rPr>
          <w:rFonts w:ascii="Times New Roman"/>
          <w:b w:val="false"/>
          <w:i w:val="false"/>
          <w:color w:val="000000"/>
          <w:sz w:val="28"/>
        </w:rPr>
        <w:t>
      3. Бағалау жүргізгені үшін бағалау ұйымына төленетін ақының мөлшері бағалау объектісінің айқындалатын құнына пайыздық қатынаспен көрсетілмейді және ол тараптардың келісімі бойынша жұмыстарды орындағанға дейін белгіленеді.</w:t>
      </w:r>
    </w:p>
    <w:p>
      <w:pPr>
        <w:spacing w:after="0"/>
        <w:ind w:left="0"/>
        <w:jc w:val="both"/>
      </w:pPr>
      <w:r>
        <w:rPr>
          <w:rFonts w:ascii="Times New Roman"/>
          <w:b w:val="false"/>
          <w:i w:val="false"/>
          <w:color w:val="000000"/>
          <w:sz w:val="28"/>
        </w:rPr>
        <w:t>      </w:t>
      </w:r>
      <w:r>
        <w:rPr>
          <w:rFonts w:ascii="Times New Roman"/>
          <w:b/>
          <w:i w:val="false"/>
          <w:color w:val="000000"/>
          <w:sz w:val="28"/>
        </w:rPr>
        <w:t>12-бап. Бағалау туралы есепке сараптама жүргізу</w:t>
      </w:r>
    </w:p>
    <w:p>
      <w:pPr>
        <w:spacing w:after="0"/>
        <w:ind w:left="0"/>
        <w:jc w:val="both"/>
      </w:pPr>
      <w:r>
        <w:rPr>
          <w:rFonts w:ascii="Times New Roman"/>
          <w:b w:val="false"/>
          <w:i w:val="false"/>
          <w:color w:val="000000"/>
          <w:sz w:val="28"/>
        </w:rPr>
        <w:t>      1. Есепте белгіленген бағалау объектісінің нарықтық немесе өзге де құны шамасының дұрыстығы туралы дау болған жағдайда, оның ішінде осы объектінің бағалау туралы өзге де есебінің болуына байланысты бағалау туралы есепке сараптама жүргізіледі.</w:t>
      </w:r>
      <w:r>
        <w:br/>
      </w:r>
      <w:r>
        <w:rPr>
          <w:rFonts w:ascii="Times New Roman"/>
          <w:b w:val="false"/>
          <w:i w:val="false"/>
          <w:color w:val="000000"/>
          <w:sz w:val="28"/>
        </w:rPr>
        <w:t>
      2. Есепке сараптама жүргізу деп бағалауды жүзеге асыратын бағалау ұйымының басшысы бекіткен бағалаушы немесе бағалаушылар қол қойған есепті тексеру мақсатында аумақтық бағалаушылар палатасының, Республикалық бағалаушылар палатасы сарапшысының (сарапшыларының) іс- әрекеттері, оның ішінде:</w:t>
      </w:r>
      <w:r>
        <w:br/>
      </w:r>
      <w:r>
        <w:rPr>
          <w:rFonts w:ascii="Times New Roman"/>
          <w:b w:val="false"/>
          <w:i w:val="false"/>
          <w:color w:val="000000"/>
          <w:sz w:val="28"/>
        </w:rPr>
        <w:t>
      Қазақстан Республикасының бағалау қызметі туралы заңнамасының талаптарына, оның ішінде осы Заңның, бағалау қызметі туралы стандарттардың талаптарына сәйкестігіне;</w:t>
      </w:r>
      <w:r>
        <w:br/>
      </w:r>
      <w:r>
        <w:rPr>
          <w:rFonts w:ascii="Times New Roman"/>
          <w:b w:val="false"/>
          <w:i w:val="false"/>
          <w:color w:val="000000"/>
          <w:sz w:val="28"/>
        </w:rPr>
        <w:t>
      бағалаушы есепте айқындаған бағалау объектісінің құнын растауға арналған тексерулер түсініледі.</w:t>
      </w:r>
      <w:r>
        <w:br/>
      </w:r>
      <w:r>
        <w:rPr>
          <w:rFonts w:ascii="Times New Roman"/>
          <w:b w:val="false"/>
          <w:i w:val="false"/>
          <w:color w:val="000000"/>
          <w:sz w:val="28"/>
        </w:rPr>
        <w:t>
      3. Бағалау туралы есептің сараптамасы бағалау туралы есептің сараптамасына бастамашылық етуші тарап есебінен жүзеге асырылады.</w:t>
      </w:r>
      <w:r>
        <w:br/>
      </w:r>
      <w:r>
        <w:rPr>
          <w:rFonts w:ascii="Times New Roman"/>
          <w:b w:val="false"/>
          <w:i w:val="false"/>
          <w:color w:val="000000"/>
          <w:sz w:val="28"/>
        </w:rPr>
        <w:t>
      4. Бағалау туралы есепке сараптама жүргізуді бағалауды жүргізген бағалау ұйымының мүшесі болып табылатын аумақтық бағалаушылар палатасының сарапшысы (сарапшылары) жүзеге асырады.</w:t>
      </w:r>
      <w:r>
        <w:br/>
      </w:r>
      <w:r>
        <w:rPr>
          <w:rFonts w:ascii="Times New Roman"/>
          <w:b w:val="false"/>
          <w:i w:val="false"/>
          <w:color w:val="000000"/>
          <w:sz w:val="28"/>
        </w:rPr>
        <w:t>
      Бағалау туралы есептің сараптамасын сараптама жүргізуге есебі берілген бағалау ұйымының бағалаушысы болып табылатын сарапшының жүзеге асыруға құқығы жоқ.</w:t>
      </w:r>
      <w:r>
        <w:br/>
      </w:r>
      <w:r>
        <w:rPr>
          <w:rFonts w:ascii="Times New Roman"/>
          <w:b w:val="false"/>
          <w:i w:val="false"/>
          <w:color w:val="000000"/>
          <w:sz w:val="28"/>
        </w:rPr>
        <w:t>
      5. Бағалау туралы есепке сараптама жүргізу нәтижелерімен келіспеген жағдайда бағалау туралы есепке сараптама жүргізуді Республикалық бағалаушылар палатасы сарапшылық кеңесіне мүше-сарапшылар жүргізеді.</w:t>
      </w:r>
      <w:r>
        <w:br/>
      </w:r>
      <w:r>
        <w:rPr>
          <w:rFonts w:ascii="Times New Roman"/>
          <w:b w:val="false"/>
          <w:i w:val="false"/>
          <w:color w:val="000000"/>
          <w:sz w:val="28"/>
        </w:rPr>
        <w:t>
      6. Аумақтық бағалаушылар палатасының, Республикалық бағалаушылар палатасының сарапшысы немесе сарапшылары дайындаған оң немесе теріс сараптамалық қорытындысы есепке сараптама жүргізудің нәтижесі болып табылады.</w:t>
      </w:r>
      <w:r>
        <w:br/>
      </w:r>
      <w:r>
        <w:rPr>
          <w:rFonts w:ascii="Times New Roman"/>
          <w:b w:val="false"/>
          <w:i w:val="false"/>
          <w:color w:val="000000"/>
          <w:sz w:val="28"/>
        </w:rPr>
        <w:t>
      Осы бапта белгіленген сараптама түрлері үшін оң сараптама қорытындысы деп есептің Қазақстан Республикасының бағалау қызметі туралы заңнамасының, оның ішінде осы Заңның, бағалау қызметі туралы стандарттардың және бағалаушы есепте айқындаған бағалау объектісінің құнын растау туралы талаптарына сәйкестігі туралы тұжырымды қамтитын сараптама қорытындысы танылады.</w:t>
      </w:r>
      <w:r>
        <w:br/>
      </w:r>
      <w:r>
        <w:rPr>
          <w:rFonts w:ascii="Times New Roman"/>
          <w:b w:val="false"/>
          <w:i w:val="false"/>
          <w:color w:val="000000"/>
          <w:sz w:val="28"/>
        </w:rPr>
        <w:t>
      7. Есепке сараптама жүргізу тәртібін, сараптама қорытындысына қойылатын талаптарды және оны бекіту тәртібін Республикалық бағалаушылар палатасы белгілейді.</w:t>
      </w:r>
    </w:p>
    <w:p>
      <w:pPr>
        <w:spacing w:after="0"/>
        <w:ind w:left="0"/>
        <w:jc w:val="both"/>
      </w:pPr>
      <w:r>
        <w:rPr>
          <w:rFonts w:ascii="Times New Roman"/>
          <w:b w:val="false"/>
          <w:i w:val="false"/>
          <w:color w:val="000000"/>
          <w:sz w:val="28"/>
        </w:rPr>
        <w:t>      </w:t>
      </w:r>
      <w:r>
        <w:rPr>
          <w:rFonts w:ascii="Times New Roman"/>
          <w:b/>
          <w:i w:val="false"/>
          <w:color w:val="000000"/>
          <w:sz w:val="28"/>
        </w:rPr>
        <w:t>13-бап. Сарапшылық кеңес</w:t>
      </w:r>
    </w:p>
    <w:p>
      <w:pPr>
        <w:spacing w:after="0"/>
        <w:ind w:left="0"/>
        <w:jc w:val="both"/>
      </w:pPr>
      <w:r>
        <w:rPr>
          <w:rFonts w:ascii="Times New Roman"/>
          <w:b w:val="false"/>
          <w:i w:val="false"/>
          <w:color w:val="000000"/>
          <w:sz w:val="28"/>
        </w:rPr>
        <w:t>      1. Бағалаушылар палатасының сарапшылық кеңесі Республикалық бағалаушылар палатасы белгілеген сарапшы білімінің деңгейіне қойылатын талаптарға сәйкес біліктілік емтиханын тапсырған аумақтық бағалаушылар палатасының мүшесі болып табылатын бағалау ұйымының бағалаушылары қатарынан қалыптастырылады.</w:t>
      </w:r>
      <w:r>
        <w:br/>
      </w:r>
      <w:r>
        <w:rPr>
          <w:rFonts w:ascii="Times New Roman"/>
          <w:b w:val="false"/>
          <w:i w:val="false"/>
          <w:color w:val="000000"/>
          <w:sz w:val="28"/>
        </w:rPr>
        <w:t>
      2. Біліктілік емтиханын Біліктілік комиссиясы жазбаша нысанда жүргізеді.</w:t>
      </w:r>
      <w:r>
        <w:br/>
      </w:r>
      <w:r>
        <w:rPr>
          <w:rFonts w:ascii="Times New Roman"/>
          <w:b w:val="false"/>
          <w:i w:val="false"/>
          <w:color w:val="000000"/>
          <w:sz w:val="28"/>
        </w:rPr>
        <w:t>
      3. «Сарапшы» біліктілігін беру туралы куәлік біліктілік емтиханын тапсыру қорытындысы бойынша беріледі және бағалаушының осы Заңда, Қазақстан Республикасының стандарттары мен өзге де нормативтік құқықтық актілерінде белгіленген сарапшыларға кандидаттардың даярлығы, кәсіби білімі мен бейіні деңгейіне қойылатын талаптарға сәйкес келетіндігін растайтын куәлік болып табылады.</w:t>
      </w:r>
      <w:r>
        <w:br/>
      </w:r>
      <w:r>
        <w:rPr>
          <w:rFonts w:ascii="Times New Roman"/>
          <w:b w:val="false"/>
          <w:i w:val="false"/>
          <w:color w:val="000000"/>
          <w:sz w:val="28"/>
        </w:rPr>
        <w:t>
      «Сарапшы» біліктілігін беру туралы куәліктің нысаны, оларды берудің, күшін жоюдың және тізілімін жүргізудің тәртібін уәкілетті орган бекітеді.</w:t>
      </w:r>
      <w:r>
        <w:br/>
      </w:r>
      <w:r>
        <w:rPr>
          <w:rFonts w:ascii="Times New Roman"/>
          <w:b w:val="false"/>
          <w:i w:val="false"/>
          <w:color w:val="000000"/>
          <w:sz w:val="28"/>
        </w:rPr>
        <w:t>
      4. «Сарапшы» біліктілігін беру туралы куәліктен айыру әкімшілік құқық бұзушылықтар туралы заңнамаға сәйкес сот шешімі бойынша жүзеге асырылады.</w:t>
      </w:r>
      <w:r>
        <w:br/>
      </w:r>
      <w:r>
        <w:rPr>
          <w:rFonts w:ascii="Times New Roman"/>
          <w:b w:val="false"/>
          <w:i w:val="false"/>
          <w:color w:val="000000"/>
          <w:sz w:val="28"/>
        </w:rPr>
        <w:t>
      «Сарапшы» біліктілігін беру туралы куәліктен айыру туралы шешімді Республикалық бағалаушылар палатасы өзінің интернет-ресурсында орналастырады және (немесе) кезеңдік баспа басылымында мемлекеттік және орыс тілдерінде жариялайды.</w:t>
      </w:r>
      <w:r>
        <w:br/>
      </w:r>
      <w:r>
        <w:rPr>
          <w:rFonts w:ascii="Times New Roman"/>
          <w:b w:val="false"/>
          <w:i w:val="false"/>
          <w:color w:val="000000"/>
          <w:sz w:val="28"/>
        </w:rPr>
        <w:t>
      «Сарапшы» біліктілігін беру туралы куәліктен айырылған адамдарға біліктілігін қайта растауына кемінде үш жылдан кейін рұқсат етіледі.</w:t>
      </w:r>
      <w:r>
        <w:br/>
      </w:r>
      <w:r>
        <w:rPr>
          <w:rFonts w:ascii="Times New Roman"/>
          <w:b w:val="false"/>
          <w:i w:val="false"/>
          <w:color w:val="000000"/>
          <w:sz w:val="28"/>
        </w:rPr>
        <w:t>
      5. Республикалық бағалаушылар палатасының сарапшылық кеңесі аумақтық бағалаушылар палаталарының сарапшылары қатарынан қалыптастырылады. Әрбір аумақтық бағалаушылар палатасы Республикалық бағалаушылар палатасының сарапшылық кеңесіне бір-бір өкіл ұсынуға құқылы. Республикалық бағалаушылар палатасы сарапшылық кеңесінің мүшелері үш жыл мерзімге сайланады.</w:t>
      </w:r>
      <w:r>
        <w:br/>
      </w:r>
      <w:r>
        <w:rPr>
          <w:rFonts w:ascii="Times New Roman"/>
          <w:b w:val="false"/>
          <w:i w:val="false"/>
          <w:color w:val="000000"/>
          <w:sz w:val="28"/>
        </w:rPr>
        <w:t>
      Республикалық бағалаушылар палатасы сарапшылық кеңесінің төрағасы болып аумақтық бағалаушылар палатасының сарапшысы Республикалық бағалаушылар палатасы сарапшыларының жай көпшілік дауысымен үш жыл мерзімге сайланады. Бір адам екі жыл қатарынан төраға болып сайлана алмайды.</w:t>
      </w:r>
      <w:r>
        <w:br/>
      </w:r>
      <w:r>
        <w:rPr>
          <w:rFonts w:ascii="Times New Roman"/>
          <w:b w:val="false"/>
          <w:i w:val="false"/>
          <w:color w:val="000000"/>
          <w:sz w:val="28"/>
        </w:rPr>
        <w:t>
      6. Бағалау туралы есепке сараптама жүргізу үшін ғылымның, техниканың, өнердің немесе қолөнердің белгілі бір саласында арнайы білім қажет болған жағдайларда бағалаушышар палаталары жүргізілетін бағалау бейіні бойынша ғалымдар мен мамандарды тартады.</w:t>
      </w:r>
    </w:p>
    <w:p>
      <w:pPr>
        <w:spacing w:after="0"/>
        <w:ind w:left="0"/>
        <w:jc w:val="both"/>
      </w:pPr>
      <w:r>
        <w:rPr>
          <w:rFonts w:ascii="Times New Roman"/>
          <w:b w:val="false"/>
          <w:i w:val="false"/>
          <w:color w:val="000000"/>
          <w:sz w:val="28"/>
        </w:rPr>
        <w:t>      </w:t>
      </w:r>
      <w:r>
        <w:rPr>
          <w:rFonts w:ascii="Times New Roman"/>
          <w:b/>
          <w:i w:val="false"/>
          <w:color w:val="000000"/>
          <w:sz w:val="28"/>
        </w:rPr>
        <w:t>14-бап. Бағалау стандарттары</w:t>
      </w:r>
    </w:p>
    <w:p>
      <w:pPr>
        <w:spacing w:after="0"/>
        <w:ind w:left="0"/>
        <w:jc w:val="both"/>
      </w:pPr>
      <w:r>
        <w:rPr>
          <w:rFonts w:ascii="Times New Roman"/>
          <w:b w:val="false"/>
          <w:i w:val="false"/>
          <w:color w:val="000000"/>
          <w:sz w:val="28"/>
        </w:rPr>
        <w:t>      1. Бағалау қызметі саласындағы халықаралық стандарттар және Республикалық бағалаушылар палатасы әзірлеген, уәкілетті орган бекіткен бағалау стандарттары Қазақстан Республикасындағы бағалау стандарттары болып танылады.</w:t>
      </w:r>
      <w:r>
        <w:br/>
      </w:r>
      <w:r>
        <w:rPr>
          <w:rFonts w:ascii="Times New Roman"/>
          <w:b w:val="false"/>
          <w:i w:val="false"/>
          <w:color w:val="000000"/>
          <w:sz w:val="28"/>
        </w:rPr>
        <w:t>
      Республикалық бағалаушылар палатасы әзірлеген бағалау стандарттары халықаралық стандарттарға және Қазақстан Республикасының бағалау қызметі саласындағы заңнамасына сәйкес келуге тиіс.</w:t>
      </w:r>
      <w:r>
        <w:br/>
      </w:r>
      <w:r>
        <w:rPr>
          <w:rFonts w:ascii="Times New Roman"/>
          <w:b w:val="false"/>
          <w:i w:val="false"/>
          <w:color w:val="000000"/>
          <w:sz w:val="28"/>
        </w:rPr>
        <w:t>
      Халықаралық стандарттарды қазақ тіліне ресми түрде аударуды оларды Қазақстан Республикасында ресми түрде аударуға және жариялауға Стандарттар жөніндегі халықаралық кеңестің жазбаша рұқсат беруімен  Республикалық бағалаушылар палатасы жүзеге асырады. Халықаралық стандарттарды жариялауды уәкілетті орган жүзеге асырады.</w:t>
      </w:r>
      <w:r>
        <w:br/>
      </w:r>
      <w:r>
        <w:rPr>
          <w:rFonts w:ascii="Times New Roman"/>
          <w:b w:val="false"/>
          <w:i w:val="false"/>
          <w:color w:val="000000"/>
          <w:sz w:val="28"/>
        </w:rPr>
        <w:t>
      2. Бағалау қызметі саласындағы халықаралық стандарттар және уәкілетті орган бекіткен бағалау стандарттары бағалау қызметі саласында туындайтын қоғамдық қатынастардың барлық қатысушылары үшін жалпыға бірдей міндетті болып табылады және олардың күші Қазақстан Республикасының бүкіл аумағында қолданылады.</w:t>
      </w:r>
      <w:r>
        <w:br/>
      </w:r>
      <w:r>
        <w:rPr>
          <w:rFonts w:ascii="Times New Roman"/>
          <w:b w:val="false"/>
          <w:i w:val="false"/>
          <w:color w:val="000000"/>
          <w:sz w:val="28"/>
        </w:rPr>
        <w:t>
      3. Бағалау стандарттары қабылдануы Қазақстан Республикасының техникалық реттеу туралы заңнамасына сәйкес жүзеге асырылатын стандарттау жөніндегі нормативтік құжаттарға жатпайды.</w:t>
      </w:r>
    </w:p>
    <w:p>
      <w:pPr>
        <w:spacing w:after="0"/>
        <w:ind w:left="0"/>
        <w:jc w:val="left"/>
      </w:pPr>
      <w:r>
        <w:rPr>
          <w:rFonts w:ascii="Times New Roman"/>
          <w:b/>
          <w:i w:val="false"/>
          <w:color w:val="000000"/>
        </w:rPr>
        <w:t xml:space="preserve"> 3-тарау. Бағалау ұйымдарының құқықтары мен міндеттері</w:t>
      </w:r>
    </w:p>
    <w:p>
      <w:pPr>
        <w:spacing w:after="0"/>
        <w:ind w:left="0"/>
        <w:jc w:val="both"/>
      </w:pPr>
      <w:r>
        <w:rPr>
          <w:rFonts w:ascii="Times New Roman"/>
          <w:b w:val="false"/>
          <w:i w:val="false"/>
          <w:color w:val="000000"/>
          <w:sz w:val="28"/>
        </w:rPr>
        <w:t>      </w:t>
      </w:r>
      <w:r>
        <w:rPr>
          <w:rFonts w:ascii="Times New Roman"/>
          <w:b/>
          <w:i w:val="false"/>
          <w:color w:val="000000"/>
          <w:sz w:val="28"/>
        </w:rPr>
        <w:t>15-бап. Бағалау ұйымының құқықтары</w:t>
      </w:r>
    </w:p>
    <w:p>
      <w:pPr>
        <w:spacing w:after="0"/>
        <w:ind w:left="0"/>
        <w:jc w:val="both"/>
      </w:pPr>
      <w:r>
        <w:rPr>
          <w:rFonts w:ascii="Times New Roman"/>
          <w:b w:val="false"/>
          <w:i w:val="false"/>
          <w:color w:val="000000"/>
          <w:sz w:val="28"/>
        </w:rPr>
        <w:t>      Бағалау ұйымының:</w:t>
      </w:r>
      <w:r>
        <w:br/>
      </w:r>
      <w:r>
        <w:rPr>
          <w:rFonts w:ascii="Times New Roman"/>
          <w:b w:val="false"/>
          <w:i w:val="false"/>
          <w:color w:val="000000"/>
          <w:sz w:val="28"/>
        </w:rPr>
        <w:t>
      1) қажет болған жағдайда бағалау жүргізуге шарттық негізде өзге де бағалаушыларды не басқа да мамандарды қатысуға тартуға;</w:t>
      </w:r>
      <w:r>
        <w:br/>
      </w:r>
      <w:r>
        <w:rPr>
          <w:rFonts w:ascii="Times New Roman"/>
          <w:b w:val="false"/>
          <w:i w:val="false"/>
          <w:color w:val="000000"/>
          <w:sz w:val="28"/>
        </w:rPr>
        <w:t>
      2) егер тапсырыс беруші шарт талаптарын бұзған, бағалау объектісі туралы қажетті ақпараттың ұсынылуын қамтамасыз етпеген жағдайларда бағалау жүргізуден бас тартуға;</w:t>
      </w:r>
      <w:r>
        <w:br/>
      </w:r>
      <w:r>
        <w:rPr>
          <w:rFonts w:ascii="Times New Roman"/>
          <w:b w:val="false"/>
          <w:i w:val="false"/>
          <w:color w:val="000000"/>
          <w:sz w:val="28"/>
        </w:rPr>
        <w:t>
      3) мемлекеттік құпияларды, коммерциялық және заңмен қорғалатын өзге де құпияларды құрайтын мәліметтерді қоспағанда, бағалау жүргізу үшін қажетті ақпаратты үшінші тұлғалардан жазбаша немесе ауызша нысанда сұратуға құқығы бар.</w:t>
      </w:r>
    </w:p>
    <w:p>
      <w:pPr>
        <w:spacing w:after="0"/>
        <w:ind w:left="0"/>
        <w:jc w:val="both"/>
      </w:pPr>
      <w:r>
        <w:rPr>
          <w:rFonts w:ascii="Times New Roman"/>
          <w:b w:val="false"/>
          <w:i w:val="false"/>
          <w:color w:val="000000"/>
          <w:sz w:val="28"/>
        </w:rPr>
        <w:t>      </w:t>
      </w:r>
      <w:r>
        <w:rPr>
          <w:rFonts w:ascii="Times New Roman"/>
          <w:b/>
          <w:i w:val="false"/>
          <w:color w:val="000000"/>
          <w:sz w:val="28"/>
        </w:rPr>
        <w:t>16-бап. Бағалау ұйымының міндеттері</w:t>
      </w:r>
    </w:p>
    <w:p>
      <w:pPr>
        <w:spacing w:after="0"/>
        <w:ind w:left="0"/>
        <w:jc w:val="both"/>
      </w:pPr>
      <w:r>
        <w:rPr>
          <w:rFonts w:ascii="Times New Roman"/>
          <w:b w:val="false"/>
          <w:i w:val="false"/>
          <w:color w:val="000000"/>
          <w:sz w:val="28"/>
        </w:rPr>
        <w:t>      Бағалау ұйымы:</w:t>
      </w:r>
      <w:r>
        <w:br/>
      </w:r>
      <w:r>
        <w:rPr>
          <w:rFonts w:ascii="Times New Roman"/>
          <w:b w:val="false"/>
          <w:i w:val="false"/>
          <w:color w:val="000000"/>
          <w:sz w:val="28"/>
        </w:rPr>
        <w:t>
      1) бағалау қызметін жүзеге асыру кезінде осы Заңның, бағалау стандарттарының және Қазақстан Республикасының өзге де нормативтік құқықтық актілерінің талаптарын сақтауға;</w:t>
      </w:r>
      <w:r>
        <w:br/>
      </w:r>
      <w:r>
        <w:rPr>
          <w:rFonts w:ascii="Times New Roman"/>
          <w:b w:val="false"/>
          <w:i w:val="false"/>
          <w:color w:val="000000"/>
          <w:sz w:val="28"/>
        </w:rPr>
        <w:t>
      2) өзі мүшесі болып табылатын аумақтық бағалаушылар палатасы бекіткен іскерлік және кәсіптік әдеп қағидаларын сақтауға;</w:t>
      </w:r>
      <w:r>
        <w:br/>
      </w:r>
      <w:r>
        <w:rPr>
          <w:rFonts w:ascii="Times New Roman"/>
          <w:b w:val="false"/>
          <w:i w:val="false"/>
          <w:color w:val="000000"/>
          <w:sz w:val="28"/>
        </w:rPr>
        <w:t>
      3) өз мүшелерінің жұмыс сапасын бақылаудың ішкі тәртібін әзірлеуге және бекітуге;</w:t>
      </w:r>
      <w:r>
        <w:br/>
      </w:r>
      <w:r>
        <w:rPr>
          <w:rFonts w:ascii="Times New Roman"/>
          <w:b w:val="false"/>
          <w:i w:val="false"/>
          <w:color w:val="000000"/>
          <w:sz w:val="28"/>
        </w:rPr>
        <w:t>
      4) аумақтық бағалаушылар палатасының біреуінің ғана мүшесі болуға;</w:t>
      </w:r>
      <w:r>
        <w:br/>
      </w:r>
      <w:r>
        <w:rPr>
          <w:rFonts w:ascii="Times New Roman"/>
          <w:b w:val="false"/>
          <w:i w:val="false"/>
          <w:color w:val="000000"/>
          <w:sz w:val="28"/>
        </w:rPr>
        <w:t>
      5) осы Заңның 11-бабының 1, 2-тармақтарында, 15-бабының 2), 3) тармақшаларында көзделген мән-жайлардың және объективті бағалау жүргізуге кедергі келтіретін өзге де мән-жайлардың туындауы салдарынан бағалауды жүргізудің мүмкін еместігі туралы тапсырыс берушіге хабарлауға;</w:t>
      </w:r>
      <w:r>
        <w:br/>
      </w:r>
      <w:r>
        <w:rPr>
          <w:rFonts w:ascii="Times New Roman"/>
          <w:b w:val="false"/>
          <w:i w:val="false"/>
          <w:color w:val="000000"/>
          <w:sz w:val="28"/>
        </w:rPr>
        <w:t>
      6) бағалау жүргізу барысында тапсырыс беруші мен үшінші тұлғалардан алынатын құжаттардың сақталуын және құпиялылығын қамтамасыз етуге;</w:t>
      </w:r>
      <w:r>
        <w:br/>
      </w:r>
      <w:r>
        <w:rPr>
          <w:rFonts w:ascii="Times New Roman"/>
          <w:b w:val="false"/>
          <w:i w:val="false"/>
          <w:color w:val="000000"/>
          <w:sz w:val="28"/>
        </w:rPr>
        <w:t>
      7) уәкілетті орган өкілінің және тапсырыс берушінің талап етуі бойынша мүлікті бағалау жөніндегі қызметті жүзеге асыруға берілген лицензияны көрсетуге;</w:t>
      </w:r>
      <w:r>
        <w:br/>
      </w:r>
      <w:r>
        <w:rPr>
          <w:rFonts w:ascii="Times New Roman"/>
          <w:b w:val="false"/>
          <w:i w:val="false"/>
          <w:color w:val="000000"/>
          <w:sz w:val="28"/>
        </w:rPr>
        <w:t>
      8) заңнамалық актілерде көзделген жағдайларды қоспағанда, бағалау жүргізу барысында тапсырыс берушіден және үшінші тұлғалардан алынған құпия ақпаратты жария етпеуге;</w:t>
      </w:r>
      <w:r>
        <w:br/>
      </w:r>
      <w:r>
        <w:rPr>
          <w:rFonts w:ascii="Times New Roman"/>
          <w:b w:val="false"/>
          <w:i w:val="false"/>
          <w:color w:val="000000"/>
          <w:sz w:val="28"/>
        </w:rPr>
        <w:t>
      9) тапсырыс берушіге бағалау туралы есепті беруге;</w:t>
      </w:r>
      <w:r>
        <w:br/>
      </w:r>
      <w:r>
        <w:rPr>
          <w:rFonts w:ascii="Times New Roman"/>
          <w:b w:val="false"/>
          <w:i w:val="false"/>
          <w:color w:val="000000"/>
          <w:sz w:val="28"/>
        </w:rPr>
        <w:t>
      10) бағалау жүргізу шарттарының нөмірлерін көрсете отырып, хронологиялық тәртіппен бағалау жүргізу есептерінің кітабын жүргізуге;</w:t>
      </w:r>
      <w:r>
        <w:br/>
      </w:r>
      <w:r>
        <w:rPr>
          <w:rFonts w:ascii="Times New Roman"/>
          <w:b w:val="false"/>
          <w:i w:val="false"/>
          <w:color w:val="000000"/>
          <w:sz w:val="28"/>
        </w:rPr>
        <w:t>
      11) бағалау туралы жасалған есептерді 5 жыл бойы сақтауға;</w:t>
      </w:r>
      <w:r>
        <w:br/>
      </w:r>
      <w:r>
        <w:rPr>
          <w:rFonts w:ascii="Times New Roman"/>
          <w:b w:val="false"/>
          <w:i w:val="false"/>
          <w:color w:val="000000"/>
          <w:sz w:val="28"/>
        </w:rPr>
        <w:t>
      12) тоқсан сайын, есепті тоқсаннан кейінгі бірінші айдың 5-күнінен кешіктірмей, бағалау ұйымы мүшесі болып табылатын аумақтық бағалаушылар палатасына филиалдардағы, өкілдіктердегі бағалаушылар туралы ақпаратты қоса алғанда, бағалаушылар құрамы туралы ақпаратты, бағалау ұйымының қызметі туралы статистикалық ақпаратты (тоқсанда жүргізілген бағалаулар саны) уәкілетті орган бекіткен нысан бойынша ұсынуға;</w:t>
      </w:r>
      <w:r>
        <w:br/>
      </w:r>
      <w:r>
        <w:rPr>
          <w:rFonts w:ascii="Times New Roman"/>
          <w:b w:val="false"/>
          <w:i w:val="false"/>
          <w:color w:val="000000"/>
          <w:sz w:val="28"/>
        </w:rPr>
        <w:t>
      13) бағалау ұйымы мүшесі болып табылатын аумақтық бағалаушылар палатасына сапаға бақылау жүргізу үшін заңды тұлғаның немесе тапсырыс берушінің коммерциялық құпиясын құрайтын ақпаратты, не оған қатысты оның құпиялылығын қамтамасыз ету туралы талап белгіленген өзге де ақпаратты қоспағанда, негізге алынып бағалау жүргізілген құжаттар мен материалдарға рұқсат беруге;</w:t>
      </w:r>
      <w:r>
        <w:br/>
      </w:r>
      <w:r>
        <w:rPr>
          <w:rFonts w:ascii="Times New Roman"/>
          <w:b w:val="false"/>
          <w:i w:val="false"/>
          <w:color w:val="000000"/>
          <w:sz w:val="28"/>
        </w:rPr>
        <w:t>
      14) Қазақстан Республикасының заңнамалық актілерінде көзделген жағдайларда сақтаулы тұрған бағалау туралы есептердің көшірмесін немесе ақпаратты мемлекеттік органдарға, аумақтық бағалаушылар палаталарына олардың заңды түрде талап етуі бойынша беруге;</w:t>
      </w:r>
      <w:r>
        <w:br/>
      </w:r>
      <w:r>
        <w:rPr>
          <w:rFonts w:ascii="Times New Roman"/>
          <w:b w:val="false"/>
          <w:i w:val="false"/>
          <w:color w:val="000000"/>
          <w:sz w:val="28"/>
        </w:rPr>
        <w:t>
      15) өзі мүшесі болып табылатын аумақтық бағалаушылар палатасының өтемақы қорына осы Заңда белгіленген тәртіппен және мөлшерде жыл сайын жарна енгізуге міндетті.</w:t>
      </w:r>
    </w:p>
    <w:p>
      <w:pPr>
        <w:spacing w:after="0"/>
        <w:ind w:left="0"/>
        <w:jc w:val="left"/>
      </w:pPr>
      <w:r>
        <w:rPr>
          <w:rFonts w:ascii="Times New Roman"/>
          <w:b/>
          <w:i w:val="false"/>
          <w:color w:val="000000"/>
        </w:rPr>
        <w:t xml:space="preserve"> 4-тарау. Бағалаушының құқықтары мен міндеттері</w:t>
      </w:r>
    </w:p>
    <w:p>
      <w:pPr>
        <w:spacing w:after="0"/>
        <w:ind w:left="0"/>
        <w:jc w:val="both"/>
      </w:pPr>
      <w:r>
        <w:rPr>
          <w:rFonts w:ascii="Times New Roman"/>
          <w:b w:val="false"/>
          <w:i w:val="false"/>
          <w:color w:val="000000"/>
          <w:sz w:val="28"/>
        </w:rPr>
        <w:t>      </w:t>
      </w:r>
      <w:r>
        <w:rPr>
          <w:rFonts w:ascii="Times New Roman"/>
          <w:b/>
          <w:i w:val="false"/>
          <w:color w:val="000000"/>
          <w:sz w:val="28"/>
        </w:rPr>
        <w:t>17-бап. Бағалаушының құқықтары</w:t>
      </w:r>
    </w:p>
    <w:p>
      <w:pPr>
        <w:spacing w:after="0"/>
        <w:ind w:left="0"/>
        <w:jc w:val="both"/>
      </w:pPr>
      <w:r>
        <w:rPr>
          <w:rFonts w:ascii="Times New Roman"/>
          <w:b w:val="false"/>
          <w:i w:val="false"/>
          <w:color w:val="000000"/>
          <w:sz w:val="28"/>
        </w:rPr>
        <w:t>      1. Бағалаушының:</w:t>
      </w:r>
      <w:r>
        <w:br/>
      </w:r>
      <w:r>
        <w:rPr>
          <w:rFonts w:ascii="Times New Roman"/>
          <w:b w:val="false"/>
          <w:i w:val="false"/>
          <w:color w:val="000000"/>
          <w:sz w:val="28"/>
        </w:rPr>
        <w:t>
      1) дереккөздерін көрсете отырып, бағалау стандарттарына және (немесе) халықаралық стандарттарға сәйкес бағалау әдістері мен бағалау амалдарын дербес қолдануға;</w:t>
      </w:r>
      <w:r>
        <w:br/>
      </w:r>
      <w:r>
        <w:rPr>
          <w:rFonts w:ascii="Times New Roman"/>
          <w:b w:val="false"/>
          <w:i w:val="false"/>
          <w:color w:val="000000"/>
          <w:sz w:val="28"/>
        </w:rPr>
        <w:t>
      2) бағалау жүргізу кезінде тапсырыс берушіден объектіге, сондай-ақ бағалауды жүзеге асыруға қажетті құжаттамаларға толық көлемде қолжетімділікті қамтамасыз етуді талап етуге;</w:t>
      </w:r>
      <w:r>
        <w:br/>
      </w:r>
      <w:r>
        <w:rPr>
          <w:rFonts w:ascii="Times New Roman"/>
          <w:b w:val="false"/>
          <w:i w:val="false"/>
          <w:color w:val="000000"/>
          <w:sz w:val="28"/>
        </w:rPr>
        <w:t>
      3) тапсырыс берушіден бағалауды жүзеге асыруға қажетті түсініктемелер мен қосымша мәліметтерді алуға құқығы бар.</w:t>
      </w:r>
      <w:r>
        <w:br/>
      </w:r>
      <w:r>
        <w:rPr>
          <w:rFonts w:ascii="Times New Roman"/>
          <w:b w:val="false"/>
          <w:i w:val="false"/>
          <w:color w:val="000000"/>
          <w:sz w:val="28"/>
        </w:rPr>
        <w:t>
      2. Осы баптың 1-тармағының 2), 3) тармақшаларында көрсетілген бағалау нәтижелерінің дұрыстығына елеулі түрде ықпал ететін ақпаратты беруден бас тартылған жағдайда, бағалаушы оны есепте көрсетеді.</w:t>
      </w:r>
    </w:p>
    <w:p>
      <w:pPr>
        <w:spacing w:after="0"/>
        <w:ind w:left="0"/>
        <w:jc w:val="both"/>
      </w:pPr>
      <w:r>
        <w:rPr>
          <w:rFonts w:ascii="Times New Roman"/>
          <w:b w:val="false"/>
          <w:i w:val="false"/>
          <w:color w:val="000000"/>
          <w:sz w:val="28"/>
        </w:rPr>
        <w:t>      </w:t>
      </w:r>
      <w:r>
        <w:rPr>
          <w:rFonts w:ascii="Times New Roman"/>
          <w:b/>
          <w:i w:val="false"/>
          <w:color w:val="000000"/>
          <w:sz w:val="28"/>
        </w:rPr>
        <w:t>18-бап. Бағалаушының міндеттері</w:t>
      </w:r>
    </w:p>
    <w:p>
      <w:pPr>
        <w:spacing w:after="0"/>
        <w:ind w:left="0"/>
        <w:jc w:val="both"/>
      </w:pPr>
      <w:r>
        <w:rPr>
          <w:rFonts w:ascii="Times New Roman"/>
          <w:b w:val="false"/>
          <w:i w:val="false"/>
          <w:color w:val="000000"/>
          <w:sz w:val="28"/>
        </w:rPr>
        <w:t>      Бағалаушы:</w:t>
      </w:r>
      <w:r>
        <w:br/>
      </w:r>
      <w:r>
        <w:rPr>
          <w:rFonts w:ascii="Times New Roman"/>
          <w:b w:val="false"/>
          <w:i w:val="false"/>
          <w:color w:val="000000"/>
          <w:sz w:val="28"/>
        </w:rPr>
        <w:t>
      1) бағалау қызметін жүзеге асыру кезінде осы Заңның, бағалау стандарттарының, Қазақстан Республикасының өзге де нормативтік құқықтық актілерінің талаптарын сақтауға;</w:t>
      </w:r>
      <w:r>
        <w:br/>
      </w:r>
      <w:r>
        <w:rPr>
          <w:rFonts w:ascii="Times New Roman"/>
          <w:b w:val="false"/>
          <w:i w:val="false"/>
          <w:color w:val="000000"/>
          <w:sz w:val="28"/>
        </w:rPr>
        <w:t>
      2) іскерлік және кәсіптік әдеп қағидаларын сақтауға;</w:t>
      </w:r>
      <w:r>
        <w:br/>
      </w:r>
      <w:r>
        <w:rPr>
          <w:rFonts w:ascii="Times New Roman"/>
          <w:b w:val="false"/>
          <w:i w:val="false"/>
          <w:color w:val="000000"/>
          <w:sz w:val="28"/>
        </w:rPr>
        <w:t>
      3) объективті бағалау жүргізуге кедергі келтіретін мән-жайлардың туындауы салдарынан бағалауды жүргізуге өзінің қатысуы мүмкін еместігі туралы тапсырыс берушіге хабарлауға;</w:t>
      </w:r>
      <w:r>
        <w:br/>
      </w:r>
      <w:r>
        <w:rPr>
          <w:rFonts w:ascii="Times New Roman"/>
          <w:b w:val="false"/>
          <w:i w:val="false"/>
          <w:color w:val="000000"/>
          <w:sz w:val="28"/>
        </w:rPr>
        <w:t>
      4) бағалау жүргізу барысында тапсырыс берушіден және үшінші тұлғалардан алынатын құжаттардың сақталуын және құпиялылығын қамтамасыз етуге;</w:t>
      </w:r>
      <w:r>
        <w:br/>
      </w:r>
      <w:r>
        <w:rPr>
          <w:rFonts w:ascii="Times New Roman"/>
          <w:b w:val="false"/>
          <w:i w:val="false"/>
          <w:color w:val="000000"/>
          <w:sz w:val="28"/>
        </w:rPr>
        <w:t>
      5) уәкілетті орган өкілінің және тапсырыс берушінің талап етуі бойынша «бағалаушы» біліктілігін беру туралы куәлігін көрсетуге;</w:t>
      </w:r>
      <w:r>
        <w:br/>
      </w:r>
      <w:r>
        <w:rPr>
          <w:rFonts w:ascii="Times New Roman"/>
          <w:b w:val="false"/>
          <w:i w:val="false"/>
          <w:color w:val="000000"/>
          <w:sz w:val="28"/>
        </w:rPr>
        <w:t>
      6) Қазақстан Республикасының заңнамалық актілерде көзделген жағдайларды қоспағанда, бағалау жүргізу барысында тапсырыс берушіден және үшінші тұлғалардан алынған құпия ақпаратты жария етпеуге;</w:t>
      </w:r>
      <w:r>
        <w:br/>
      </w:r>
      <w:r>
        <w:rPr>
          <w:rFonts w:ascii="Times New Roman"/>
          <w:b w:val="false"/>
          <w:i w:val="false"/>
          <w:color w:val="000000"/>
          <w:sz w:val="28"/>
        </w:rPr>
        <w:t>
      7) объектілерді тікелей зерттеуді жүзеге асыруға міндетті.</w:t>
      </w:r>
    </w:p>
    <w:p>
      <w:pPr>
        <w:spacing w:after="0"/>
        <w:ind w:left="0"/>
        <w:jc w:val="left"/>
      </w:pPr>
      <w:r>
        <w:rPr>
          <w:rFonts w:ascii="Times New Roman"/>
          <w:b/>
          <w:i w:val="false"/>
          <w:color w:val="000000"/>
        </w:rPr>
        <w:t xml:space="preserve"> 5-тарау. Бағалаушылар палатасы</w:t>
      </w:r>
    </w:p>
    <w:p>
      <w:pPr>
        <w:spacing w:after="0"/>
        <w:ind w:left="0"/>
        <w:jc w:val="both"/>
      </w:pPr>
      <w:r>
        <w:rPr>
          <w:rFonts w:ascii="Times New Roman"/>
          <w:b w:val="false"/>
          <w:i w:val="false"/>
          <w:color w:val="000000"/>
          <w:sz w:val="28"/>
        </w:rPr>
        <w:t>      </w:t>
      </w:r>
      <w:r>
        <w:rPr>
          <w:rFonts w:ascii="Times New Roman"/>
          <w:b/>
          <w:i w:val="false"/>
          <w:color w:val="000000"/>
          <w:sz w:val="28"/>
        </w:rPr>
        <w:t>19-бап. Аумақтық бағалаушылар палатасы</w:t>
      </w:r>
    </w:p>
    <w:p>
      <w:pPr>
        <w:spacing w:after="0"/>
        <w:ind w:left="0"/>
        <w:jc w:val="both"/>
      </w:pPr>
      <w:r>
        <w:rPr>
          <w:rFonts w:ascii="Times New Roman"/>
          <w:b w:val="false"/>
          <w:i w:val="false"/>
          <w:color w:val="000000"/>
          <w:sz w:val="28"/>
        </w:rPr>
        <w:t>      1. Аумақтық бағалаушылар палатасы коммерциялық емес ұйымдарда өзге ұйымдық-құқықтық нысанда құрылады.</w:t>
      </w:r>
      <w:r>
        <w:br/>
      </w:r>
      <w:r>
        <w:rPr>
          <w:rFonts w:ascii="Times New Roman"/>
          <w:b w:val="false"/>
          <w:i w:val="false"/>
          <w:color w:val="000000"/>
          <w:sz w:val="28"/>
        </w:rPr>
        <w:t>
      Аумақтық бағалаушылар палатасы - өзінің құрамына кемінде бес бағалау ұйымын біріктіретін, бағалаушылардың, бағалаушы ұйымдардың мүшелерінің құқықтары мен заңды мүдделерін қорғау және бағалау қызметін бақылауды жүзеге асыру  мақсаттарында құрылған, өзін-өзі реттейтін коммерциялық емес ұйым болып табылады.</w:t>
      </w:r>
      <w:r>
        <w:br/>
      </w:r>
      <w:r>
        <w:rPr>
          <w:rFonts w:ascii="Times New Roman"/>
          <w:b w:val="false"/>
          <w:i w:val="false"/>
          <w:color w:val="000000"/>
          <w:sz w:val="28"/>
        </w:rPr>
        <w:t>
      Аумақтық бағалаушылар палатасы Республикалық бағалаушылар палатасының мүшесі болып табылады.</w:t>
      </w:r>
      <w:r>
        <w:br/>
      </w:r>
      <w:r>
        <w:rPr>
          <w:rFonts w:ascii="Times New Roman"/>
          <w:b w:val="false"/>
          <w:i w:val="false"/>
          <w:color w:val="000000"/>
          <w:sz w:val="28"/>
        </w:rPr>
        <w:t>
      Республикалық бағалаушылар палатасының мүшесі болып табылмайтын  бағалаушылар палатасы уәкілетті органның ұсынуы бойынша сот тәртібімен мәжбүрлі түрде таратуға жатады.</w:t>
      </w:r>
      <w:r>
        <w:br/>
      </w:r>
      <w:r>
        <w:rPr>
          <w:rFonts w:ascii="Times New Roman"/>
          <w:b w:val="false"/>
          <w:i w:val="false"/>
          <w:color w:val="000000"/>
          <w:sz w:val="28"/>
        </w:rPr>
        <w:t>
      2. Аумақтық бағалаушылар палатасының қызметі осы Заңмен және жарғымен реттеледі.</w:t>
      </w:r>
      <w:r>
        <w:br/>
      </w:r>
      <w:r>
        <w:rPr>
          <w:rFonts w:ascii="Times New Roman"/>
          <w:b w:val="false"/>
          <w:i w:val="false"/>
          <w:color w:val="000000"/>
          <w:sz w:val="28"/>
        </w:rPr>
        <w:t>
      3. Қазақстан Республикасының әрбір облысының, республикалық маңызы бар қаласының және астанасының аумағында бір ғана бағалаушылар палатасы құрылады.</w:t>
      </w:r>
      <w:r>
        <w:br/>
      </w:r>
      <w:r>
        <w:rPr>
          <w:rFonts w:ascii="Times New Roman"/>
          <w:b w:val="false"/>
          <w:i w:val="false"/>
          <w:color w:val="000000"/>
          <w:sz w:val="28"/>
        </w:rPr>
        <w:t>
      4. Аумақтық бағалаушылар палатасының атауында оның орналасқан жері Қазақстан Республикасының әкімшілік-аумақтық бөлінісіне сәйкес қамтылуға тиіс.</w:t>
      </w:r>
      <w:r>
        <w:br/>
      </w:r>
      <w:r>
        <w:rPr>
          <w:rFonts w:ascii="Times New Roman"/>
          <w:b w:val="false"/>
          <w:i w:val="false"/>
          <w:color w:val="000000"/>
          <w:sz w:val="28"/>
        </w:rPr>
        <w:t>
      5. Аумақтық бағалаушылар палатасын қайта құру және тарату Қазақстан Республикасының заңдарына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20-бап. Аумақтық бағалаушылар палатасының құқықтары мен</w:t>
      </w:r>
      <w:r>
        <w:br/>
      </w:r>
      <w:r>
        <w:rPr>
          <w:rFonts w:ascii="Times New Roman"/>
          <w:b w:val="false"/>
          <w:i w:val="false"/>
          <w:color w:val="000000"/>
          <w:sz w:val="28"/>
        </w:rPr>
        <w:t>
               </w:t>
      </w:r>
      <w:r>
        <w:rPr>
          <w:rFonts w:ascii="Times New Roman"/>
          <w:b/>
          <w:i w:val="false"/>
          <w:color w:val="000000"/>
          <w:sz w:val="28"/>
        </w:rPr>
        <w:t>міндеттері</w:t>
      </w:r>
    </w:p>
    <w:p>
      <w:pPr>
        <w:spacing w:after="0"/>
        <w:ind w:left="0"/>
        <w:jc w:val="both"/>
      </w:pPr>
      <w:r>
        <w:rPr>
          <w:rFonts w:ascii="Times New Roman"/>
          <w:b w:val="false"/>
          <w:i w:val="false"/>
          <w:color w:val="000000"/>
          <w:sz w:val="28"/>
        </w:rPr>
        <w:t>      1. Аумақтық бағалаушылар палатасы:</w:t>
      </w:r>
      <w:r>
        <w:br/>
      </w:r>
      <w:r>
        <w:rPr>
          <w:rFonts w:ascii="Times New Roman"/>
          <w:b w:val="false"/>
          <w:i w:val="false"/>
          <w:color w:val="000000"/>
          <w:sz w:val="28"/>
        </w:rPr>
        <w:t>
      1) өз атынан аумақтық бағалаушылар палатасының, оның мүшелерінің құқықтары мен заңды мүдделерін бұзатын не осындай бұзу қаупін тудыратын мемлекеттік билік органдарының және жергілікті өзін-өзі басқару органдарының кез келген актілерін, шешімдерін және (немесе) әрекетін (әрекетсіздігіне) заңнамада белгіленген тәртіппен даулауға;</w:t>
      </w:r>
      <w:r>
        <w:br/>
      </w:r>
      <w:r>
        <w:rPr>
          <w:rFonts w:ascii="Times New Roman"/>
          <w:b w:val="false"/>
          <w:i w:val="false"/>
          <w:color w:val="000000"/>
          <w:sz w:val="28"/>
        </w:rPr>
        <w:t>
      2) мемлекеттік билік органдарынан және жергілікті өзін-өзі басқару органдарынан ақпарат сұратуға және заңнамалық тәртіппен осы органдардан аумақтық бағалаушылар палатасына Қазақстан Республикасы заңнарымен жүктелген функцияларды оның орындауы үшін қажетті ақпаратты алуға;</w:t>
      </w:r>
      <w:r>
        <w:br/>
      </w:r>
      <w:r>
        <w:rPr>
          <w:rFonts w:ascii="Times New Roman"/>
          <w:b w:val="false"/>
          <w:i w:val="false"/>
          <w:color w:val="000000"/>
          <w:sz w:val="28"/>
        </w:rPr>
        <w:t>
      3) аумақтық бағалаушылар палатасы өкілдерін Біліктілік комиссиясының құрамына енгізу үшін ұсынуға;</w:t>
      </w:r>
      <w:r>
        <w:br/>
      </w:r>
      <w:r>
        <w:rPr>
          <w:rFonts w:ascii="Times New Roman"/>
          <w:b w:val="false"/>
          <w:i w:val="false"/>
          <w:color w:val="000000"/>
          <w:sz w:val="28"/>
        </w:rPr>
        <w:t>
      4) уәкілетті органға Қазақстан Республикасының әкімшілік құқық бұзушылық туралы заңнамасына сәйкес аумақтық бағалаушылар палатасы мүшесінің лицензиясын, сондай-ақ «бағалаушы» біліктілігін беру туралы куәлігін тоқтата тұру немесе одан айыру бойынша әкімшілік құқық бұзушылық туралы іс қозғау туралы өтінішхат ұсынуға;</w:t>
      </w:r>
      <w:r>
        <w:br/>
      </w:r>
      <w:r>
        <w:rPr>
          <w:rFonts w:ascii="Times New Roman"/>
          <w:b w:val="false"/>
          <w:i w:val="false"/>
          <w:color w:val="000000"/>
          <w:sz w:val="28"/>
        </w:rPr>
        <w:t>
      5) бағалаушы ұйымдарының сапасына сыртқы бақылауды жүзеге асыруға және жүргізілген бақылау қорытындылары бойынша бағалау стандарттарының және Ар-намыс кодексінің бұзылуына жол берген бағалау ұйымдарын бағалаушылар палатасынан шығаруға;</w:t>
      </w:r>
      <w:r>
        <w:br/>
      </w:r>
      <w:r>
        <w:rPr>
          <w:rFonts w:ascii="Times New Roman"/>
          <w:b w:val="false"/>
          <w:i w:val="false"/>
          <w:color w:val="000000"/>
          <w:sz w:val="28"/>
        </w:rPr>
        <w:t>
      6) мүдделі тараптардың біреуі бағалау нәтижелерімен келіспеген, уәкілетті орган жүгінген жағдайда бағалау объектісіне сараптама жүргізуге құқылы.</w:t>
      </w:r>
      <w:r>
        <w:br/>
      </w:r>
      <w:r>
        <w:rPr>
          <w:rFonts w:ascii="Times New Roman"/>
          <w:b w:val="false"/>
          <w:i w:val="false"/>
          <w:color w:val="000000"/>
          <w:sz w:val="28"/>
        </w:rPr>
        <w:t>
      2. Аумақтық бағалаушылар палатасы, егер оның құқықтарын шектеу осы Заңда және (немесе) оның құрылтай құжаттарында көзделмесе, осы баптың 1-тармағында белгіленген құқықтарымен қатар өзге де құқықтарға ие.</w:t>
      </w:r>
      <w:r>
        <w:br/>
      </w:r>
      <w:r>
        <w:rPr>
          <w:rFonts w:ascii="Times New Roman"/>
          <w:b w:val="false"/>
          <w:i w:val="false"/>
          <w:color w:val="000000"/>
          <w:sz w:val="28"/>
        </w:rPr>
        <w:t>
      3. Аумақтық бағалаушылар палатасы аумақтық бағалаушылар палатасының мүдделері мен оның мүшелерінің мүдделері қақтығысуының туындауына әкеп соғатын немесе осындай қақтығыстың туындау қаупін төндіретін қызметті жүзеге асыруға және іс-әрекеттер жасауға құқылы емес. Мүдделер қақтығысын болғызбау мақсатында мүдделі тұлғалар аумақтық бағалушылар палатасының мүдделерін оның қызметінің мақсаттарына қатысты сақтауға және аумақтық бағалаушылар палатасының құрылтай құжаттарында көзделген мақсаттарға қайшы келетін мақсаттарда өз кәсіби міндеттерін жүзеге асыруға байланысты мүмкіндіктерін пайдаланбауға немесе мұндай мүмкіндіктердің пайдаланылуына жол бермеуге тиіс. Мүдделер қақтығысын болғызбау және реттеу бойынша шаралар аумақтық бағалаушылар палатасының жарғысында, бағалау  қызметінің стандарттарында және қағидаларында белгіленеді.</w:t>
      </w:r>
      <w:r>
        <w:br/>
      </w:r>
      <w:r>
        <w:rPr>
          <w:rFonts w:ascii="Times New Roman"/>
          <w:b w:val="false"/>
          <w:i w:val="false"/>
          <w:color w:val="000000"/>
          <w:sz w:val="28"/>
        </w:rPr>
        <w:t>
      4. Аумақтық бағалаушылар палатасы:</w:t>
      </w:r>
      <w:r>
        <w:br/>
      </w:r>
      <w:r>
        <w:rPr>
          <w:rFonts w:ascii="Times New Roman"/>
          <w:b w:val="false"/>
          <w:i w:val="false"/>
          <w:color w:val="000000"/>
          <w:sz w:val="28"/>
        </w:rPr>
        <w:t>
      1) өз мүшелерінің бағалау қызметі туралы заңнама талаптарын, бағалау стандарттарын, іскерлік және кәсіби әдеп қағидаларын сақтауын қамтамасыз етуге;</w:t>
      </w:r>
      <w:r>
        <w:br/>
      </w:r>
      <w:r>
        <w:rPr>
          <w:rFonts w:ascii="Times New Roman"/>
          <w:b w:val="false"/>
          <w:i w:val="false"/>
          <w:color w:val="000000"/>
          <w:sz w:val="28"/>
        </w:rPr>
        <w:t>
      2) өз мүшелерінің бағалау қызметі саласында көрсетілетін қызметті тұтынушылар және үшінші тұлғалар алдындағы мүліктік жауапкершілігін қамтамасыз ету үшін аумақтық бағалаушылар палатасының өтем қорын қалыптастыруға;</w:t>
      </w:r>
      <w:r>
        <w:br/>
      </w:r>
      <w:r>
        <w:rPr>
          <w:rFonts w:ascii="Times New Roman"/>
          <w:b w:val="false"/>
          <w:i w:val="false"/>
          <w:color w:val="000000"/>
          <w:sz w:val="28"/>
        </w:rPr>
        <w:t>
      3) тоқсан сайын, есептік тоқсаннан кейін келетін бірінші айдың 20-күнінен кешіктірмей, Республикалық бағалаушылар палатасына бағалаушы ұйымдардың - аумақтық бағалаушылар палатасы мүшелерінің қызметі (қалалар, облыстар тұрғысында жүргізілген бағалау саны), аумақтық бағалаушылар палатасы жүргізген тексерулер, оның ішінде жүргізілген тексеру негіздері мен нәтижелері, оның ішінде жүргізілген тексеру барысында анықталған бағалаушы ұйымның, қолданыстағы заңнамада белгіленген міндеттерін бұзуы туралы мәліметтер көрсетіле отырып, жоспарлы және жоспардан тыс жүргізілген тексерулер саны туралы статистикалық ақпаратты уәкілетті орган бекіткен нысан бойынша ұсынуға;</w:t>
      </w:r>
      <w:r>
        <w:br/>
      </w:r>
      <w:r>
        <w:rPr>
          <w:rFonts w:ascii="Times New Roman"/>
          <w:b w:val="false"/>
          <w:i w:val="false"/>
          <w:color w:val="000000"/>
          <w:sz w:val="28"/>
        </w:rPr>
        <w:t>
      4) аумақтық бағалаушылар палатасы мүшелердің тізілімін жүргізуге және осы тізілімде қамтылған ақпаратты Республикалық бағалаушылар палатасына, мүдделі тұлғаларға уәкілетті орган белгілеген тәртіппен беруге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21-бап. Аумақтық бағалаушылар палатасының жауапкершілігі</w:t>
      </w:r>
    </w:p>
    <w:p>
      <w:pPr>
        <w:spacing w:after="0"/>
        <w:ind w:left="0"/>
        <w:jc w:val="both"/>
      </w:pPr>
      <w:r>
        <w:rPr>
          <w:rFonts w:ascii="Times New Roman"/>
          <w:b w:val="false"/>
          <w:i w:val="false"/>
          <w:color w:val="000000"/>
          <w:sz w:val="28"/>
        </w:rPr>
        <w:t>      1. Қазақстан Республикасының бағалау қызметі туралы заңнамасын бұзғаны үшін аумақтық бағалаушылар палатасы Қазақстан Республикасының заңдарына сәйкес жауаптылықта болады.</w:t>
      </w:r>
      <w:r>
        <w:br/>
      </w:r>
      <w:r>
        <w:rPr>
          <w:rFonts w:ascii="Times New Roman"/>
          <w:b w:val="false"/>
          <w:i w:val="false"/>
          <w:color w:val="000000"/>
          <w:sz w:val="28"/>
        </w:rPr>
        <w:t>
      2. Уәкілетті мемлекеттік орган, егер тексерілетін бағалаушылар палатасының қызметі жеке және заңды тұлғалардың конституциялық құқықтарына, бостандықтарына және заңды мүдделеріне, адамдардың өмірі мен денсаулығына, қоршаған ортаға, Қазақстан Республикасының ұлттық қауіпсіздігіне тікелей қауіп төндіретін болса, мемлекеттік қадағалау тәртібімен бағалаушылар палатасының қызметін мәжбүрлі түрде тоқтатады.</w:t>
      </w:r>
    </w:p>
    <w:p>
      <w:pPr>
        <w:spacing w:after="0"/>
        <w:ind w:left="0"/>
        <w:jc w:val="both"/>
      </w:pPr>
      <w:r>
        <w:rPr>
          <w:rFonts w:ascii="Times New Roman"/>
          <w:b w:val="false"/>
          <w:i w:val="false"/>
          <w:color w:val="000000"/>
          <w:sz w:val="28"/>
        </w:rPr>
        <w:t>      </w:t>
      </w:r>
      <w:r>
        <w:rPr>
          <w:rFonts w:ascii="Times New Roman"/>
          <w:b/>
          <w:i w:val="false"/>
          <w:color w:val="000000"/>
          <w:sz w:val="28"/>
        </w:rPr>
        <w:t>22-бап. Аумақтық бағалаушылар палатасы мүшелігіне қабылдау</w:t>
      </w:r>
      <w:r>
        <w:br/>
      </w:r>
      <w:r>
        <w:rPr>
          <w:rFonts w:ascii="Times New Roman"/>
          <w:b w:val="false"/>
          <w:i w:val="false"/>
          <w:color w:val="000000"/>
          <w:sz w:val="28"/>
        </w:rPr>
        <w:t>
               </w:t>
      </w:r>
      <w:r>
        <w:rPr>
          <w:rFonts w:ascii="Times New Roman"/>
          <w:b/>
          <w:i w:val="false"/>
          <w:color w:val="000000"/>
          <w:sz w:val="28"/>
        </w:rPr>
        <w:t>тәртібі</w:t>
      </w:r>
    </w:p>
    <w:p>
      <w:pPr>
        <w:spacing w:after="0"/>
        <w:ind w:left="0"/>
        <w:jc w:val="both"/>
      </w:pPr>
      <w:r>
        <w:rPr>
          <w:rFonts w:ascii="Times New Roman"/>
          <w:b w:val="false"/>
          <w:i w:val="false"/>
          <w:color w:val="000000"/>
          <w:sz w:val="28"/>
        </w:rPr>
        <w:t>      1. Аумақтық бағалаушылар палатасы мүшелігіне қабылдау тәртібін Республикалық бағалаушылар палатасы белгілейді.</w:t>
      </w:r>
      <w:r>
        <w:br/>
      </w:r>
      <w:r>
        <w:rPr>
          <w:rFonts w:ascii="Times New Roman"/>
          <w:b w:val="false"/>
          <w:i w:val="false"/>
          <w:color w:val="000000"/>
          <w:sz w:val="28"/>
        </w:rPr>
        <w:t>
      2. Аумақтық бағалаушылар палатасы мүшелігіне қабылдау туралы өтініш аумақтық бағалаушылар палатасына келіп түскен кезден бастап күнтізбелік отыз күн ішінде қаралады. Өтінішке тізбесі аумақтық бағалаушылар палатасының ішкі құжаттарымен айқындалатын құжаттар қоса беріледі. Аумақтық бағалаушылар палатасы мүшелігіне қабылдау туралы шешімді аумақтық бағалаушылар палатасының басқармасы қабылдайды.</w:t>
      </w:r>
      <w:r>
        <w:br/>
      </w:r>
      <w:r>
        <w:rPr>
          <w:rFonts w:ascii="Times New Roman"/>
          <w:b w:val="false"/>
          <w:i w:val="false"/>
          <w:color w:val="000000"/>
          <w:sz w:val="28"/>
        </w:rPr>
        <w:t>
      3. Аумақтық бағалаушылар палатасының мүшелігіне қабылдаудан бас тарту туралы шешімге сотқа шағым жасалуы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23-бап. Аумақтық бағалаушылар палатасына мүшелікті тоқтату</w:t>
      </w:r>
    </w:p>
    <w:p>
      <w:pPr>
        <w:spacing w:after="0"/>
        <w:ind w:left="0"/>
        <w:jc w:val="both"/>
      </w:pPr>
      <w:r>
        <w:rPr>
          <w:rFonts w:ascii="Times New Roman"/>
          <w:b w:val="false"/>
          <w:i w:val="false"/>
          <w:color w:val="000000"/>
          <w:sz w:val="28"/>
        </w:rPr>
        <w:t>      1. Аумақтық бағалаушылар палатасы мүшелігінен шығару аумақтық бағалаушылар палатасының ішкі құжаттарына сәйкес мынадай:</w:t>
      </w:r>
      <w:r>
        <w:br/>
      </w:r>
      <w:r>
        <w:rPr>
          <w:rFonts w:ascii="Times New Roman"/>
          <w:b w:val="false"/>
          <w:i w:val="false"/>
          <w:color w:val="000000"/>
          <w:sz w:val="28"/>
        </w:rPr>
        <w:t>
      1) аумақтық бағалаушылар палатасы мүшесінің өтініші бойынша;</w:t>
      </w:r>
      <w:r>
        <w:br/>
      </w:r>
      <w:r>
        <w:rPr>
          <w:rFonts w:ascii="Times New Roman"/>
          <w:b w:val="false"/>
          <w:i w:val="false"/>
          <w:color w:val="000000"/>
          <w:sz w:val="28"/>
        </w:rPr>
        <w:t>
      2) аумақтық бағалаушылар палатасының мүшесін бағалау қызметін жүзеге асыру лицензиясынан айырған;</w:t>
      </w:r>
      <w:r>
        <w:br/>
      </w:r>
      <w:r>
        <w:rPr>
          <w:rFonts w:ascii="Times New Roman"/>
          <w:b w:val="false"/>
          <w:i w:val="false"/>
          <w:color w:val="000000"/>
          <w:sz w:val="28"/>
        </w:rPr>
        <w:t>
      3) аумақтық бағалаушылар палатасының мүшесі Қазақстан Республикасының заңнамасын және аумақтық бағалаушылар палатасының ішкі құжаттарын, сондай-ақ бағалау қызметін жүзеге асырған кезде іскерлік және кәсіптік әдеп қағидаларын, бағалау ұйымдарының мүліктік жауапкершілігін қамтамасыз ету тәртібіне қойылатын талаптарды жүйелі түрде бұзған жағдайларда жүзеге асырылады.</w:t>
      </w:r>
      <w:r>
        <w:br/>
      </w:r>
      <w:r>
        <w:rPr>
          <w:rFonts w:ascii="Times New Roman"/>
          <w:b w:val="false"/>
          <w:i w:val="false"/>
          <w:color w:val="000000"/>
          <w:sz w:val="28"/>
        </w:rPr>
        <w:t>
      2. Аумақтық бағалаушылар палатасының мүшелігінен шығаруға сотта шағым жасалуы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24-бап. Республикалық бағалаушылар палатасы</w:t>
      </w:r>
    </w:p>
    <w:p>
      <w:pPr>
        <w:spacing w:after="0"/>
        <w:ind w:left="0"/>
        <w:jc w:val="both"/>
      </w:pPr>
      <w:r>
        <w:rPr>
          <w:rFonts w:ascii="Times New Roman"/>
          <w:b w:val="false"/>
          <w:i w:val="false"/>
          <w:color w:val="000000"/>
          <w:sz w:val="28"/>
        </w:rPr>
        <w:t>      1. Республикалық бағалаушылар палатасы коммерциялық емес ұйымдарда өзге ұйымдық-құқықтық нысанда құрылады.</w:t>
      </w:r>
      <w:r>
        <w:br/>
      </w:r>
      <w:r>
        <w:rPr>
          <w:rFonts w:ascii="Times New Roman"/>
          <w:b w:val="false"/>
          <w:i w:val="false"/>
          <w:color w:val="000000"/>
          <w:sz w:val="28"/>
        </w:rPr>
        <w:t>
      Республикалық бағалаушылар палатасы өзінің құрамында Қазақстан Республикасының аумағында тіркелген аумақтық бағалаушылар палаталарын біріктіретін коммерциялық емес өзін-өзі реттейтін ұйым болып табылады.</w:t>
      </w:r>
      <w:r>
        <w:br/>
      </w:r>
      <w:r>
        <w:rPr>
          <w:rFonts w:ascii="Times New Roman"/>
          <w:b w:val="false"/>
          <w:i w:val="false"/>
          <w:color w:val="000000"/>
          <w:sz w:val="28"/>
        </w:rPr>
        <w:t>
      2. Республикалық бағалаушылар палатасының негізгі міндеттері Республикалық бағалаушылар палатасы мүшелерінің құқықтары мен мүдделерін қорғау, сондай-ақ Қазақстан Республикасының бағалау қызметін жүзеге асырудың бірыңғай шарттарын қамтамасыз ету болып табылады.</w:t>
      </w:r>
      <w:r>
        <w:br/>
      </w:r>
      <w:r>
        <w:rPr>
          <w:rFonts w:ascii="Times New Roman"/>
          <w:b w:val="false"/>
          <w:i w:val="false"/>
          <w:color w:val="000000"/>
          <w:sz w:val="28"/>
        </w:rPr>
        <w:t>
      3. Қазақстан Республикасының аумағында бір Республикалық бағалаушылар палатасы құрылады.</w:t>
      </w:r>
      <w:r>
        <w:br/>
      </w:r>
      <w:r>
        <w:rPr>
          <w:rFonts w:ascii="Times New Roman"/>
          <w:b w:val="false"/>
          <w:i w:val="false"/>
          <w:color w:val="000000"/>
          <w:sz w:val="28"/>
        </w:rPr>
        <w:t>
      Республикалық бағалаушылар палатасының қызметі осы Заңда және жарғыда реттеледі.</w:t>
      </w:r>
      <w:r>
        <w:br/>
      </w:r>
      <w:r>
        <w:rPr>
          <w:rFonts w:ascii="Times New Roman"/>
          <w:b w:val="false"/>
          <w:i w:val="false"/>
          <w:color w:val="000000"/>
          <w:sz w:val="28"/>
        </w:rPr>
        <w:t>
      4. Республикалық бағалаушылар палатасы халықаралық бағалаушылар бірлестіктеріне кіруге құқылы.</w:t>
      </w:r>
      <w:r>
        <w:br/>
      </w:r>
      <w:r>
        <w:rPr>
          <w:rFonts w:ascii="Times New Roman"/>
          <w:b w:val="false"/>
          <w:i w:val="false"/>
          <w:color w:val="000000"/>
          <w:sz w:val="28"/>
        </w:rPr>
        <w:t>
      5. Республикалық бағалаушылар палатасын қайта ұйымдастыру және тарату Қазақстан Республикасының заңдарына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25-бап. Республикалық бағалаушылар палатасының құқықтары</w:t>
      </w:r>
      <w:r>
        <w:br/>
      </w:r>
      <w:r>
        <w:rPr>
          <w:rFonts w:ascii="Times New Roman"/>
          <w:b w:val="false"/>
          <w:i w:val="false"/>
          <w:color w:val="000000"/>
          <w:sz w:val="28"/>
        </w:rPr>
        <w:t>
               </w:t>
      </w:r>
      <w:r>
        <w:rPr>
          <w:rFonts w:ascii="Times New Roman"/>
          <w:b/>
          <w:i w:val="false"/>
          <w:color w:val="000000"/>
          <w:sz w:val="28"/>
        </w:rPr>
        <w:t>мен міндеттері</w:t>
      </w:r>
    </w:p>
    <w:p>
      <w:pPr>
        <w:spacing w:after="0"/>
        <w:ind w:left="0"/>
        <w:jc w:val="both"/>
      </w:pPr>
      <w:r>
        <w:rPr>
          <w:rFonts w:ascii="Times New Roman"/>
          <w:b w:val="false"/>
          <w:i w:val="false"/>
          <w:color w:val="000000"/>
          <w:sz w:val="28"/>
        </w:rPr>
        <w:t>      1. Республикалық бағалаушылар палатасы:</w:t>
      </w:r>
      <w:r>
        <w:br/>
      </w:r>
      <w:r>
        <w:rPr>
          <w:rFonts w:ascii="Times New Roman"/>
          <w:b w:val="false"/>
          <w:i w:val="false"/>
          <w:color w:val="000000"/>
          <w:sz w:val="28"/>
        </w:rPr>
        <w:t>
      1) мемлекеттік органдарда, жергілікті өзін-өзі басқару органдарында, сондай-ақ халықаралық кәсіптік бағалаушылар ұйымдарында аумақтық бағалаушылар палаталарының мүдделерін білдіруге;</w:t>
      </w:r>
      <w:r>
        <w:br/>
      </w:r>
      <w:r>
        <w:rPr>
          <w:rFonts w:ascii="Times New Roman"/>
          <w:b w:val="false"/>
          <w:i w:val="false"/>
          <w:color w:val="000000"/>
          <w:sz w:val="28"/>
        </w:rPr>
        <w:t>
      2) аумақтық бағалаушылар палаталарының құқықтары мен заңды мүдделерін қорғауға;</w:t>
      </w:r>
      <w:r>
        <w:br/>
      </w:r>
      <w:r>
        <w:rPr>
          <w:rFonts w:ascii="Times New Roman"/>
          <w:b w:val="false"/>
          <w:i w:val="false"/>
          <w:color w:val="000000"/>
          <w:sz w:val="28"/>
        </w:rPr>
        <w:t>
      3) бағалау қызметі жөніндегі халықаралық ұйымның жұмысына қатысуға;</w:t>
      </w:r>
      <w:r>
        <w:br/>
      </w:r>
      <w:r>
        <w:rPr>
          <w:rFonts w:ascii="Times New Roman"/>
          <w:b w:val="false"/>
          <w:i w:val="false"/>
          <w:color w:val="000000"/>
          <w:sz w:val="28"/>
        </w:rPr>
        <w:t>
      4) бағалау қызметі саласында оқу құралдарын, әдістемелік нұсқамаларды мерзімдік баспа басылымдарын әзірлеуге, шығаруға және таратуға;</w:t>
      </w:r>
      <w:r>
        <w:br/>
      </w:r>
      <w:r>
        <w:rPr>
          <w:rFonts w:ascii="Times New Roman"/>
          <w:b w:val="false"/>
          <w:i w:val="false"/>
          <w:color w:val="000000"/>
          <w:sz w:val="28"/>
        </w:rPr>
        <w:t>
      5) бағалау қызметі саласында мемлекеттік саясатты жетілдіру жөнінде ұсыныстар әзірлеуге құқылы.</w:t>
      </w:r>
      <w:r>
        <w:br/>
      </w:r>
      <w:r>
        <w:rPr>
          <w:rFonts w:ascii="Times New Roman"/>
          <w:b w:val="false"/>
          <w:i w:val="false"/>
          <w:color w:val="000000"/>
          <w:sz w:val="28"/>
        </w:rPr>
        <w:t>
      2. Республикалық бағалаушылар палатасы:</w:t>
      </w:r>
      <w:r>
        <w:br/>
      </w:r>
      <w:r>
        <w:rPr>
          <w:rFonts w:ascii="Times New Roman"/>
          <w:b w:val="false"/>
          <w:i w:val="false"/>
          <w:color w:val="000000"/>
          <w:sz w:val="28"/>
        </w:rPr>
        <w:t>
      1) бағалау қызметі саласындағы мамандарды кәсіптік қайта даярлау бағдарламаларын әзірлеуге және бекітуге;</w:t>
      </w:r>
      <w:r>
        <w:br/>
      </w:r>
      <w:r>
        <w:rPr>
          <w:rFonts w:ascii="Times New Roman"/>
          <w:b w:val="false"/>
          <w:i w:val="false"/>
          <w:color w:val="000000"/>
          <w:sz w:val="28"/>
        </w:rPr>
        <w:t>
      2) біліктілігін арттыру курсынан еткені туралы сертификаттар беру қағидасын бекітуге;</w:t>
      </w:r>
      <w:r>
        <w:br/>
      </w:r>
      <w:r>
        <w:rPr>
          <w:rFonts w:ascii="Times New Roman"/>
          <w:b w:val="false"/>
          <w:i w:val="false"/>
          <w:color w:val="000000"/>
          <w:sz w:val="28"/>
        </w:rPr>
        <w:t>
      3) бағалаушылар палатасына аумақтық бағалаушылар палаталарының бағалау қызметі саласында көрсетілетін қызметті, тұтынушылардың өтінішін, өтінішхатын, шағымдарын қарауға;</w:t>
      </w:r>
      <w:r>
        <w:br/>
      </w:r>
      <w:r>
        <w:rPr>
          <w:rFonts w:ascii="Times New Roman"/>
          <w:b w:val="false"/>
          <w:i w:val="false"/>
          <w:color w:val="000000"/>
          <w:sz w:val="28"/>
        </w:rPr>
        <w:t>
      4) Республикалық бағалаушылар палатасы мүшелерінің тізілімін жүргізуге және осы тізілімде қамтылған ақпаратты уәкілетті орган белгілеген тәртіпке уәкілетті органға, мүдделі адамдарға ұсынуға;</w:t>
      </w:r>
      <w:r>
        <w:br/>
      </w:r>
      <w:r>
        <w:rPr>
          <w:rFonts w:ascii="Times New Roman"/>
          <w:b w:val="false"/>
          <w:i w:val="false"/>
          <w:color w:val="000000"/>
          <w:sz w:val="28"/>
        </w:rPr>
        <w:t>
      5) Біліктілік комиссиясын құруға;</w:t>
      </w:r>
      <w:r>
        <w:br/>
      </w:r>
      <w:r>
        <w:rPr>
          <w:rFonts w:ascii="Times New Roman"/>
          <w:b w:val="false"/>
          <w:i w:val="false"/>
          <w:color w:val="000000"/>
          <w:sz w:val="28"/>
        </w:rPr>
        <w:t>
      6) мүдделі адамдар аумақтық бағалау палатасының сарапшылары  жүргізген бағалау туралы есептік сараптама нәтижелерімен келіспеген  жағдайда, бағалау туралы есепке сараптама жүргізуге;</w:t>
      </w:r>
      <w:r>
        <w:br/>
      </w:r>
      <w:r>
        <w:rPr>
          <w:rFonts w:ascii="Times New Roman"/>
          <w:b w:val="false"/>
          <w:i w:val="false"/>
          <w:color w:val="000000"/>
          <w:sz w:val="28"/>
        </w:rPr>
        <w:t>
      7) есептік сараптама жүргізу тәртібін, сараптамалық қорытындыға қойылатын талаптарды белгілеуге;</w:t>
      </w:r>
      <w:r>
        <w:br/>
      </w:r>
      <w:r>
        <w:rPr>
          <w:rFonts w:ascii="Times New Roman"/>
          <w:b w:val="false"/>
          <w:i w:val="false"/>
          <w:color w:val="000000"/>
          <w:sz w:val="28"/>
        </w:rPr>
        <w:t>
      8) бағалау қызметінің дамуына, оның тиімділігін арттыруға, бағалаушылардың, бағалау ұйымдарының, аумақтық бағалаушылар палаталарының қызметін ұйымдастыруға және үйлестіруге жәрдемдесуге;</w:t>
      </w:r>
      <w:r>
        <w:br/>
      </w:r>
      <w:r>
        <w:rPr>
          <w:rFonts w:ascii="Times New Roman"/>
          <w:b w:val="false"/>
          <w:i w:val="false"/>
          <w:color w:val="000000"/>
          <w:sz w:val="28"/>
        </w:rPr>
        <w:t>
      9) "бағалаушы" біліктілігін беру туралы куәліктен айыру, бағалау ұйымдарының лизензияларын беру, тоқтата тұру, тоқтату және айыру туралы мәліметтерді өзінің интернет-ресурсында мемлекеттік және орыс тілдерінде орналастыруға және (немесе) мерзімдік баспа басылымдарында жариялауға;</w:t>
      </w:r>
      <w:r>
        <w:br/>
      </w:r>
      <w:r>
        <w:rPr>
          <w:rFonts w:ascii="Times New Roman"/>
          <w:b w:val="false"/>
          <w:i w:val="false"/>
          <w:color w:val="000000"/>
          <w:sz w:val="28"/>
        </w:rPr>
        <w:t>
      10) бағалаушыларға кандидаттарға біліктілік емтиханын жүргізу қағидасының тәртібін әзірлеуге және бекітуге;</w:t>
      </w:r>
      <w:r>
        <w:br/>
      </w:r>
      <w:r>
        <w:rPr>
          <w:rFonts w:ascii="Times New Roman"/>
          <w:b w:val="false"/>
          <w:i w:val="false"/>
          <w:color w:val="000000"/>
          <w:sz w:val="28"/>
        </w:rPr>
        <w:t>
      11) Біліктілік комиссиясының қызметін қалыптастыру және жүзеге асыру қағидаларын әзірлеуге және бекітуге;</w:t>
      </w:r>
      <w:r>
        <w:br/>
      </w:r>
      <w:r>
        <w:rPr>
          <w:rFonts w:ascii="Times New Roman"/>
          <w:b w:val="false"/>
          <w:i w:val="false"/>
          <w:color w:val="000000"/>
          <w:sz w:val="28"/>
        </w:rPr>
        <w:t>
      12) бағалау стандарттарын, оларды қолдану жөніндегі әдістемелік нұсқамаларды қолдану үшін жағдайларды қамтамасыз етуге;</w:t>
      </w:r>
      <w:r>
        <w:br/>
      </w:r>
      <w:r>
        <w:rPr>
          <w:rFonts w:ascii="Times New Roman"/>
          <w:b w:val="false"/>
          <w:i w:val="false"/>
          <w:color w:val="000000"/>
          <w:sz w:val="28"/>
        </w:rPr>
        <w:t>
      13) тоқсан сайын, есепті тоқсаннан кейінгі айдың 5-күнінен кешіктірмей, бағалаушы ұйымдардың қызметі туралы статистикалық ақпаратты уәкілетті орган бекіткен нысанда уәкілетті органға беруге (қалалар, облыстар бөлінісіндегі жүргізілген бағалау саны), (аумақтық бағалаушылар палаталары жүргізген тексерулер саны, оның ішінде, жоспарлы және жоспардан тыс жүргізілген тексерулердің негіздері және нәтижелері туралы мәліметтерді көрсете отырып, оның ішінде, жүргізілген тексерулер барысында айқындалған қолданыстағы заңнамада белгіленген бағалаушы ұйымның міндеттерін бұзушылықтарды);</w:t>
      </w:r>
      <w:r>
        <w:br/>
      </w:r>
      <w:r>
        <w:rPr>
          <w:rFonts w:ascii="Times New Roman"/>
          <w:b w:val="false"/>
          <w:i w:val="false"/>
          <w:color w:val="000000"/>
          <w:sz w:val="28"/>
        </w:rPr>
        <w:t>
      14) палата мүшелігіне қабылдау және палата мүшелігінен шығару негіздерін көрсете отырып, бағалаушылар палатасына мүшелікке қабылдаудың бірыңғай қағидалары мен шарттарын әзірлеуге және бекітуге;</w:t>
      </w:r>
      <w:r>
        <w:br/>
      </w:r>
      <w:r>
        <w:rPr>
          <w:rFonts w:ascii="Times New Roman"/>
          <w:b w:val="false"/>
          <w:i w:val="false"/>
          <w:color w:val="000000"/>
          <w:sz w:val="28"/>
        </w:rPr>
        <w:t>
      15) халықаралық стандарттарды қазақ тіліне ресми аударуды ұйымдастыруға және жүзеге асыруға;</w:t>
      </w:r>
      <w:r>
        <w:br/>
      </w:r>
      <w:r>
        <w:rPr>
          <w:rFonts w:ascii="Times New Roman"/>
          <w:b w:val="false"/>
          <w:i w:val="false"/>
          <w:color w:val="000000"/>
          <w:sz w:val="28"/>
        </w:rPr>
        <w:t>
      16) аумақтық палата мүшелігіне қабылдау және палата мүшелігінен шығару негіздерін көрсете отырып, бағалаушылар палатасына мүшелікке қабылдаудың бірыңғай қағидалары мен шарттарын әзірлеуге және бекітуге;</w:t>
      </w:r>
      <w:r>
        <w:br/>
      </w:r>
      <w:r>
        <w:rPr>
          <w:rFonts w:ascii="Times New Roman"/>
          <w:b w:val="false"/>
          <w:i w:val="false"/>
          <w:color w:val="000000"/>
          <w:sz w:val="28"/>
        </w:rPr>
        <w:t>
      17) сапаға сыртқы бақылау жүргізу қағидаларын әзірлеуге және бекітуге;</w:t>
      </w:r>
      <w:r>
        <w:br/>
      </w:r>
      <w:r>
        <w:rPr>
          <w:rFonts w:ascii="Times New Roman"/>
          <w:b w:val="false"/>
          <w:i w:val="false"/>
          <w:color w:val="000000"/>
          <w:sz w:val="28"/>
        </w:rPr>
        <w:t>
      18) бағалаушының іскерлік және кәсіптік әдеп қағидаларын әзірлеуге және бекітуге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26-бап. Бағалаушылар палатасының басқару органдары</w:t>
      </w:r>
    </w:p>
    <w:p>
      <w:pPr>
        <w:spacing w:after="0"/>
        <w:ind w:left="0"/>
        <w:jc w:val="both"/>
      </w:pPr>
      <w:r>
        <w:rPr>
          <w:rFonts w:ascii="Times New Roman"/>
          <w:b w:val="false"/>
          <w:i w:val="false"/>
          <w:color w:val="000000"/>
          <w:sz w:val="28"/>
        </w:rPr>
        <w:t>      1. Бағалаушылар палатасы мүшелерінің жалпы жиналысы Бағалаушылар палатасының жоғары басқару органы болып табылады. Бағалаушылар палатасы мүшелерінің жалпы жиналысы жарғыда белгіленген тәртіппен жылына кемінде бір рет шақырылады.</w:t>
      </w:r>
      <w:r>
        <w:br/>
      </w:r>
      <w:r>
        <w:rPr>
          <w:rFonts w:ascii="Times New Roman"/>
          <w:b w:val="false"/>
          <w:i w:val="false"/>
          <w:color w:val="000000"/>
          <w:sz w:val="28"/>
        </w:rPr>
        <w:t>
      Жалпы жиналыстың ерекше құзыретіне:</w:t>
      </w:r>
      <w:r>
        <w:br/>
      </w:r>
      <w:r>
        <w:rPr>
          <w:rFonts w:ascii="Times New Roman"/>
          <w:b w:val="false"/>
          <w:i w:val="false"/>
          <w:color w:val="000000"/>
          <w:sz w:val="28"/>
        </w:rPr>
        <w:t>
      1) бағалаушылар палатасының жарғысын қабылдау, оған өзгерістер мен толықтырулар енгізу;</w:t>
      </w:r>
      <w:r>
        <w:br/>
      </w:r>
      <w:r>
        <w:rPr>
          <w:rFonts w:ascii="Times New Roman"/>
          <w:b w:val="false"/>
          <w:i w:val="false"/>
          <w:color w:val="000000"/>
          <w:sz w:val="28"/>
        </w:rPr>
        <w:t>
      2) бағалаушылар палатасының төрағасын, басқарма және ревизиялық комиссия мүшелерін сайлау;</w:t>
      </w:r>
      <w:r>
        <w:br/>
      </w:r>
      <w:r>
        <w:rPr>
          <w:rFonts w:ascii="Times New Roman"/>
          <w:b w:val="false"/>
          <w:i w:val="false"/>
          <w:color w:val="000000"/>
          <w:sz w:val="28"/>
        </w:rPr>
        <w:t>
      3) бағалаушылар палатасы қызметінің негізгі бағыттарын айқындау;</w:t>
      </w:r>
      <w:r>
        <w:br/>
      </w:r>
      <w:r>
        <w:rPr>
          <w:rFonts w:ascii="Times New Roman"/>
          <w:b w:val="false"/>
          <w:i w:val="false"/>
          <w:color w:val="000000"/>
          <w:sz w:val="28"/>
        </w:rPr>
        <w:t>
      4) бағалаушылар палатасының бюджетін бекіту;</w:t>
      </w:r>
      <w:r>
        <w:br/>
      </w:r>
      <w:r>
        <w:rPr>
          <w:rFonts w:ascii="Times New Roman"/>
          <w:b w:val="false"/>
          <w:i w:val="false"/>
          <w:color w:val="000000"/>
          <w:sz w:val="28"/>
        </w:rPr>
        <w:t>
      5) бағалаушылар палатасының қаржы-шаруашылық және ұйымдастырушылық қызметінің нәтижелері туралы бағалаушылар палатасы басқармасының, төрағасының және ревизиялық комиссиясының есептерін жарғыда белгіленген тәртіппен және кезеңділікпен бекіту;</w:t>
      </w:r>
      <w:r>
        <w:br/>
      </w:r>
      <w:r>
        <w:rPr>
          <w:rFonts w:ascii="Times New Roman"/>
          <w:b w:val="false"/>
          <w:i w:val="false"/>
          <w:color w:val="000000"/>
          <w:sz w:val="28"/>
        </w:rPr>
        <w:t>
      6) бағалаушылар палатасына мүшелік туралы ережені бекіту;</w:t>
      </w:r>
      <w:r>
        <w:br/>
      </w:r>
      <w:r>
        <w:rPr>
          <w:rFonts w:ascii="Times New Roman"/>
          <w:b w:val="false"/>
          <w:i w:val="false"/>
          <w:color w:val="000000"/>
          <w:sz w:val="28"/>
        </w:rPr>
        <w:t>
      7) біліктілік емтиханын тапсырған бағалаушылар палатасының, мүшесін бағалаушылар палатасының сарапшылық кеңесінің мүшелігіне сайлау;</w:t>
      </w:r>
      <w:r>
        <w:br/>
      </w:r>
      <w:r>
        <w:rPr>
          <w:rFonts w:ascii="Times New Roman"/>
          <w:b w:val="false"/>
          <w:i w:val="false"/>
          <w:color w:val="000000"/>
          <w:sz w:val="28"/>
        </w:rPr>
        <w:t>
      8) коммерциялық емес ұйымды ерікті тарату туралы шешімді қабылдау жатады.</w:t>
      </w:r>
      <w:r>
        <w:br/>
      </w:r>
      <w:r>
        <w:rPr>
          <w:rFonts w:ascii="Times New Roman"/>
          <w:b w:val="false"/>
          <w:i w:val="false"/>
          <w:color w:val="000000"/>
          <w:sz w:val="28"/>
        </w:rPr>
        <w:t>
      Бағалаушылар палатасының жарғысында шешімдерді қабылдау жалпы жиналыстың ерекше құзыретіне жататын өзге мәселелер де көзделуі мүмкін.</w:t>
      </w:r>
      <w:r>
        <w:br/>
      </w:r>
      <w:r>
        <w:rPr>
          <w:rFonts w:ascii="Times New Roman"/>
          <w:b w:val="false"/>
          <w:i w:val="false"/>
          <w:color w:val="000000"/>
          <w:sz w:val="28"/>
        </w:rPr>
        <w:t>
      2. Бағалаушылар палатасын басқаруды бағалаушылар палатасы мүшелерінің жалпы жиналысында сайланған бағалаушылар палатасының басқармасы және төрағасы жүзеге асырады.</w:t>
      </w:r>
      <w:r>
        <w:br/>
      </w:r>
      <w:r>
        <w:rPr>
          <w:rFonts w:ascii="Times New Roman"/>
          <w:b w:val="false"/>
          <w:i w:val="false"/>
          <w:color w:val="000000"/>
          <w:sz w:val="28"/>
        </w:rPr>
        <w:t>
      Басқарма құрамына кемінде бес адам кіретін бағалаушылар палатасының басқару органы болып табылады. Басқару мүшелері жасырын дауыс беру арқылы үш жыл мерзімге сайланады.</w:t>
      </w:r>
      <w:r>
        <w:br/>
      </w:r>
      <w:r>
        <w:rPr>
          <w:rFonts w:ascii="Times New Roman"/>
          <w:b w:val="false"/>
          <w:i w:val="false"/>
          <w:color w:val="000000"/>
          <w:sz w:val="28"/>
        </w:rPr>
        <w:t>
      3. Бағалаушылар палатасы мүшелерінің жиналысын шақыру тәртібі мен мерзімдері, сондай-ақ бағалаушылар палатасының төрағасы мен басқару органдарының өкілеттіктері бағалаушылар палатасының жарғысында айқындалады.</w:t>
      </w:r>
      <w:r>
        <w:br/>
      </w:r>
      <w:r>
        <w:rPr>
          <w:rFonts w:ascii="Times New Roman"/>
          <w:b w:val="false"/>
          <w:i w:val="false"/>
          <w:color w:val="000000"/>
          <w:sz w:val="28"/>
        </w:rPr>
        <w:t>
      4. Бағалаушылар палатасының төрағасы болып сайлау күніне дейін бағалаушылар палатасының мүшесі болған бағалаушы сайланады. Бағалаушылар палатасының төрағасы жасырын дауыс беру арқылы үш жылға сайланады. Бір адам қатарынан екі рет төраға болып сайлана алмайды.</w:t>
      </w:r>
      <w:r>
        <w:br/>
      </w:r>
      <w:r>
        <w:rPr>
          <w:rFonts w:ascii="Times New Roman"/>
          <w:b w:val="false"/>
          <w:i w:val="false"/>
          <w:color w:val="000000"/>
          <w:sz w:val="28"/>
        </w:rPr>
        <w:t xml:space="preserve">
      Бағалаушылар палатасының төрағасы: </w:t>
      </w:r>
      <w:r>
        <w:br/>
      </w:r>
      <w:r>
        <w:rPr>
          <w:rFonts w:ascii="Times New Roman"/>
          <w:b w:val="false"/>
          <w:i w:val="false"/>
          <w:color w:val="000000"/>
          <w:sz w:val="28"/>
        </w:rPr>
        <w:t>
      1) бағалаушылар палатасының жұмысын ұйымдастырады, бағалаушылар палатасына жүктелген міндеттердің орындалуына бақылауды жүзеге асырады;</w:t>
      </w:r>
      <w:r>
        <w:br/>
      </w:r>
      <w:r>
        <w:rPr>
          <w:rFonts w:ascii="Times New Roman"/>
          <w:b w:val="false"/>
          <w:i w:val="false"/>
          <w:color w:val="000000"/>
          <w:sz w:val="28"/>
        </w:rPr>
        <w:t>
      2) бағалаушылар палатасының жұмысын басқарады, бағалаушылар палатасының қызметкерлерін жұмысқа қабылдайды және одан босатады;</w:t>
      </w:r>
      <w:r>
        <w:br/>
      </w:r>
      <w:r>
        <w:rPr>
          <w:rFonts w:ascii="Times New Roman"/>
          <w:b w:val="false"/>
          <w:i w:val="false"/>
          <w:color w:val="000000"/>
          <w:sz w:val="28"/>
        </w:rPr>
        <w:t>
      3) мемлекеттік органдарда, қоғамдық ұйымдарда, басқа ұйымдарда бағалаушылар палатасының мүдделерін білдіреді;</w:t>
      </w:r>
      <w:r>
        <w:br/>
      </w:r>
      <w:r>
        <w:rPr>
          <w:rFonts w:ascii="Times New Roman"/>
          <w:b w:val="false"/>
          <w:i w:val="false"/>
          <w:color w:val="000000"/>
          <w:sz w:val="28"/>
        </w:rPr>
        <w:t>
      4) Қазақстан Республикасының заңнамасына қайшы келмейтін, бағалаушылар палатасының жарғысында көзделген өзге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27-бап. Бағалау қызметін жүзеге асыру кезінде мүліктік</w:t>
      </w:r>
      <w:r>
        <w:br/>
      </w:r>
      <w:r>
        <w:rPr>
          <w:rFonts w:ascii="Times New Roman"/>
          <w:b w:val="false"/>
          <w:i w:val="false"/>
          <w:color w:val="000000"/>
          <w:sz w:val="28"/>
        </w:rPr>
        <w:t>
               </w:t>
      </w:r>
      <w:r>
        <w:rPr>
          <w:rFonts w:ascii="Times New Roman"/>
          <w:b/>
          <w:i w:val="false"/>
          <w:color w:val="000000"/>
          <w:sz w:val="28"/>
        </w:rPr>
        <w:t>жауапкершілікті қамтамасыз ету</w:t>
      </w:r>
    </w:p>
    <w:p>
      <w:pPr>
        <w:spacing w:after="0"/>
        <w:ind w:left="0"/>
        <w:jc w:val="both"/>
      </w:pPr>
      <w:r>
        <w:rPr>
          <w:rFonts w:ascii="Times New Roman"/>
          <w:b w:val="false"/>
          <w:i w:val="false"/>
          <w:color w:val="000000"/>
          <w:sz w:val="28"/>
        </w:rPr>
        <w:t>      1. Бағалаушы немесе бағалаушылар қол қойған, бағалаушы ұйымның басшысы бекіткен есепте көрсетілген бағалау объектісінің нарықтық немесе өзге құнының қорытынды шамасын пайдалану салдарынан бағалау жүргізуге шарт жасасақан тапсырыс берушіге келтірілген залалдар немесе үшінші тұлғаларға келтірілген зиян толық көлемде өтелуге жатады.</w:t>
      </w:r>
      <w:r>
        <w:br/>
      </w:r>
      <w:r>
        <w:rPr>
          <w:rFonts w:ascii="Times New Roman"/>
          <w:b w:val="false"/>
          <w:i w:val="false"/>
          <w:color w:val="000000"/>
          <w:sz w:val="28"/>
        </w:rPr>
        <w:t>
      Аумақтық бағалаушылар палатасының өтем қоры қаражаты шегінде аумақтық бағалаушылар палатасы өз мүшелерінің зиян келтіруі салдарынан туындаған міндеттемелері бойынша жауапты болады. Аумақтық бағалаушылар палатасының өтем қоры жеткіліксіз болған жағдайда, тапсырыс берушіге залал келтірген бағалаушы ұйым өзіне тиесілі барлық мүлкімен жауапты болады.</w:t>
      </w:r>
      <w:r>
        <w:br/>
      </w:r>
      <w:r>
        <w:rPr>
          <w:rFonts w:ascii="Times New Roman"/>
          <w:b w:val="false"/>
          <w:i w:val="false"/>
          <w:color w:val="000000"/>
          <w:sz w:val="28"/>
        </w:rPr>
        <w:t>
      Залалды немесе мүліктік зиянды өтеген аумақтық бағалаушылар палатасы бағалаушы ұйымға регресс құқығына ие болады.</w:t>
      </w:r>
      <w:r>
        <w:br/>
      </w:r>
      <w:r>
        <w:rPr>
          <w:rFonts w:ascii="Times New Roman"/>
          <w:b w:val="false"/>
          <w:i w:val="false"/>
          <w:color w:val="000000"/>
          <w:sz w:val="28"/>
        </w:rPr>
        <w:t>
      2. Өтемақы қоры есебінен залалды өтеу туралы талап залал келтірілген кезде мүшесі бағалаушы ұйым болатын немесе болған аумақтық бағалаушылар палатасына қойылады.</w:t>
      </w:r>
      <w:r>
        <w:br/>
      </w:r>
      <w:r>
        <w:rPr>
          <w:rFonts w:ascii="Times New Roman"/>
          <w:b w:val="false"/>
          <w:i w:val="false"/>
          <w:color w:val="000000"/>
          <w:sz w:val="28"/>
        </w:rPr>
        <w:t>
      3. Сарапшысы немесе сарапшылары оң сараптамалық қорытынды  дайындаған және бекіткен аумақтық бағалаушылар палатасы бағалау жүргізуге Шарт жасасқан тапсырыс берушіге келтірілген залалдары үшін немесе бағалау стандарттарының талаптарын сот анықтаған бұзушылықтар салдарынан бағалаушы ұйымның әрекетімен (әрекетсіздігімен) үшінші тұлғаларға мүліктік зиян үшін жауапты болады. Бұл ретте бағалауға тапсырыс берушіге және (немесе) үшінші тұлғаға залалдарды немесе мүліктік зиянды өтеу мүшелері сарапшы немесе сарапшылар болып табылатын аумақтық бағалаушылар палатасының өтем қоры есебінен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28-бап. Өтем қоры</w:t>
      </w:r>
    </w:p>
    <w:p>
      <w:pPr>
        <w:spacing w:after="0"/>
        <w:ind w:left="0"/>
        <w:jc w:val="both"/>
      </w:pPr>
      <w:r>
        <w:rPr>
          <w:rFonts w:ascii="Times New Roman"/>
          <w:b w:val="false"/>
          <w:i w:val="false"/>
          <w:color w:val="000000"/>
          <w:sz w:val="28"/>
        </w:rPr>
        <w:t>      1. Өтем қоры бастапқыда аумақтық бағалаушылар палатасы мүшелерінің жарналары есебінен әрбір мүшеге қатысты 50 000 (елу мың) теңге мөлшерінде тек ақшалай нысанда қалыптастырылады.</w:t>
      </w:r>
      <w:r>
        <w:br/>
      </w:r>
      <w:r>
        <w:rPr>
          <w:rFonts w:ascii="Times New Roman"/>
          <w:b w:val="false"/>
          <w:i w:val="false"/>
          <w:color w:val="000000"/>
          <w:sz w:val="28"/>
        </w:rPr>
        <w:t>
      2. Өтем қорының қаражаты аумақтық бағалаушылар палатасының есеп айырысу шотына орналастырылады.</w:t>
      </w:r>
      <w:r>
        <w:br/>
      </w:r>
      <w:r>
        <w:rPr>
          <w:rFonts w:ascii="Times New Roman"/>
          <w:b w:val="false"/>
          <w:i w:val="false"/>
          <w:color w:val="000000"/>
          <w:sz w:val="28"/>
        </w:rPr>
        <w:t>
      3. Мыналарды:</w:t>
      </w:r>
      <w:r>
        <w:br/>
      </w:r>
      <w:r>
        <w:rPr>
          <w:rFonts w:ascii="Times New Roman"/>
          <w:b w:val="false"/>
          <w:i w:val="false"/>
          <w:color w:val="000000"/>
          <w:sz w:val="28"/>
        </w:rPr>
        <w:t>
      1) қате аударылған қаражатты қайтару;</w:t>
      </w:r>
      <w:r>
        <w:br/>
      </w:r>
      <w:r>
        <w:rPr>
          <w:rFonts w:ascii="Times New Roman"/>
          <w:b w:val="false"/>
          <w:i w:val="false"/>
          <w:color w:val="000000"/>
          <w:sz w:val="28"/>
        </w:rPr>
        <w:t>
      2) осы Заңның 23-бабында көзделген жауапкершіліктің туындауы нәтижесінде төлемдерді жүзеге асыру (зиянды өтеу мақсатындағы төлемдер және сот шығындары) жағдайларын қоспағанда, аумақтық бағалаушылар палатасының өтем қоры қаражатынан төлемдерді жүзеге асыруға жол берілмейді.</w:t>
      </w:r>
      <w:r>
        <w:br/>
      </w:r>
      <w:r>
        <w:rPr>
          <w:rFonts w:ascii="Times New Roman"/>
          <w:b w:val="false"/>
          <w:i w:val="false"/>
          <w:color w:val="000000"/>
          <w:sz w:val="28"/>
        </w:rPr>
        <w:t>
      4. Осы Заңның 27-бабының 1-тармағына сәйкес аумақтық бағалаушылар палатасының өтем қоры қаражатынан төлемдер жүзеге асырылған жағдайда, объектілерді бағалау жөніндегі жұмыстарының кемшілігі салдарының кінәсінен зиян келтірілген аумақтық бағалаушылар палатасының мүшесі немесе оның бұрынғы мүшесі, сондай-ақ аумақтық бағалаушылар палатасының өзге де мүшелері аумақтық бағалаушылар палатасының өтем қорына мұндай қордың мөлшерін ұлғайту мақсатында аумақтық бағалаушылар палатасының жарғысында белгіленген тәртіппен және мөлшерге дейін көрсетілген төлемдер жүзеге асырылған күннен бастап екі айдан аспайтын мерзімде оған жарналар салуға тиіс.</w:t>
      </w:r>
    </w:p>
    <w:p>
      <w:pPr>
        <w:spacing w:after="0"/>
        <w:ind w:left="0"/>
        <w:jc w:val="both"/>
      </w:pPr>
      <w:r>
        <w:rPr>
          <w:rFonts w:ascii="Times New Roman"/>
          <w:b w:val="false"/>
          <w:i w:val="false"/>
          <w:color w:val="000000"/>
          <w:sz w:val="28"/>
        </w:rPr>
        <w:t>      </w:t>
      </w:r>
      <w:r>
        <w:rPr>
          <w:rFonts w:ascii="Times New Roman"/>
          <w:b/>
          <w:i w:val="false"/>
          <w:color w:val="000000"/>
          <w:sz w:val="28"/>
        </w:rPr>
        <w:t>29-бап. Сапаны бақылау және оның түрлері</w:t>
      </w:r>
    </w:p>
    <w:p>
      <w:pPr>
        <w:spacing w:after="0"/>
        <w:ind w:left="0"/>
        <w:jc w:val="both"/>
      </w:pPr>
      <w:r>
        <w:rPr>
          <w:rFonts w:ascii="Times New Roman"/>
          <w:b w:val="false"/>
          <w:i w:val="false"/>
          <w:color w:val="000000"/>
          <w:sz w:val="28"/>
        </w:rPr>
        <w:t>      1. Сапаны бақылау бағалаушылардың және бағалау ұйымдарының бағалау стандарттарының талаптарын сақтауына бағытталған.</w:t>
      </w:r>
      <w:r>
        <w:br/>
      </w:r>
      <w:r>
        <w:rPr>
          <w:rFonts w:ascii="Times New Roman"/>
          <w:b w:val="false"/>
          <w:i w:val="false"/>
          <w:color w:val="000000"/>
          <w:sz w:val="28"/>
        </w:rPr>
        <w:t>
      2. ішкі және сыртқы сапаны бақылау сапаны бақылау түрлері болып табылады.</w:t>
      </w:r>
      <w:r>
        <w:br/>
      </w:r>
      <w:r>
        <w:rPr>
          <w:rFonts w:ascii="Times New Roman"/>
          <w:b w:val="false"/>
          <w:i w:val="false"/>
          <w:color w:val="000000"/>
          <w:sz w:val="28"/>
        </w:rPr>
        <w:t>
      Сапаны ішкі бақылауды бағалау ұйымы бағалау стандарттарына және өз мүшелерінің жұмыс сапасын бақылау қағидаларына сәйкес дербес жүзеге асырады.</w:t>
      </w:r>
      <w:r>
        <w:br/>
      </w:r>
      <w:r>
        <w:rPr>
          <w:rFonts w:ascii="Times New Roman"/>
          <w:b w:val="false"/>
          <w:i w:val="false"/>
          <w:color w:val="000000"/>
          <w:sz w:val="28"/>
        </w:rPr>
        <w:t>
      Сапаны сыртқы бақылауды аумақтық бағалаушылар палатасы өз мүшелеріне қатысты екі жылда бір рет жүзеге асырады.</w:t>
      </w:r>
      <w:r>
        <w:br/>
      </w:r>
      <w:r>
        <w:rPr>
          <w:rFonts w:ascii="Times New Roman"/>
          <w:b w:val="false"/>
          <w:i w:val="false"/>
          <w:color w:val="000000"/>
          <w:sz w:val="28"/>
        </w:rPr>
        <w:t>
      3. Сапаны сыртқы бақылауды жүргізу қағидаларын Республикалық бағалаушылар палатасы әзірлейді.</w:t>
      </w:r>
      <w:r>
        <w:br/>
      </w:r>
      <w:r>
        <w:rPr>
          <w:rFonts w:ascii="Times New Roman"/>
          <w:b w:val="false"/>
          <w:i w:val="false"/>
          <w:color w:val="000000"/>
          <w:sz w:val="28"/>
        </w:rPr>
        <w:t>
      4. Бағалау ұйымы аумақтық бағалаушылар палатасының қорытындысына сот тәртібімен шағымдануға құқылы.</w:t>
      </w:r>
    </w:p>
    <w:p>
      <w:pPr>
        <w:spacing w:after="0"/>
        <w:ind w:left="0"/>
        <w:jc w:val="both"/>
      </w:pPr>
      <w:r>
        <w:rPr>
          <w:rFonts w:ascii="Times New Roman"/>
          <w:b w:val="false"/>
          <w:i w:val="false"/>
          <w:color w:val="000000"/>
          <w:sz w:val="28"/>
        </w:rPr>
        <w:t>      </w:t>
      </w:r>
      <w:r>
        <w:rPr>
          <w:rFonts w:ascii="Times New Roman"/>
          <w:b/>
          <w:i w:val="false"/>
          <w:color w:val="000000"/>
          <w:sz w:val="28"/>
        </w:rPr>
        <w:t>30-бап. Аумақтық бағалаушылар палатасының сапаны сыртқы</w:t>
      </w:r>
      <w:r>
        <w:br/>
      </w:r>
      <w:r>
        <w:rPr>
          <w:rFonts w:ascii="Times New Roman"/>
          <w:b w:val="false"/>
          <w:i w:val="false"/>
          <w:color w:val="000000"/>
          <w:sz w:val="28"/>
        </w:rPr>
        <w:t>
               </w:t>
      </w:r>
      <w:r>
        <w:rPr>
          <w:rFonts w:ascii="Times New Roman"/>
          <w:b/>
          <w:i w:val="false"/>
          <w:color w:val="000000"/>
          <w:sz w:val="28"/>
        </w:rPr>
        <w:t>бақылауды жүргізу тәртібі</w:t>
      </w:r>
    </w:p>
    <w:p>
      <w:pPr>
        <w:spacing w:after="0"/>
        <w:ind w:left="0"/>
        <w:jc w:val="both"/>
      </w:pPr>
      <w:r>
        <w:rPr>
          <w:rFonts w:ascii="Times New Roman"/>
          <w:b w:val="false"/>
          <w:i w:val="false"/>
          <w:color w:val="000000"/>
          <w:sz w:val="28"/>
        </w:rPr>
        <w:t>      1. Аумақтық бағалаушылар палатасы мүшелерінің бағалау қызметінің сапасын бақылау жоспарлы және жоспардан тыс тексерулер арқылы жүргізіледі.</w:t>
      </w:r>
      <w:r>
        <w:br/>
      </w:r>
      <w:r>
        <w:rPr>
          <w:rFonts w:ascii="Times New Roman"/>
          <w:b w:val="false"/>
          <w:i w:val="false"/>
          <w:color w:val="000000"/>
          <w:sz w:val="28"/>
        </w:rPr>
        <w:t>
      Жоспарлы тексерудің нысанасы бағалаушылар палатасы мүшелерінің осы Заңның, бағалау стандарттарының талаптарын сақтауы болып табылады. Жоспарлы тексеру екі жылда бір реттен жиі жүргізілмейді.</w:t>
      </w:r>
      <w:r>
        <w:br/>
      </w:r>
      <w:r>
        <w:rPr>
          <w:rFonts w:ascii="Times New Roman"/>
          <w:b w:val="false"/>
          <w:i w:val="false"/>
          <w:color w:val="000000"/>
          <w:sz w:val="28"/>
        </w:rPr>
        <w:t>
      Бағалау ұйымының:</w:t>
      </w:r>
      <w:r>
        <w:br/>
      </w:r>
      <w:r>
        <w:rPr>
          <w:rFonts w:ascii="Times New Roman"/>
          <w:b w:val="false"/>
          <w:i w:val="false"/>
          <w:color w:val="000000"/>
          <w:sz w:val="28"/>
        </w:rPr>
        <w:t>
      1) Заңның, бағалау стандарттарының талаптарын;</w:t>
      </w:r>
      <w:r>
        <w:br/>
      </w:r>
      <w:r>
        <w:rPr>
          <w:rFonts w:ascii="Times New Roman"/>
          <w:b w:val="false"/>
          <w:i w:val="false"/>
          <w:color w:val="000000"/>
          <w:sz w:val="28"/>
        </w:rPr>
        <w:t>
      2) іскерлік және кәсіптік әдеп қағидаларын бұзғаны туралы аумақтық бағалаушылар палатасына дәлелді шағым жіберуі жоспардан тыс тексеру жүргізу үшін негіз болып табылады.</w:t>
      </w:r>
      <w:r>
        <w:br/>
      </w:r>
      <w:r>
        <w:rPr>
          <w:rFonts w:ascii="Times New Roman"/>
          <w:b w:val="false"/>
          <w:i w:val="false"/>
          <w:color w:val="000000"/>
          <w:sz w:val="28"/>
        </w:rPr>
        <w:t>
      2. Жоспардан тыс тексеру жүргізу барысында шағымда көрсетілген фактілер ғана зерттелуге жатады.</w:t>
      </w:r>
      <w:r>
        <w:br/>
      </w:r>
      <w:r>
        <w:rPr>
          <w:rFonts w:ascii="Times New Roman"/>
          <w:b w:val="false"/>
          <w:i w:val="false"/>
          <w:color w:val="000000"/>
          <w:sz w:val="28"/>
        </w:rPr>
        <w:t>
      Бағалау ұйымы тексеру жүргізу үшін шағымда баяндалған мәселелер бойынша ақпаратты бағалаушылар палатасының ішкі құжаттарында айқындалған тәртіппен бағалаушылар палатасының сұрау салуы бойынша ұсынуға міндетті.</w:t>
      </w:r>
      <w:r>
        <w:br/>
      </w:r>
      <w:r>
        <w:rPr>
          <w:rFonts w:ascii="Times New Roman"/>
          <w:b w:val="false"/>
          <w:i w:val="false"/>
          <w:color w:val="000000"/>
          <w:sz w:val="28"/>
        </w:rPr>
        <w:t>
      Аумақтық бағалаушылар палатасы, сондай-ақ тексеру жүргізуге қатысатын оның қызметкерлері мен лауазымды адамдары тексеру жүргізу барысында алынған мәліметтердің жарияланбауына және таратылмауына осы Заңға және басқа заңдарға сәйкес жауапты болады. Бағалау ұйымының тексеру жүзеге асырылып жатқан қызметкерлері болып табылатын бағалаушылар палатасының қызметкерлері мен лауазымды адамдары тексеру жүргізуге қатысуға құқылы емес.</w:t>
      </w:r>
      <w:r>
        <w:br/>
      </w:r>
      <w:r>
        <w:rPr>
          <w:rFonts w:ascii="Times New Roman"/>
          <w:b w:val="false"/>
          <w:i w:val="false"/>
          <w:color w:val="000000"/>
          <w:sz w:val="28"/>
        </w:rPr>
        <w:t>
      3. Аумақтық бағалаушылар палатасының басқармасы бағалаушылар палатасының мүшесін анықталған бұзушылықтарды жоюға міндеттейтін және  осындай бұзушылықтарды жою мерзімін белгілейтін ұйғарым шығару туралы шешім қабылдайды.</w:t>
      </w:r>
      <w:r>
        <w:br/>
      </w:r>
      <w:r>
        <w:rPr>
          <w:rFonts w:ascii="Times New Roman"/>
          <w:b w:val="false"/>
          <w:i w:val="false"/>
          <w:color w:val="000000"/>
          <w:sz w:val="28"/>
        </w:rPr>
        <w:t>
      Аумақтық бағалаушылар палатасының ішкі құжаттарында көзделген жағдайларда, аумақтық бағалаушылар палатасының басқармасы:</w:t>
      </w:r>
      <w:r>
        <w:br/>
      </w:r>
      <w:r>
        <w:rPr>
          <w:rFonts w:ascii="Times New Roman"/>
          <w:b w:val="false"/>
          <w:i w:val="false"/>
          <w:color w:val="000000"/>
          <w:sz w:val="28"/>
        </w:rPr>
        <w:t>
      1) аумақтық бағалаушылар палатасы мүшесіне ескерту жасау;</w:t>
      </w:r>
      <w:r>
        <w:br/>
      </w:r>
      <w:r>
        <w:rPr>
          <w:rFonts w:ascii="Times New Roman"/>
          <w:b w:val="false"/>
          <w:i w:val="false"/>
          <w:color w:val="000000"/>
          <w:sz w:val="28"/>
        </w:rPr>
        <w:t>
      2) аумақтық бағалаушылар палатасы мүшелігінен шығару;</w:t>
      </w:r>
      <w:r>
        <w:br/>
      </w:r>
      <w:r>
        <w:rPr>
          <w:rFonts w:ascii="Times New Roman"/>
          <w:b w:val="false"/>
          <w:i w:val="false"/>
          <w:color w:val="000000"/>
          <w:sz w:val="28"/>
        </w:rPr>
        <w:t>
      3) бағалаушылар палатасының ішкі құжаттарында белгіленген өзге де шаралар туралы шешім қабылдайды.</w:t>
      </w:r>
      <w:r>
        <w:br/>
      </w:r>
      <w:r>
        <w:rPr>
          <w:rFonts w:ascii="Times New Roman"/>
          <w:b w:val="false"/>
          <w:i w:val="false"/>
          <w:color w:val="000000"/>
          <w:sz w:val="28"/>
        </w:rPr>
        <w:t>
      Аумақтық бағалаушылар палатасының мүшелігінен шығару туралы шешім аумақтық бағалаушылар палатасы басқармасының отырысына қатысып отырған мүшелерінің кемінде жетпіс бес пайыз дауысымен қабылдануы мүмкін.</w:t>
      </w:r>
      <w:r>
        <w:br/>
      </w:r>
      <w:r>
        <w:rPr>
          <w:rFonts w:ascii="Times New Roman"/>
          <w:b w:val="false"/>
          <w:i w:val="false"/>
          <w:color w:val="000000"/>
          <w:sz w:val="28"/>
        </w:rPr>
        <w:t>
      Аумақтық бағалаушылар палатасының басқармасы шешім қабылдаған күннен бастап екі жұмыс күні ішінде аумақтық бағалаушылар палатасы осындай шешімнің көшірмесін бағалаушылар палатасының мүшесіне және жіберген шағымы бойынша осындай шешім қабылданған адамға жібереді.</w:t>
      </w:r>
    </w:p>
    <w:p>
      <w:pPr>
        <w:spacing w:after="0"/>
        <w:ind w:left="0"/>
        <w:jc w:val="both"/>
      </w:pPr>
      <w:r>
        <w:rPr>
          <w:rFonts w:ascii="Times New Roman"/>
          <w:b w:val="false"/>
          <w:i w:val="false"/>
          <w:color w:val="000000"/>
          <w:sz w:val="28"/>
        </w:rPr>
        <w:t>      </w:t>
      </w:r>
      <w:r>
        <w:rPr>
          <w:rFonts w:ascii="Times New Roman"/>
          <w:b/>
          <w:i w:val="false"/>
          <w:color w:val="000000"/>
          <w:sz w:val="28"/>
        </w:rPr>
        <w:t>31-бап. «Бағалаушы» біліктілігін беруге кандидаттардың</w:t>
      </w:r>
      <w:r>
        <w:br/>
      </w:r>
      <w:r>
        <w:rPr>
          <w:rFonts w:ascii="Times New Roman"/>
          <w:b w:val="false"/>
          <w:i w:val="false"/>
          <w:color w:val="000000"/>
          <w:sz w:val="28"/>
        </w:rPr>
        <w:t>
               </w:t>
      </w:r>
      <w:r>
        <w:rPr>
          <w:rFonts w:ascii="Times New Roman"/>
          <w:b/>
          <w:i w:val="false"/>
          <w:color w:val="000000"/>
          <w:sz w:val="28"/>
        </w:rPr>
        <w:t>біліктілігін растау</w:t>
      </w:r>
    </w:p>
    <w:p>
      <w:pPr>
        <w:spacing w:after="0"/>
        <w:ind w:left="0"/>
        <w:jc w:val="both"/>
      </w:pPr>
      <w:r>
        <w:rPr>
          <w:rFonts w:ascii="Times New Roman"/>
          <w:b w:val="false"/>
          <w:i w:val="false"/>
          <w:color w:val="000000"/>
          <w:sz w:val="28"/>
        </w:rPr>
        <w:t>      1. «Бағалаушы» біліктілік куәлігі адамның бағалаушыға кандидаттың осы Заңда, стандарттарда және Қазақстан Республикасының өзге де нормативтік құқықтық актілерінде белгіленген даярлық, кәсіби білім және дағдылар деңгейіне қойылатын талаптарға сай екендігін растайтын құжат болып табылады.</w:t>
      </w:r>
      <w:r>
        <w:br/>
      </w:r>
      <w:r>
        <w:rPr>
          <w:rFonts w:ascii="Times New Roman"/>
          <w:b w:val="false"/>
          <w:i w:val="false"/>
          <w:color w:val="000000"/>
          <w:sz w:val="28"/>
        </w:rPr>
        <w:t>
      Біліктілік емтиханы жазбаша нысанда жүргізіледі.</w:t>
      </w:r>
      <w:r>
        <w:br/>
      </w:r>
      <w:r>
        <w:rPr>
          <w:rFonts w:ascii="Times New Roman"/>
          <w:b w:val="false"/>
          <w:i w:val="false"/>
          <w:color w:val="000000"/>
          <w:sz w:val="28"/>
        </w:rPr>
        <w:t>
      2. Біліктілік емтиханына жоғары білімі бар, Республикалық бағалаушылар палатасы бекіткен бағдарламаға және сағат көлеміне сәйкес оқытудан немесе қайта даярлаудан өткен және бағалаушы ұйымда бағалаушының көмекшісі ретінде кемінде бір жыл еңбек өтілі бар адамдар жіберіледі.</w:t>
      </w:r>
      <w:r>
        <w:br/>
      </w:r>
      <w:r>
        <w:rPr>
          <w:rFonts w:ascii="Times New Roman"/>
          <w:b w:val="false"/>
          <w:i w:val="false"/>
          <w:color w:val="000000"/>
          <w:sz w:val="28"/>
        </w:rPr>
        <w:t>
      3. Біліктілік емтиханын тапсырған адамдар куәліктің нөмірі, тегі, аты және әкесінің аты (бар болса) көрсетілген «бағалаушы» біліктілігін беру туралы куәлік алады.</w:t>
      </w:r>
      <w:r>
        <w:br/>
      </w:r>
      <w:r>
        <w:rPr>
          <w:rFonts w:ascii="Times New Roman"/>
          <w:b w:val="false"/>
          <w:i w:val="false"/>
          <w:color w:val="000000"/>
          <w:sz w:val="28"/>
        </w:rPr>
        <w:t>
      «Бағалаушы» біліктілігін беру туралы шешім Республикалық бағалаушылар палатасының интернет-ресурсында орналастырылады және (немесе) Біліктілік комиссиясы айқындайтын мерзімді баспа басылымдарында мемлекеттік және орыс тілдерінде жарияланады.</w:t>
      </w:r>
      <w:r>
        <w:br/>
      </w:r>
      <w:r>
        <w:rPr>
          <w:rFonts w:ascii="Times New Roman"/>
          <w:b w:val="false"/>
          <w:i w:val="false"/>
          <w:color w:val="000000"/>
          <w:sz w:val="28"/>
        </w:rPr>
        <w:t>
      4. Біліктілік емтиханын тапсыра алмаған адамдар Біліктілік комиссиясы шешім қабылдаған кезден бастап үш ай өткеннен кейін одан қайта өтуге жіберіледі.</w:t>
      </w:r>
      <w:r>
        <w:br/>
      </w:r>
      <w:r>
        <w:rPr>
          <w:rFonts w:ascii="Times New Roman"/>
          <w:b w:val="false"/>
          <w:i w:val="false"/>
          <w:color w:val="000000"/>
          <w:sz w:val="28"/>
        </w:rPr>
        <w:t>
      5. Адамдардың, сондай-ақ «бағалаушы» біліктілігін алуға үміткер адамдардың біліктілігін растау үшін біліктілік емтиханынан өту қағидаларын Республикалық бағалаушылар палатасы уәкілетті органмен келісім бойынша бекітеді.</w:t>
      </w:r>
    </w:p>
    <w:p>
      <w:pPr>
        <w:spacing w:after="0"/>
        <w:ind w:left="0"/>
        <w:jc w:val="both"/>
      </w:pPr>
      <w:r>
        <w:rPr>
          <w:rFonts w:ascii="Times New Roman"/>
          <w:b w:val="false"/>
          <w:i w:val="false"/>
          <w:color w:val="000000"/>
          <w:sz w:val="28"/>
        </w:rPr>
        <w:t>      </w:t>
      </w:r>
      <w:r>
        <w:rPr>
          <w:rFonts w:ascii="Times New Roman"/>
          <w:b/>
          <w:i w:val="false"/>
          <w:color w:val="000000"/>
          <w:sz w:val="28"/>
        </w:rPr>
        <w:t>32-бап. Біліктілік комиссиясы</w:t>
      </w:r>
    </w:p>
    <w:p>
      <w:pPr>
        <w:spacing w:after="0"/>
        <w:ind w:left="0"/>
        <w:jc w:val="both"/>
      </w:pPr>
      <w:r>
        <w:rPr>
          <w:rFonts w:ascii="Times New Roman"/>
          <w:b w:val="false"/>
          <w:i w:val="false"/>
          <w:color w:val="000000"/>
          <w:sz w:val="28"/>
        </w:rPr>
        <w:t>      1. Біліктілік комиссиясын Республикалық бағалаушылар палатасы құрады. Біліктілік комиссиясы «бағалаушыға» кандидаттардың біліктілігін растау және аумақтық бағалаушылар палатасы, Республикалық бағалаушылар палатасы сарапшыларына біліктілік емтихандарын қабылдау үшін құрылады.</w:t>
      </w:r>
      <w:r>
        <w:br/>
      </w:r>
      <w:r>
        <w:rPr>
          <w:rFonts w:ascii="Times New Roman"/>
          <w:b w:val="false"/>
          <w:i w:val="false"/>
          <w:color w:val="000000"/>
          <w:sz w:val="28"/>
        </w:rPr>
        <w:t>
      2. Біліктілік комиссиясы уәкілетті органның аккредиттеуіне жатады. Біліктілік комиссиясын аккредиттеуді жүргізу тәртібін уәкілетті орган белгілейді.</w:t>
      </w:r>
      <w:r>
        <w:br/>
      </w:r>
      <w:r>
        <w:rPr>
          <w:rFonts w:ascii="Times New Roman"/>
          <w:b w:val="false"/>
          <w:i w:val="false"/>
          <w:color w:val="000000"/>
          <w:sz w:val="28"/>
        </w:rPr>
        <w:t>
      Аккредиттеуді жүргізу үшін Республикалық бағалаушылар палатасы аккредиттеуден екі ай бұрын уәкілетті органға мына құжаттарды:</w:t>
      </w:r>
      <w:r>
        <w:br/>
      </w:r>
      <w:r>
        <w:rPr>
          <w:rFonts w:ascii="Times New Roman"/>
          <w:b w:val="false"/>
          <w:i w:val="false"/>
          <w:color w:val="000000"/>
          <w:sz w:val="28"/>
        </w:rPr>
        <w:t>
      1) өтінімді;</w:t>
      </w:r>
      <w:r>
        <w:br/>
      </w:r>
      <w:r>
        <w:rPr>
          <w:rFonts w:ascii="Times New Roman"/>
          <w:b w:val="false"/>
          <w:i w:val="false"/>
          <w:color w:val="000000"/>
          <w:sz w:val="28"/>
        </w:rPr>
        <w:t>
      2) Республикалық бағалаушылар палатасы жарғысының көшірмесін;</w:t>
      </w:r>
      <w:r>
        <w:br/>
      </w:r>
      <w:r>
        <w:rPr>
          <w:rFonts w:ascii="Times New Roman"/>
          <w:b w:val="false"/>
          <w:i w:val="false"/>
          <w:color w:val="000000"/>
          <w:sz w:val="28"/>
        </w:rPr>
        <w:t>
      3) заңды тұлғаны мемлекеттік тіркеу туралы куәліктің көшірмесін;</w:t>
      </w:r>
      <w:r>
        <w:br/>
      </w:r>
      <w:r>
        <w:rPr>
          <w:rFonts w:ascii="Times New Roman"/>
          <w:b w:val="false"/>
          <w:i w:val="false"/>
          <w:color w:val="000000"/>
          <w:sz w:val="28"/>
        </w:rPr>
        <w:t>
      4) Біліктілік комиссиясы мүшелерінің жоғары білімі туралы мемлекеттік үлгідегі дипломдардың көшірмесін;</w:t>
      </w:r>
      <w:r>
        <w:br/>
      </w:r>
      <w:r>
        <w:rPr>
          <w:rFonts w:ascii="Times New Roman"/>
          <w:b w:val="false"/>
          <w:i w:val="false"/>
          <w:color w:val="000000"/>
          <w:sz w:val="28"/>
        </w:rPr>
        <w:t>
      5) Біліктілік комиссиясы мүшелерінің еңбек кітапшаларының көшірмесін ұсынуға тиіс.</w:t>
      </w:r>
      <w:r>
        <w:br/>
      </w:r>
      <w:r>
        <w:rPr>
          <w:rFonts w:ascii="Times New Roman"/>
          <w:b w:val="false"/>
          <w:i w:val="false"/>
          <w:color w:val="000000"/>
          <w:sz w:val="28"/>
        </w:rPr>
        <w:t>
      Өтінімнің нысанын және өтініммен бірге берілетін құжаттар тізбесін уәкілетті орган белгілейді.</w:t>
      </w:r>
      <w:r>
        <w:br/>
      </w:r>
      <w:r>
        <w:rPr>
          <w:rFonts w:ascii="Times New Roman"/>
          <w:b w:val="false"/>
          <w:i w:val="false"/>
          <w:color w:val="000000"/>
          <w:sz w:val="28"/>
        </w:rPr>
        <w:t>
      Біліктілік комиссиясын аккредиттеу туралы шешім қабылдау үшін уәкілетті орган өз бұйрығымен төраға басқаратын аккредиттеу жөніндегі сарапшылық комиссияның құрамын қалыптастырады және бекітеді. Тексеру нәтижелері бойынша сарапшылық комиссия акт жасайды. Аккредиттеу туралы шешімді уәкітетті орган қабылдайды. Аккредиттеудің оң нәтижелері негізінде уәкілетті орган басшысы қол қойған аккредиттеу аттестаттары беріледі. Аттестаттың қолданылу мерзімі аттестат берілген күннен бастап 1 жыл.</w:t>
      </w:r>
      <w:r>
        <w:br/>
      </w:r>
      <w:r>
        <w:rPr>
          <w:rFonts w:ascii="Times New Roman"/>
          <w:b w:val="false"/>
          <w:i w:val="false"/>
          <w:color w:val="000000"/>
          <w:sz w:val="28"/>
        </w:rPr>
        <w:t>
      Біліктілік комиссиясы аккредиттеу аттестатын алу үшін мынадай критерийлерге сай болуға:</w:t>
      </w:r>
      <w:r>
        <w:br/>
      </w:r>
      <w:r>
        <w:rPr>
          <w:rFonts w:ascii="Times New Roman"/>
          <w:b w:val="false"/>
          <w:i w:val="false"/>
          <w:color w:val="000000"/>
          <w:sz w:val="28"/>
        </w:rPr>
        <w:t>
      1) Біліктілік комиссиясы мүшелерінің жоғары білімі болуға;</w:t>
      </w:r>
      <w:r>
        <w:br/>
      </w:r>
      <w:r>
        <w:rPr>
          <w:rFonts w:ascii="Times New Roman"/>
          <w:b w:val="false"/>
          <w:i w:val="false"/>
          <w:color w:val="000000"/>
          <w:sz w:val="28"/>
        </w:rPr>
        <w:t>
      2) Біліктілік комиссиясы мүшелерінің бағалау қызметі саласында кемінде бес жыл жұмыс өтілі, уәкілетті орган тағайындаған өкілдерді қоспағанда, «бағалаушы» біліктілігін тану туралы куәлігі болуға;</w:t>
      </w:r>
      <w:r>
        <w:br/>
      </w:r>
      <w:r>
        <w:rPr>
          <w:rFonts w:ascii="Times New Roman"/>
          <w:b w:val="false"/>
          <w:i w:val="false"/>
          <w:color w:val="000000"/>
          <w:sz w:val="28"/>
        </w:rPr>
        <w:t>
      3) Біліктілік комиссиясының қызметін қалыптастырудың және жүзеге асырудың Республикалық бағалаушылар комиссиясы бекіткен қағидалары болуы тиіс.</w:t>
      </w:r>
      <w:r>
        <w:br/>
      </w:r>
      <w:r>
        <w:rPr>
          <w:rFonts w:ascii="Times New Roman"/>
          <w:b w:val="false"/>
          <w:i w:val="false"/>
          <w:color w:val="000000"/>
          <w:sz w:val="28"/>
        </w:rPr>
        <w:t>
      Біліктілік комиссиясының аккредиттеу критерийлеріне сәйкес келмейтін еместігі анықталған кезде уәкілетті орган аккредиттеуден бас тарту себептерін көрсете отырып, Республикалық бағалаушылар палатасын бас тарту туралы хабардар етуге тиіс.</w:t>
      </w:r>
      <w:r>
        <w:br/>
      </w:r>
      <w:r>
        <w:rPr>
          <w:rFonts w:ascii="Times New Roman"/>
          <w:b w:val="false"/>
          <w:i w:val="false"/>
          <w:color w:val="000000"/>
          <w:sz w:val="28"/>
        </w:rPr>
        <w:t>
      Аккредиттелген Біліктілік комиссиясын жаңа мерзімге аккредиттеу Республикалық бағалаушылар палатасы табыс еткен жаңа мерзімге өтінім негізінде аккредиттеу аттестатының қолданылу мерзімі аяқталғанға дейін жүргізіледі, ол аккредиттеу аттестатының қолданыс мерзімі аяқталғанға дейін 6 айдан кешіктірілмей уәкілетті органға берілуге тиіс.</w:t>
      </w:r>
      <w:r>
        <w:br/>
      </w:r>
      <w:r>
        <w:rPr>
          <w:rFonts w:ascii="Times New Roman"/>
          <w:b w:val="false"/>
          <w:i w:val="false"/>
          <w:color w:val="000000"/>
          <w:sz w:val="28"/>
        </w:rPr>
        <w:t>
      4. Біліктілік комиссиясының құрамына кемінде он жеті адам болатын мүшелерінің тақ саны, оның ішінде уәкілетті орган тағайындаған өкілдер, аумақтық бағалаушылар палатасы жіберген өкілдер кіруге тиіс.</w:t>
      </w:r>
      <w:r>
        <w:br/>
      </w:r>
      <w:r>
        <w:rPr>
          <w:rFonts w:ascii="Times New Roman"/>
          <w:b w:val="false"/>
          <w:i w:val="false"/>
          <w:color w:val="000000"/>
          <w:sz w:val="28"/>
        </w:rPr>
        <w:t>
      Аумақтық бағалаушылар палаталарының өкілдері қатарынан жіберген Біліктілік комиссиясының мүшелері бір жыл мерзімге сайланады.</w:t>
      </w:r>
      <w:r>
        <w:br/>
      </w:r>
      <w:r>
        <w:rPr>
          <w:rFonts w:ascii="Times New Roman"/>
          <w:b w:val="false"/>
          <w:i w:val="false"/>
          <w:color w:val="000000"/>
          <w:sz w:val="28"/>
        </w:rPr>
        <w:t>
      5. Біліктілік комиссиясының төрағасы жай көпшілік дауыспен бір жыл мерзімге сайланады. Бір адам екі рет қатарынан төраға болып сайлана алмайды.</w:t>
      </w:r>
      <w:r>
        <w:br/>
      </w:r>
      <w:r>
        <w:rPr>
          <w:rFonts w:ascii="Times New Roman"/>
          <w:b w:val="false"/>
          <w:i w:val="false"/>
          <w:color w:val="000000"/>
          <w:sz w:val="28"/>
        </w:rPr>
        <w:t>
      6. Біліктілік комиссиясының қызметін қаржыландыруды және материалдық-техникалық қамтамасыз етуді құрылтайшылар (қатысушылар) меншікті қаражаты және Қазақстан Республикасының заңнамасында тыйым салынбаған өзге көздер есебінен жүзеге асырады.</w:t>
      </w:r>
      <w:r>
        <w:br/>
      </w:r>
      <w:r>
        <w:rPr>
          <w:rFonts w:ascii="Times New Roman"/>
          <w:b w:val="false"/>
          <w:i w:val="false"/>
          <w:color w:val="000000"/>
          <w:sz w:val="28"/>
        </w:rPr>
        <w:t>
      7. Біліктілік комиссиясы бағалаушыға кандидаттарды сертификаттау бағдарламасын әзірлейді және бекітеді.</w:t>
      </w:r>
    </w:p>
    <w:p>
      <w:pPr>
        <w:spacing w:after="0"/>
        <w:ind w:left="0"/>
        <w:jc w:val="both"/>
      </w:pPr>
      <w:r>
        <w:rPr>
          <w:rFonts w:ascii="Times New Roman"/>
          <w:b w:val="false"/>
          <w:i w:val="false"/>
          <w:color w:val="000000"/>
          <w:sz w:val="28"/>
        </w:rPr>
        <w:t>      </w:t>
      </w:r>
      <w:r>
        <w:rPr>
          <w:rFonts w:ascii="Times New Roman"/>
          <w:b/>
          <w:i w:val="false"/>
          <w:color w:val="000000"/>
          <w:sz w:val="28"/>
        </w:rPr>
        <w:t>33-бап. «Бағалаушы» біліктілігін беру туралы куәліктің</w:t>
      </w:r>
      <w:r>
        <w:br/>
      </w:r>
      <w:r>
        <w:rPr>
          <w:rFonts w:ascii="Times New Roman"/>
          <w:b w:val="false"/>
          <w:i w:val="false"/>
          <w:color w:val="000000"/>
          <w:sz w:val="28"/>
        </w:rPr>
        <w:t>
               </w:t>
      </w:r>
      <w:r>
        <w:rPr>
          <w:rFonts w:ascii="Times New Roman"/>
          <w:b/>
          <w:i w:val="false"/>
          <w:color w:val="000000"/>
          <w:sz w:val="28"/>
        </w:rPr>
        <w:t>күшін тоқтата тұру және одан айыру</w:t>
      </w:r>
    </w:p>
    <w:p>
      <w:pPr>
        <w:spacing w:after="0"/>
        <w:ind w:left="0"/>
        <w:jc w:val="both"/>
      </w:pPr>
      <w:r>
        <w:rPr>
          <w:rFonts w:ascii="Times New Roman"/>
          <w:b w:val="false"/>
          <w:i w:val="false"/>
          <w:color w:val="000000"/>
          <w:sz w:val="28"/>
        </w:rPr>
        <w:t>      «Бағалаушы» біліктілігін беру туралы куәліктің күшін тоқтата тұру және одан айыру әкімшілік құқық бұзушылық туралы заңнамаға сәйкес сот шешімі бойынша жүзеге асырылады.</w:t>
      </w:r>
      <w:r>
        <w:br/>
      </w:r>
      <w:r>
        <w:rPr>
          <w:rFonts w:ascii="Times New Roman"/>
          <w:b w:val="false"/>
          <w:i w:val="false"/>
          <w:color w:val="000000"/>
          <w:sz w:val="28"/>
        </w:rPr>
        <w:t>
      «Бағалаушы» біліктілігін беру туралы куәліктің күшін тоқтата тұру және одан айыру туралы шешімді аумақтық бағалаушылар палатасы өзінің интернет-ресурсында орналастырады және (немесе) мерзімді баспа басылымында мемлекеттік және орыс тілдерінде жариялайды.</w:t>
      </w:r>
      <w:r>
        <w:br/>
      </w:r>
      <w:r>
        <w:rPr>
          <w:rFonts w:ascii="Times New Roman"/>
          <w:b w:val="false"/>
          <w:i w:val="false"/>
          <w:color w:val="000000"/>
          <w:sz w:val="28"/>
        </w:rPr>
        <w:t>
      «Бағалаушы» біліктілігін беру туралы куәліктен айырылған адамдарға біліктілігін қайтадан растауға үш жылдан кейін ғана рұқсат етіледі.</w:t>
      </w:r>
    </w:p>
    <w:p>
      <w:pPr>
        <w:spacing w:after="0"/>
        <w:ind w:left="0"/>
        <w:jc w:val="left"/>
      </w:pPr>
      <w:r>
        <w:rPr>
          <w:rFonts w:ascii="Times New Roman"/>
          <w:b/>
          <w:i w:val="false"/>
          <w:color w:val="000000"/>
        </w:rPr>
        <w:t xml:space="preserve"> 6-тарау. Тапсырыс берушінің құқықтары мен міндеттері</w:t>
      </w:r>
    </w:p>
    <w:p>
      <w:pPr>
        <w:spacing w:after="0"/>
        <w:ind w:left="0"/>
        <w:jc w:val="both"/>
      </w:pPr>
      <w:r>
        <w:rPr>
          <w:rFonts w:ascii="Times New Roman"/>
          <w:b w:val="false"/>
          <w:i w:val="false"/>
          <w:color w:val="000000"/>
          <w:sz w:val="28"/>
        </w:rPr>
        <w:t>      </w:t>
      </w:r>
      <w:r>
        <w:rPr>
          <w:rFonts w:ascii="Times New Roman"/>
          <w:b/>
          <w:i w:val="false"/>
          <w:color w:val="000000"/>
          <w:sz w:val="28"/>
        </w:rPr>
        <w:t>34-бап. Тапсырыс берушінің құқықтары</w:t>
      </w:r>
    </w:p>
    <w:p>
      <w:pPr>
        <w:spacing w:after="0"/>
        <w:ind w:left="0"/>
        <w:jc w:val="both"/>
      </w:pPr>
      <w:r>
        <w:rPr>
          <w:rFonts w:ascii="Times New Roman"/>
          <w:b w:val="false"/>
          <w:i w:val="false"/>
          <w:color w:val="000000"/>
          <w:sz w:val="28"/>
        </w:rPr>
        <w:t>      Тапсырыс берушінің:</w:t>
      </w:r>
      <w:r>
        <w:br/>
      </w:r>
      <w:r>
        <w:rPr>
          <w:rFonts w:ascii="Times New Roman"/>
          <w:b w:val="false"/>
          <w:i w:val="false"/>
          <w:color w:val="000000"/>
          <w:sz w:val="28"/>
        </w:rPr>
        <w:t>
      1) бағалау ұйымынан бағалау жүргізуге қатысты заңнаманың талаптары туралы толық ақпарат алуға;</w:t>
      </w:r>
      <w:r>
        <w:br/>
      </w:r>
      <w:r>
        <w:rPr>
          <w:rFonts w:ascii="Times New Roman"/>
          <w:b w:val="false"/>
          <w:i w:val="false"/>
          <w:color w:val="000000"/>
          <w:sz w:val="28"/>
        </w:rPr>
        <w:t>
      2) бағалаушының бағалау туралы есебі мен тұжырымдары негізделетін нормативтік құқықтық актілермен танысуға;</w:t>
      </w:r>
      <w:r>
        <w:br/>
      </w:r>
      <w:r>
        <w:rPr>
          <w:rFonts w:ascii="Times New Roman"/>
          <w:b w:val="false"/>
          <w:i w:val="false"/>
          <w:color w:val="000000"/>
          <w:sz w:val="28"/>
        </w:rPr>
        <w:t>
      3) бағалау ұйымынан бағалау жүргізу әдістері туралы қажетті ақпарат алуға;</w:t>
      </w:r>
      <w:r>
        <w:br/>
      </w:r>
      <w:r>
        <w:rPr>
          <w:rFonts w:ascii="Times New Roman"/>
          <w:b w:val="false"/>
          <w:i w:val="false"/>
          <w:color w:val="000000"/>
          <w:sz w:val="28"/>
        </w:rPr>
        <w:t>
      4) бағалау ұйымы шарттың талаптарын бұзған жағдайда оның қызмет көрсетуінен бас тартуға құқығы бар.</w:t>
      </w:r>
    </w:p>
    <w:p>
      <w:pPr>
        <w:spacing w:after="0"/>
        <w:ind w:left="0"/>
        <w:jc w:val="both"/>
      </w:pPr>
      <w:r>
        <w:rPr>
          <w:rFonts w:ascii="Times New Roman"/>
          <w:b w:val="false"/>
          <w:i w:val="false"/>
          <w:color w:val="000000"/>
          <w:sz w:val="28"/>
        </w:rPr>
        <w:t>      </w:t>
      </w:r>
      <w:r>
        <w:rPr>
          <w:rFonts w:ascii="Times New Roman"/>
          <w:b/>
          <w:i w:val="false"/>
          <w:color w:val="000000"/>
          <w:sz w:val="28"/>
        </w:rPr>
        <w:t>35-бап. Тапсырыс берушінің міндеттері</w:t>
      </w:r>
    </w:p>
    <w:p>
      <w:pPr>
        <w:spacing w:after="0"/>
        <w:ind w:left="0"/>
        <w:jc w:val="both"/>
      </w:pPr>
      <w:r>
        <w:rPr>
          <w:rFonts w:ascii="Times New Roman"/>
          <w:b w:val="false"/>
          <w:i w:val="false"/>
          <w:color w:val="000000"/>
          <w:sz w:val="28"/>
        </w:rPr>
        <w:t>      Тапсырыс беруші:</w:t>
      </w:r>
      <w:r>
        <w:br/>
      </w:r>
      <w:r>
        <w:rPr>
          <w:rFonts w:ascii="Times New Roman"/>
          <w:b w:val="false"/>
          <w:i w:val="false"/>
          <w:color w:val="000000"/>
          <w:sz w:val="28"/>
        </w:rPr>
        <w:t>
      1) бағалаушыға шартқа сәйкес бағалауды уақтылы және сапалы жүргізу үшін жағдай жасауға;</w:t>
      </w:r>
      <w:r>
        <w:br/>
      </w:r>
      <w:r>
        <w:rPr>
          <w:rFonts w:ascii="Times New Roman"/>
          <w:b w:val="false"/>
          <w:i w:val="false"/>
          <w:color w:val="000000"/>
          <w:sz w:val="28"/>
        </w:rPr>
        <w:t>
      2) бағалаушыға бағалауды жүргізу үшін қажетті құжаттаманы, толық және дұрыс ақпаратты ұсынуға, сондай-ақ қажетті түсініктемелер беруге, бағалаушының бағалау объектісіне қол жеткізуін қамтамасыз етуге;</w:t>
      </w:r>
      <w:r>
        <w:br/>
      </w:r>
      <w:r>
        <w:rPr>
          <w:rFonts w:ascii="Times New Roman"/>
          <w:b w:val="false"/>
          <w:i w:val="false"/>
          <w:color w:val="000000"/>
          <w:sz w:val="28"/>
        </w:rPr>
        <w:t>
      3) егер бағалаудың дұрыстығына теріс ықпал ететін болса, бағалаушының қызметіне араласпауға;</w:t>
      </w:r>
      <w:r>
        <w:br/>
      </w:r>
      <w:r>
        <w:rPr>
          <w:rFonts w:ascii="Times New Roman"/>
          <w:b w:val="false"/>
          <w:i w:val="false"/>
          <w:color w:val="000000"/>
          <w:sz w:val="28"/>
        </w:rPr>
        <w:t>
      4) бағалаушының талабы бойынша бағалауды жүргізу үшін қажетті ақпарат алуға өз атынан үшінші тұлғалардың атына жазбаша сұрау салуды жіберуге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36-бап. Дауларды қарау</w:t>
      </w:r>
    </w:p>
    <w:p>
      <w:pPr>
        <w:spacing w:after="0"/>
        <w:ind w:left="0"/>
        <w:jc w:val="both"/>
      </w:pPr>
      <w:r>
        <w:rPr>
          <w:rFonts w:ascii="Times New Roman"/>
          <w:b w:val="false"/>
          <w:i w:val="false"/>
          <w:color w:val="000000"/>
          <w:sz w:val="28"/>
        </w:rPr>
        <w:t>      Бағалау қызметін жүзеге асыру кезінде бағалау ұйымы, тапсырыс беруші мен үшінші тұлғалар арасында туындайтын, оның ішінде бағалау есебінің сараптамасын жүргізу арқылы шешілмеген даулар сот тәртібімен шешіледі.</w:t>
      </w:r>
    </w:p>
    <w:p>
      <w:pPr>
        <w:spacing w:after="0"/>
        <w:ind w:left="0"/>
        <w:jc w:val="left"/>
      </w:pPr>
      <w:r>
        <w:rPr>
          <w:rFonts w:ascii="Times New Roman"/>
          <w:b/>
          <w:i w:val="false"/>
          <w:color w:val="000000"/>
        </w:rPr>
        <w:t xml:space="preserve"> 7-тарау. Бағалау қызметін мемлекеттік реттеу</w:t>
      </w:r>
    </w:p>
    <w:p>
      <w:pPr>
        <w:spacing w:after="0"/>
        <w:ind w:left="0"/>
        <w:jc w:val="both"/>
      </w:pPr>
      <w:r>
        <w:rPr>
          <w:rFonts w:ascii="Times New Roman"/>
          <w:b w:val="false"/>
          <w:i w:val="false"/>
          <w:color w:val="000000"/>
          <w:sz w:val="28"/>
        </w:rPr>
        <w:t>      </w:t>
      </w:r>
      <w:r>
        <w:rPr>
          <w:rFonts w:ascii="Times New Roman"/>
          <w:b/>
          <w:i w:val="false"/>
          <w:color w:val="000000"/>
          <w:sz w:val="28"/>
        </w:rPr>
        <w:t>37-бап. Бағалаушылар палаталарының және бағалау ұйымының</w:t>
      </w:r>
      <w:r>
        <w:br/>
      </w:r>
      <w:r>
        <w:rPr>
          <w:rFonts w:ascii="Times New Roman"/>
          <w:b w:val="false"/>
          <w:i w:val="false"/>
          <w:color w:val="000000"/>
          <w:sz w:val="28"/>
        </w:rPr>
        <w:t>
               </w:t>
      </w:r>
      <w:r>
        <w:rPr>
          <w:rFonts w:ascii="Times New Roman"/>
          <w:b/>
          <w:i w:val="false"/>
          <w:color w:val="000000"/>
          <w:sz w:val="28"/>
        </w:rPr>
        <w:t>қызметін бақылау</w:t>
      </w:r>
    </w:p>
    <w:p>
      <w:pPr>
        <w:spacing w:after="0"/>
        <w:ind w:left="0"/>
        <w:jc w:val="both"/>
      </w:pPr>
      <w:r>
        <w:rPr>
          <w:rFonts w:ascii="Times New Roman"/>
          <w:b w:val="false"/>
          <w:i w:val="false"/>
          <w:color w:val="000000"/>
          <w:sz w:val="28"/>
        </w:rPr>
        <w:t>      1. Уәкілетті орган осы Заңның талаптарын Республикалық бағалаушылар палатасының, аумақтық бағалаушылар палаталарының және бағалау ұйымдарының орындауына бақылауды жүзеге асырады.</w:t>
      </w:r>
      <w:r>
        <w:br/>
      </w:r>
      <w:r>
        <w:rPr>
          <w:rFonts w:ascii="Times New Roman"/>
          <w:b w:val="false"/>
          <w:i w:val="false"/>
          <w:color w:val="000000"/>
          <w:sz w:val="28"/>
        </w:rPr>
        <w:t>
      2. Осы Заңның талаптарын аумақтық бағалаушылар палаталарының орындауына бақылауды аумақтық әділет органдары жүзеге асырады.</w:t>
      </w:r>
      <w:r>
        <w:br/>
      </w:r>
      <w:r>
        <w:rPr>
          <w:rFonts w:ascii="Times New Roman"/>
          <w:b w:val="false"/>
          <w:i w:val="false"/>
          <w:color w:val="000000"/>
          <w:sz w:val="28"/>
        </w:rPr>
        <w:t>
      3. Бақылау тексеру нысанында және бақылаудың өзге де нысандарында жүзеге асырылады.</w:t>
      </w:r>
      <w:r>
        <w:br/>
      </w:r>
      <w:r>
        <w:rPr>
          <w:rFonts w:ascii="Times New Roman"/>
          <w:b w:val="false"/>
          <w:i w:val="false"/>
          <w:color w:val="000000"/>
          <w:sz w:val="28"/>
        </w:rPr>
        <w:t>
      Tекcepу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асырылады. Бақылаудың өзге де нысандары осы Заңда белгіленген тәртіппен жүзеге асырылады.</w:t>
      </w:r>
      <w:r>
        <w:br/>
      </w:r>
      <w:r>
        <w:rPr>
          <w:rFonts w:ascii="Times New Roman"/>
          <w:b w:val="false"/>
          <w:i w:val="false"/>
          <w:color w:val="000000"/>
          <w:sz w:val="28"/>
        </w:rPr>
        <w:t>
      4. Қазақстан Республикасының заңнамасын бұзу анықталған жағдайда аумақтық әділет органы аумақтық бағалаушылар палатасына бұзушылықтарды жою туралы ұсыныс жібереді. Белгіленген мерзімде бұзушылықтар жойылмаған кезде аумақтық әділет органы Қазақстан Республикасы заңнамасының анықталған бұзушылықтарын жоюды мәжбүрлеу туралы талап арызбен сотқа жүгінуге құқылы.</w:t>
      </w:r>
    </w:p>
    <w:p>
      <w:pPr>
        <w:spacing w:after="0"/>
        <w:ind w:left="0"/>
        <w:jc w:val="both"/>
      </w:pPr>
      <w:r>
        <w:rPr>
          <w:rFonts w:ascii="Times New Roman"/>
          <w:b w:val="false"/>
          <w:i w:val="false"/>
          <w:color w:val="000000"/>
          <w:sz w:val="28"/>
        </w:rPr>
        <w:t>      </w:t>
      </w:r>
      <w:r>
        <w:rPr>
          <w:rFonts w:ascii="Times New Roman"/>
          <w:b/>
          <w:i w:val="false"/>
          <w:color w:val="000000"/>
          <w:sz w:val="28"/>
        </w:rPr>
        <w:t>38-бап. Бағалау қызметі саласындағы уәкілетті органның</w:t>
      </w:r>
      <w:r>
        <w:br/>
      </w:r>
      <w:r>
        <w:rPr>
          <w:rFonts w:ascii="Times New Roman"/>
          <w:b w:val="false"/>
          <w:i w:val="false"/>
          <w:color w:val="000000"/>
          <w:sz w:val="28"/>
        </w:rPr>
        <w:t>
               </w:t>
      </w:r>
      <w:r>
        <w:rPr>
          <w:rFonts w:ascii="Times New Roman"/>
          <w:b/>
          <w:i w:val="false"/>
          <w:color w:val="000000"/>
          <w:sz w:val="28"/>
        </w:rPr>
        <w:t>құзыреті</w:t>
      </w:r>
    </w:p>
    <w:p>
      <w:pPr>
        <w:spacing w:after="0"/>
        <w:ind w:left="0"/>
        <w:jc w:val="both"/>
      </w:pPr>
      <w:r>
        <w:rPr>
          <w:rFonts w:ascii="Times New Roman"/>
          <w:b w:val="false"/>
          <w:i w:val="false"/>
          <w:color w:val="000000"/>
          <w:sz w:val="28"/>
        </w:rPr>
        <w:t>      Уәкілетті органның құзыретіне:</w:t>
      </w:r>
      <w:r>
        <w:br/>
      </w:r>
      <w:r>
        <w:rPr>
          <w:rFonts w:ascii="Times New Roman"/>
          <w:b w:val="false"/>
          <w:i w:val="false"/>
          <w:color w:val="000000"/>
          <w:sz w:val="28"/>
        </w:rPr>
        <w:t>
      1) бағалау қызметі саласындағы мемлекеттік саясатты іске асыру;</w:t>
      </w:r>
      <w:r>
        <w:br/>
      </w:r>
      <w:r>
        <w:rPr>
          <w:rFonts w:ascii="Times New Roman"/>
          <w:b w:val="false"/>
          <w:i w:val="false"/>
          <w:color w:val="000000"/>
          <w:sz w:val="28"/>
        </w:rPr>
        <w:t>
      2) өз құзыреті шегінде нормативтік құқықтық актілерді әзірлеу және бекіту;</w:t>
      </w:r>
      <w:r>
        <w:br/>
      </w:r>
      <w:r>
        <w:rPr>
          <w:rFonts w:ascii="Times New Roman"/>
          <w:b w:val="false"/>
          <w:i w:val="false"/>
          <w:color w:val="000000"/>
          <w:sz w:val="28"/>
        </w:rPr>
        <w:t>
      3) бағалау қызметін лицензиялау;</w:t>
      </w:r>
      <w:r>
        <w:br/>
      </w:r>
      <w:r>
        <w:rPr>
          <w:rFonts w:ascii="Times New Roman"/>
          <w:b w:val="false"/>
          <w:i w:val="false"/>
          <w:color w:val="000000"/>
          <w:sz w:val="28"/>
        </w:rPr>
        <w:t>
      4) Біліктілік комиссиясын аккредиттеу;</w:t>
      </w:r>
      <w:r>
        <w:br/>
      </w:r>
      <w:r>
        <w:rPr>
          <w:rFonts w:ascii="Times New Roman"/>
          <w:b w:val="false"/>
          <w:i w:val="false"/>
          <w:color w:val="000000"/>
          <w:sz w:val="28"/>
        </w:rPr>
        <w:t>
      5) Біліктілік комиссиясын қалыптастыру және оның қызметін жүзеге асыру қағидаларын бекіту;</w:t>
      </w:r>
      <w:r>
        <w:br/>
      </w:r>
      <w:r>
        <w:rPr>
          <w:rFonts w:ascii="Times New Roman"/>
          <w:b w:val="false"/>
          <w:i w:val="false"/>
          <w:color w:val="000000"/>
          <w:sz w:val="28"/>
        </w:rPr>
        <w:t>
      6) бағалау қызметін лицензиялау кезінде қойылатын біліктілік талаптарын әзірлеу;</w:t>
      </w:r>
      <w:r>
        <w:br/>
      </w:r>
      <w:r>
        <w:rPr>
          <w:rFonts w:ascii="Times New Roman"/>
          <w:b w:val="false"/>
          <w:i w:val="false"/>
          <w:color w:val="000000"/>
          <w:sz w:val="28"/>
        </w:rPr>
        <w:t>
      7) бағалау ұйымдары мен бағалаушылар палаталары тізілімдерінің  нысандарын бекіту;</w:t>
      </w:r>
      <w:r>
        <w:br/>
      </w:r>
      <w:r>
        <w:rPr>
          <w:rFonts w:ascii="Times New Roman"/>
          <w:b w:val="false"/>
          <w:i w:val="false"/>
          <w:color w:val="000000"/>
          <w:sz w:val="28"/>
        </w:rPr>
        <w:t>
      8) «бағалаушы», «сарапшы» біліктілігін беру туралы куәліктердің нысандарын, біліктілік беру туралы куәліктерін беру, олардың күшін жою және тізілімін жүргізу тәртібін бекіту;</w:t>
      </w:r>
      <w:r>
        <w:br/>
      </w:r>
      <w:r>
        <w:rPr>
          <w:rFonts w:ascii="Times New Roman"/>
          <w:b w:val="false"/>
          <w:i w:val="false"/>
          <w:color w:val="000000"/>
          <w:sz w:val="28"/>
        </w:rPr>
        <w:t>
      9) бағалау қызметі саласындағы мемлекеттік бақылауды жүзеге асыру;</w:t>
      </w:r>
      <w:r>
        <w:br/>
      </w:r>
      <w:r>
        <w:rPr>
          <w:rFonts w:ascii="Times New Roman"/>
          <w:b w:val="false"/>
          <w:i w:val="false"/>
          <w:color w:val="000000"/>
          <w:sz w:val="28"/>
        </w:rPr>
        <w:t>
      10)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критерийлерін, тексерулер жүргізудің жартыжылдық жоспарларын әзірлеу;</w:t>
      </w:r>
      <w:r>
        <w:br/>
      </w:r>
      <w:r>
        <w:rPr>
          <w:rFonts w:ascii="Times New Roman"/>
          <w:b w:val="false"/>
          <w:i w:val="false"/>
          <w:color w:val="000000"/>
          <w:sz w:val="28"/>
        </w:rPr>
        <w:t>
      11) уәкілетті органның интернет-ресурсында бағалау ұйымдарының тізілімін орналастыру және оны ай сайын жаңарту;</w:t>
      </w:r>
      <w:r>
        <w:br/>
      </w:r>
      <w:r>
        <w:rPr>
          <w:rFonts w:ascii="Times New Roman"/>
          <w:b w:val="false"/>
          <w:i w:val="false"/>
          <w:color w:val="000000"/>
          <w:sz w:val="28"/>
        </w:rPr>
        <w:t>
      12) бағалау ұйымдарының қызметі бөлігіндегі статистикалық ақпаратты жинау;</w:t>
      </w:r>
      <w:r>
        <w:br/>
      </w:r>
      <w:r>
        <w:rPr>
          <w:rFonts w:ascii="Times New Roman"/>
          <w:b w:val="false"/>
          <w:i w:val="false"/>
          <w:color w:val="000000"/>
          <w:sz w:val="28"/>
        </w:rPr>
        <w:t>
      13) халықаралық стандарттарды жариялау;</w:t>
      </w:r>
      <w:r>
        <w:br/>
      </w:r>
      <w:r>
        <w:rPr>
          <w:rFonts w:ascii="Times New Roman"/>
          <w:b w:val="false"/>
          <w:i w:val="false"/>
          <w:color w:val="000000"/>
          <w:sz w:val="28"/>
        </w:rPr>
        <w:t>
      14) сапаға сыртқы бақылау жүргізу тәртібін бекіту;</w:t>
      </w:r>
      <w:r>
        <w:br/>
      </w:r>
      <w:r>
        <w:rPr>
          <w:rFonts w:ascii="Times New Roman"/>
          <w:b w:val="false"/>
          <w:i w:val="false"/>
          <w:color w:val="000000"/>
          <w:sz w:val="28"/>
        </w:rPr>
        <w:t>
      15) бағалау стандарттарын бекіту;</w:t>
      </w:r>
      <w:r>
        <w:br/>
      </w: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both"/>
      </w:pPr>
      <w:r>
        <w:rPr>
          <w:rFonts w:ascii="Times New Roman"/>
          <w:b w:val="false"/>
          <w:i w:val="false"/>
          <w:color w:val="000000"/>
          <w:sz w:val="28"/>
        </w:rPr>
        <w:t>      </w:t>
      </w:r>
      <w:r>
        <w:rPr>
          <w:rFonts w:ascii="Times New Roman"/>
          <w:b/>
          <w:i w:val="false"/>
          <w:color w:val="000000"/>
          <w:sz w:val="28"/>
        </w:rPr>
        <w:t>39-бап. Қазақстан Республикасында бағалау қызметін</w:t>
      </w:r>
      <w:r>
        <w:br/>
      </w:r>
      <w:r>
        <w:rPr>
          <w:rFonts w:ascii="Times New Roman"/>
          <w:b w:val="false"/>
          <w:i w:val="false"/>
          <w:color w:val="000000"/>
          <w:sz w:val="28"/>
        </w:rPr>
        <w:t>
               </w:t>
      </w:r>
      <w:r>
        <w:rPr>
          <w:rFonts w:ascii="Times New Roman"/>
          <w:b/>
          <w:i w:val="false"/>
          <w:color w:val="000000"/>
          <w:sz w:val="28"/>
        </w:rPr>
        <w:t>лицензиялау</w:t>
      </w:r>
    </w:p>
    <w:p>
      <w:pPr>
        <w:spacing w:after="0"/>
        <w:ind w:left="0"/>
        <w:jc w:val="both"/>
      </w:pPr>
      <w:r>
        <w:rPr>
          <w:rFonts w:ascii="Times New Roman"/>
          <w:b w:val="false"/>
          <w:i w:val="false"/>
          <w:color w:val="000000"/>
          <w:sz w:val="28"/>
        </w:rPr>
        <w:t>      Бағалау қызметін лицензиялау Қазақстан Республикасының рұқсаттар мен хабарламалар туралы заңнамасына сәйкес жүзеге асырылады.</w:t>
      </w:r>
    </w:p>
    <w:p>
      <w:pPr>
        <w:spacing w:after="0"/>
        <w:ind w:left="0"/>
        <w:jc w:val="left"/>
      </w:pPr>
      <w:r>
        <w:rPr>
          <w:rFonts w:ascii="Times New Roman"/>
          <w:b/>
          <w:i w:val="false"/>
          <w:color w:val="000000"/>
        </w:rPr>
        <w:t xml:space="preserve"> 8-тарау. Қорытынды және өтпелі ережелер</w:t>
      </w:r>
    </w:p>
    <w:p>
      <w:pPr>
        <w:spacing w:after="0"/>
        <w:ind w:left="0"/>
        <w:jc w:val="both"/>
      </w:pPr>
      <w:r>
        <w:rPr>
          <w:rFonts w:ascii="Times New Roman"/>
          <w:b w:val="false"/>
          <w:i w:val="false"/>
          <w:color w:val="000000"/>
          <w:sz w:val="28"/>
        </w:rPr>
        <w:t>      </w:t>
      </w:r>
      <w:r>
        <w:rPr>
          <w:rFonts w:ascii="Times New Roman"/>
          <w:b/>
          <w:i w:val="false"/>
          <w:color w:val="000000"/>
          <w:sz w:val="28"/>
        </w:rPr>
        <w:t>40-бап. Бағалау қызметі туралы заңнаманы бұзғаны үшін</w:t>
      </w:r>
      <w:r>
        <w:br/>
      </w:r>
      <w:r>
        <w:rPr>
          <w:rFonts w:ascii="Times New Roman"/>
          <w:b w:val="false"/>
          <w:i w:val="false"/>
          <w:color w:val="000000"/>
          <w:sz w:val="28"/>
        </w:rPr>
        <w:t>
               </w:t>
      </w:r>
      <w:r>
        <w:rPr>
          <w:rFonts w:ascii="Times New Roman"/>
          <w:b/>
          <w:i w:val="false"/>
          <w:color w:val="000000"/>
          <w:sz w:val="28"/>
        </w:rPr>
        <w:t>жауаптылық</w:t>
      </w:r>
    </w:p>
    <w:p>
      <w:pPr>
        <w:spacing w:after="0"/>
        <w:ind w:left="0"/>
        <w:jc w:val="both"/>
      </w:pPr>
      <w:r>
        <w:rPr>
          <w:rFonts w:ascii="Times New Roman"/>
          <w:b w:val="false"/>
          <w:i w:val="false"/>
          <w:color w:val="000000"/>
          <w:sz w:val="28"/>
        </w:rPr>
        <w:t>      Бағалау қызметі туралы заңнаманы бұзған тұлғалар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w:t>
      </w:r>
      <w:r>
        <w:rPr>
          <w:rFonts w:ascii="Times New Roman"/>
          <w:b/>
          <w:i w:val="false"/>
          <w:color w:val="000000"/>
          <w:sz w:val="28"/>
        </w:rPr>
        <w:t>41-бап. Өтпелі ережелер</w:t>
      </w:r>
    </w:p>
    <w:p>
      <w:pPr>
        <w:spacing w:after="0"/>
        <w:ind w:left="0"/>
        <w:jc w:val="both"/>
      </w:pPr>
      <w:r>
        <w:rPr>
          <w:rFonts w:ascii="Times New Roman"/>
          <w:b w:val="false"/>
          <w:i w:val="false"/>
          <w:color w:val="000000"/>
          <w:sz w:val="28"/>
        </w:rPr>
        <w:t>      1. Біліктілік комиссиясын осы Заңның алғашқы ресми жарияланған күнінен кейін алты ай ішінде Республикалық бағалаушылар палатасы құрады.</w:t>
      </w:r>
      <w:r>
        <w:br/>
      </w:r>
      <w:r>
        <w:rPr>
          <w:rFonts w:ascii="Times New Roman"/>
          <w:b w:val="false"/>
          <w:i w:val="false"/>
          <w:color w:val="000000"/>
          <w:sz w:val="28"/>
        </w:rPr>
        <w:t>
      2. Бағалау қызметін жүзеге асыруға лицензиясы бар жеке тұлғалар осы Заңның алғашқы ресми жарияланған күнінен кейін алты ай ішінде біліктілік емтиханынан өтпестен «бағалаушы» біліктілігін беру туралы куәлікті алуға құқылы.</w:t>
      </w:r>
      <w:r>
        <w:br/>
      </w:r>
      <w:r>
        <w:rPr>
          <w:rFonts w:ascii="Times New Roman"/>
          <w:b w:val="false"/>
          <w:i w:val="false"/>
          <w:color w:val="000000"/>
          <w:sz w:val="28"/>
        </w:rPr>
        <w:t>
      3. Бағалау қызметін жүзеге асыруға лицензиясы бар заңды тұлғалар осы Заңның алғашқы ресми жарияланған күнінен кейін алты ай ішінде өз қызметін осы Заңға сәйкестікке келтіруге міндетті.</w:t>
      </w:r>
      <w:r>
        <w:br/>
      </w:r>
      <w:r>
        <w:rPr>
          <w:rFonts w:ascii="Times New Roman"/>
          <w:b w:val="false"/>
          <w:i w:val="false"/>
          <w:color w:val="000000"/>
          <w:sz w:val="28"/>
        </w:rPr>
        <w:t>
      4. Республикалық бағалаушылар палатасы мен аумақтық бағалаушылар палатасы осы Заңның алғашқы ресми жарияланған күнінен кейін алты ай ішінде өз қызметін осы Заңға сәйкестікке келтіруге міндетті.</w:t>
      </w:r>
      <w:r>
        <w:br/>
      </w:r>
      <w:r>
        <w:rPr>
          <w:rFonts w:ascii="Times New Roman"/>
          <w:b w:val="false"/>
          <w:i w:val="false"/>
          <w:color w:val="000000"/>
          <w:sz w:val="28"/>
        </w:rPr>
        <w:t>
      Осы Заң қолданысқа енгізілгенге дейін атауларында «бағалаушылар палатасы» деген толық немесе ішінара сөз тіркестерін пайдалана отырып тіркелген және Республикалық бағалаушылар палатасының мүшелері болып табылмайтын заңды тұлғалар осы Заңның алғашқы ресми жарияланған күнінен кейін алты ай ішінде қайта құрылуға немесе таратылуға жатады.</w:t>
      </w:r>
      <w:r>
        <w:br/>
      </w:r>
      <w:r>
        <w:rPr>
          <w:rFonts w:ascii="Times New Roman"/>
          <w:b w:val="false"/>
          <w:i w:val="false"/>
          <w:color w:val="000000"/>
          <w:sz w:val="28"/>
        </w:rPr>
        <w:t>
      5. Қазақстан Республикасының Үкіметі бекіткен бағалау  стандарттарын бағалаушылар және бағалау ұйымдары халықаралық стандарттар жарияланғанға дейін және халықаралық стандарттарға, Қазақстан Республикасының заңнамасына сәйкес әзірленген, уәкілетті орган бекіткен бағалау стандарттары қолданысқа енгізілгенге дейін қолданады.</w:t>
      </w:r>
    </w:p>
    <w:p>
      <w:pPr>
        <w:spacing w:after="0"/>
        <w:ind w:left="0"/>
        <w:jc w:val="both"/>
      </w:pPr>
      <w:r>
        <w:rPr>
          <w:rFonts w:ascii="Times New Roman"/>
          <w:b w:val="false"/>
          <w:i w:val="false"/>
          <w:color w:val="000000"/>
          <w:sz w:val="28"/>
        </w:rPr>
        <w:t>      </w:t>
      </w:r>
      <w:r>
        <w:rPr>
          <w:rFonts w:ascii="Times New Roman"/>
          <w:b/>
          <w:i w:val="false"/>
          <w:color w:val="000000"/>
          <w:sz w:val="28"/>
        </w:rPr>
        <w:t>42-бап. Осы Заңды қолданысқа енгізу тәртібі</w:t>
      </w:r>
    </w:p>
    <w:p>
      <w:pPr>
        <w:spacing w:after="0"/>
        <w:ind w:left="0"/>
        <w:jc w:val="both"/>
      </w:pPr>
      <w:r>
        <w:rPr>
          <w:rFonts w:ascii="Times New Roman"/>
          <w:b w:val="false"/>
          <w:i w:val="false"/>
          <w:color w:val="000000"/>
          <w:sz w:val="28"/>
        </w:rPr>
        <w:t>      1. Осы Заң:</w:t>
      </w:r>
      <w:r>
        <w:br/>
      </w:r>
      <w:r>
        <w:rPr>
          <w:rFonts w:ascii="Times New Roman"/>
          <w:b w:val="false"/>
          <w:i w:val="false"/>
          <w:color w:val="000000"/>
          <w:sz w:val="28"/>
        </w:rPr>
        <w:t>
      1) алғашқы ресми жарияланған күнінен кейін бір жыл өткен соң қолданысқа енгізілетін 14-баптың 1, 2-тармақтарын, 16-баптың 13) тармақшасын, 20-баптың 1-тармағының 5) тармақшасын, 29-баптың 2-тармағының үшінші бөлігін, 30-бапты;</w:t>
      </w:r>
      <w:r>
        <w:br/>
      </w:r>
      <w:r>
        <w:rPr>
          <w:rFonts w:ascii="Times New Roman"/>
          <w:b w:val="false"/>
          <w:i w:val="false"/>
          <w:color w:val="000000"/>
          <w:sz w:val="28"/>
        </w:rPr>
        <w:t>
      2) алғашқы ресми жарияланған күнінен кейін қолданысқа енгізілетін 41-бапты қоспағанда, алғашқы ресми жарияланған күнінен кейін алты ай өткен соң қолданысқа енгізіледі.</w:t>
      </w:r>
      <w:r>
        <w:br/>
      </w:r>
      <w:r>
        <w:rPr>
          <w:rFonts w:ascii="Times New Roman"/>
          <w:b w:val="false"/>
          <w:i w:val="false"/>
          <w:color w:val="000000"/>
          <w:sz w:val="28"/>
        </w:rPr>
        <w:t>
      2. «Қазақстан Республикасындағы бағалау қызметі туралы» 2000 жылғы 30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 № 3, 32-құжат; № 5, 43-құжат; № 6, 49-құжат; № 11, 102-құжат; 2012 ж., № 14, 95-құжат, № 15, 97-құжат, 2014 ж., № 1, 4-құжат) күші жойылды деп танылсын.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