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db10e" w14:textId="96db1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 органдарынан шығатын ресми құжаттарға апостиль қою"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5 шілдедегі № 772 қаулысы. Күші жойылды - Қазақстан Республикасы Үкіметінің 2015 жылғы 5 қарашадағы № 885 қаулысымен</w:t>
      </w:r>
    </w:p>
    <w:p>
      <w:pPr>
        <w:spacing w:after="0"/>
        <w:ind w:left="0"/>
        <w:jc w:val="both"/>
      </w:pPr>
      <w:r>
        <w:rPr>
          <w:rFonts w:ascii="Times New Roman"/>
          <w:b w:val="false"/>
          <w:i w:val="false"/>
          <w:color w:val="ff0000"/>
          <w:sz w:val="28"/>
        </w:rPr>
        <w:t xml:space="preserve">      Ескерту. Күші жойылды - ҚР Үкіметінің 05.11.2015 </w:t>
      </w:r>
      <w:r>
        <w:rPr>
          <w:rFonts w:ascii="Times New Roman"/>
          <w:b w:val="false"/>
          <w:i w:val="false"/>
          <w:color w:val="ff0000"/>
          <w:sz w:val="28"/>
        </w:rPr>
        <w:t>№ 885</w:t>
      </w:r>
      <w:r>
        <w:rPr>
          <w:rFonts w:ascii="Times New Roman"/>
          <w:b w:val="false"/>
          <w:i w:val="false"/>
          <w:color w:val="ff0000"/>
          <w:sz w:val="28"/>
        </w:rPr>
        <w:t xml:space="preserve"> (алғашқы ресми жарияланған күнінен бастап қолданысқа енгізіледі)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сәйкес ҚР Жоғарғы сотының жанындағы соттардың қызметін қамтамасыз ету департаменті (Қазақстан Республикасы Жоғарғы Сотының Аппараты) Басшысының 2015 жылғы 30 сәуірдегі № 239</w:t>
      </w:r>
      <w:r>
        <w:rPr>
          <w:rFonts w:ascii="Times New Roman"/>
          <w:b w:val="false"/>
          <w:i w:val="false"/>
          <w:color w:val="000000"/>
          <w:sz w:val="28"/>
        </w:rPr>
        <w:t>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«Сот органдарынан шығатын ресми құжаттарға апостиль қою»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«Сот органдарынан шығатын ресми құжаттарға апостиль қою» мемлекеттік қызмет стандартын бекіту туралы» Қазақстан Республикасы Үкіметінің 2012 жылғы 16 тамыздағы № 1052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66, 942-құжат)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5 шілдедегі</w:t>
      </w:r>
      <w:r>
        <w:br/>
      </w:r>
      <w:r>
        <w:rPr>
          <w:rFonts w:ascii="Times New Roman"/>
          <w:b w:val="false"/>
          <w:i w:val="false"/>
          <w:color w:val="000000"/>
          <w:sz w:val="28"/>
        </w:rPr>
        <w:t xml:space="preserve">
№ 772 қаулысымен </w:t>
      </w:r>
      <w:r>
        <w:br/>
      </w:r>
      <w:r>
        <w:rPr>
          <w:rFonts w:ascii="Times New Roman"/>
          <w:b w:val="false"/>
          <w:i w:val="false"/>
          <w:color w:val="000000"/>
          <w:sz w:val="28"/>
        </w:rPr>
        <w:t xml:space="preserve">
бекітілген     </w:t>
      </w:r>
    </w:p>
    <w:bookmarkEnd w:id="1"/>
    <w:bookmarkStart w:name="z6" w:id="2"/>
    <w:p>
      <w:pPr>
        <w:spacing w:after="0"/>
        <w:ind w:left="0"/>
        <w:jc w:val="left"/>
      </w:pPr>
      <w:r>
        <w:rPr>
          <w:rFonts w:ascii="Times New Roman"/>
          <w:b/>
          <w:i w:val="false"/>
          <w:color w:val="000000"/>
        </w:rPr>
        <w:t xml:space="preserve"> 
«Сот органдарынан шығатын ресми құжаттарға апостиль қою»</w:t>
      </w:r>
      <w:r>
        <w:br/>
      </w:r>
      <w:r>
        <w:rPr>
          <w:rFonts w:ascii="Times New Roman"/>
          <w:b/>
          <w:i w:val="false"/>
          <w:color w:val="000000"/>
        </w:rPr>
        <w:t>
мемлекеттік көрсетілетін қызмет стандарты</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«Сот органдарынан шығатын ресми құжаттарға апостиль қою»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Жоғарғы Сотының жанындағы Соттардың қызметін қамтамасыз ету департаменті (Қазақстан Республикасы Жоғарғы Сотының аппараты)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Қазақстан Республикасы Жоғарғы Сотының жанындағы Соттардың қызметін қамтамасыз ету департаменті (Қазақстан Республикасы Жоғарғы Сотының аппараты) (бұдан әрі - көрсетілетін қызметті беруші) көрсетеді.</w:t>
      </w:r>
      <w:r>
        <w:br/>
      </w:r>
      <w:r>
        <w:rPr>
          <w:rFonts w:ascii="Times New Roman"/>
          <w:b w:val="false"/>
          <w:i w:val="false"/>
          <w:color w:val="000000"/>
          <w:sz w:val="28"/>
        </w:rPr>
        <w:t>
      Өтініштерді қабылдау және мемлекеттік көрсетілетін қызмет нәтижесін беру көрсетілетін қызметті берушінің рұқсатнама бюросы арқылы жүзеге асырылады.</w:t>
      </w:r>
    </w:p>
    <w:bookmarkEnd w:id="4"/>
    <w:bookmarkStart w:name="z11" w:id="5"/>
    <w:p>
      <w:pPr>
        <w:spacing w:after="0"/>
        <w:ind w:left="0"/>
        <w:jc w:val="left"/>
      </w:pPr>
      <w:r>
        <w:rPr>
          <w:rFonts w:ascii="Times New Roman"/>
          <w:b/>
          <w:i w:val="false"/>
          <w:color w:val="000000"/>
        </w:rPr>
        <w:t xml:space="preserve"> 
2. Мемлекеттік қызмет көрсету тәртібі</w:t>
      </w:r>
    </w:p>
    <w:bookmarkEnd w:id="5"/>
    <w:bookmarkStart w:name="z12" w:id="6"/>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көрсетілетін қызметті алушы көрсетілетін қызметті берушіге құжаттар топтамасын тапсырған сәттен бастап – 1 жұмыс күні;</w:t>
      </w:r>
      <w:r>
        <w:br/>
      </w:r>
      <w:r>
        <w:rPr>
          <w:rFonts w:ascii="Times New Roman"/>
          <w:b w:val="false"/>
          <w:i w:val="false"/>
          <w:color w:val="000000"/>
          <w:sz w:val="28"/>
        </w:rPr>
        <w:t>
      2) көрсетілетін қызметті алушының көрсетілетін қызметті берушіге құжаттар топтамасын тапсыруы үшін күтудің рұқсат етілген ең ұзақ уақыты – 20 минут;</w:t>
      </w:r>
      <w:r>
        <w:br/>
      </w:r>
      <w:r>
        <w:rPr>
          <w:rFonts w:ascii="Times New Roman"/>
          <w:b w:val="false"/>
          <w:i w:val="false"/>
          <w:color w:val="000000"/>
          <w:sz w:val="28"/>
        </w:rPr>
        <w:t>
      3) көрсетілетін қызметті алушыға қызмет көрсетудің рұқсат етілген ең ұзақ уақыты – 20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сот органынан шығатын ресми құжатқа апостиль қою.</w:t>
      </w:r>
      <w:r>
        <w:br/>
      </w:r>
      <w:r>
        <w:rPr>
          <w:rFonts w:ascii="Times New Roman"/>
          <w:b w:val="false"/>
          <w:i w:val="false"/>
          <w:color w:val="000000"/>
          <w:sz w:val="28"/>
        </w:rPr>
        <w:t>
      Мемлекеттік қызмет көрсету нәтижесін ұсыну нысаны – қағаз түрінде.</w:t>
      </w:r>
      <w:r>
        <w:br/>
      </w:r>
      <w:r>
        <w:rPr>
          <w:rFonts w:ascii="Times New Roman"/>
          <w:b w:val="false"/>
          <w:i w:val="false"/>
          <w:color w:val="000000"/>
          <w:sz w:val="28"/>
        </w:rPr>
        <w:t>
</w:t>
      </w:r>
      <w:r>
        <w:rPr>
          <w:rFonts w:ascii="Times New Roman"/>
          <w:b w:val="false"/>
          <w:i w:val="false"/>
          <w:color w:val="000000"/>
          <w:sz w:val="28"/>
        </w:rPr>
        <w:t>
      7. Мемлекеттік қызмет ақылы түрде көрсетіледі.</w:t>
      </w:r>
      <w:r>
        <w:br/>
      </w:r>
      <w:r>
        <w:rPr>
          <w:rFonts w:ascii="Times New Roman"/>
          <w:b w:val="false"/>
          <w:i w:val="false"/>
          <w:color w:val="000000"/>
          <w:sz w:val="28"/>
        </w:rPr>
        <w:t>
      Мемлекеттік қызметті көрсеткені үшін 2008 жылғы 10 желтоқсандағы «Салық және бюджетке төленетін басқа да міндетті төлемдер туралы» Қазақстан Республикасы Кодексінің (Салық кодексі) 540-бабының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республикалық бюджет туралы заңда белгіленген және әрбір апостиль қойылатын құжат үшін мемлекеттік баж төленетін күні қолданыста болған </w:t>
      </w:r>
      <w:r>
        <w:rPr>
          <w:rFonts w:ascii="Times New Roman"/>
          <w:b w:val="false"/>
          <w:i w:val="false"/>
          <w:color w:val="000000"/>
          <w:sz w:val="28"/>
        </w:rPr>
        <w:t>айлық есептік көрсеткіштің</w:t>
      </w:r>
      <w:r>
        <w:rPr>
          <w:rFonts w:ascii="Times New Roman"/>
          <w:b w:val="false"/>
          <w:i w:val="false"/>
          <w:color w:val="000000"/>
          <w:sz w:val="28"/>
        </w:rPr>
        <w:t xml:space="preserve"> 50 %-ы мөлшерінде мемлекеттік баж алынады. Мемлекеттік баж банктер немесе банк операцияларының жекелеген түрлерін жүзеге асыратын ұйымдар арқылы төленеді.</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w:t>
      </w:r>
      <w:r>
        <w:br/>
      </w:r>
      <w:r>
        <w:rPr>
          <w:rFonts w:ascii="Times New Roman"/>
          <w:b w:val="false"/>
          <w:i w:val="false"/>
          <w:color w:val="000000"/>
          <w:sz w:val="28"/>
        </w:rPr>
        <w:t>
      Құжаттарды қабылдау сағат 9.00-ден 12.00-ге дейін, құжаттарды беру сағат 16.00-ден 18.30-ға дейін алдын ала жазылусыз және жеделдетіп қызмет көрсетусіз кезек күту тәртібімен жүргізіледі.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көрсетілетін қызметті берушіге жүгінген кезде мемлекеттік қызмет көрсету үшін қажетті құжаттар тізбесі:</w:t>
      </w:r>
      <w:r>
        <w:br/>
      </w:r>
      <w:r>
        <w:rPr>
          <w:rFonts w:ascii="Times New Roman"/>
          <w:b w:val="false"/>
          <w:i w:val="false"/>
          <w:color w:val="000000"/>
          <w:sz w:val="28"/>
        </w:rPr>
        <w:t>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w:t>
      </w:r>
      <w:r>
        <w:br/>
      </w:r>
      <w:r>
        <w:rPr>
          <w:rFonts w:ascii="Times New Roman"/>
          <w:b w:val="false"/>
          <w:i w:val="false"/>
          <w:color w:val="000000"/>
          <w:sz w:val="28"/>
        </w:rPr>
        <w:t>
      2) көрсетілетін қызметті алушының жеке басын куәландыратын құжаттың көшірмесі (көрсетілетін қызметті алушының жеке басын сәйкестендіру үшін түпнұсқасы);</w:t>
      </w:r>
      <w:r>
        <w:br/>
      </w:r>
      <w:r>
        <w:rPr>
          <w:rFonts w:ascii="Times New Roman"/>
          <w:b w:val="false"/>
          <w:i w:val="false"/>
          <w:color w:val="000000"/>
          <w:sz w:val="28"/>
        </w:rPr>
        <w:t>
      3) апостиль қоюға ұсынылатын сот органдарынан шығатын ресми құжат;</w:t>
      </w:r>
      <w:r>
        <w:br/>
      </w:r>
      <w:r>
        <w:rPr>
          <w:rFonts w:ascii="Times New Roman"/>
          <w:b w:val="false"/>
          <w:i w:val="false"/>
          <w:color w:val="000000"/>
          <w:sz w:val="28"/>
        </w:rPr>
        <w:t>
      4) мемлекеттік қызметті көрсеткені үшін мемлекеттік баждың төленгені туралы түбіртек.</w:t>
      </w:r>
      <w:r>
        <w:br/>
      </w:r>
      <w:r>
        <w:rPr>
          <w:rFonts w:ascii="Times New Roman"/>
          <w:b w:val="false"/>
          <w:i w:val="false"/>
          <w:color w:val="000000"/>
          <w:sz w:val="28"/>
        </w:rPr>
        <w:t>
      Құжаттардың алынғаны туралы растау ретінде көрсетілетін қызметті алушыға өтініштің түбіртегі жыртылып беріледі, онда:</w:t>
      </w:r>
      <w:r>
        <w:br/>
      </w:r>
      <w:r>
        <w:rPr>
          <w:rFonts w:ascii="Times New Roman"/>
          <w:b w:val="false"/>
          <w:i w:val="false"/>
          <w:color w:val="000000"/>
          <w:sz w:val="28"/>
        </w:rPr>
        <w:t>
      1) өтініштің қабылданған күні мен уақыты;</w:t>
      </w:r>
      <w:r>
        <w:br/>
      </w:r>
      <w:r>
        <w:rPr>
          <w:rFonts w:ascii="Times New Roman"/>
          <w:b w:val="false"/>
          <w:i w:val="false"/>
          <w:color w:val="000000"/>
          <w:sz w:val="28"/>
        </w:rPr>
        <w:t>
      2) өтінішті қабылдаған көрсетілетін қызмет берушінің жауапты адамының тегі, аты-жөні және қолы;</w:t>
      </w:r>
      <w:r>
        <w:br/>
      </w:r>
      <w:r>
        <w:rPr>
          <w:rFonts w:ascii="Times New Roman"/>
          <w:b w:val="false"/>
          <w:i w:val="false"/>
          <w:color w:val="000000"/>
          <w:sz w:val="28"/>
        </w:rPr>
        <w:t>
      3) мемлекеттік көрсетілетін қызметтің нәтижесін беру күні мен уақыты көрсетіледі.</w:t>
      </w:r>
      <w:r>
        <w:br/>
      </w:r>
      <w:r>
        <w:rPr>
          <w:rFonts w:ascii="Times New Roman"/>
          <w:b w:val="false"/>
          <w:i w:val="false"/>
          <w:color w:val="000000"/>
          <w:sz w:val="28"/>
        </w:rPr>
        <w:t>
</w:t>
      </w:r>
      <w:r>
        <w:rPr>
          <w:rFonts w:ascii="Times New Roman"/>
          <w:b w:val="false"/>
          <w:i w:val="false"/>
          <w:color w:val="000000"/>
          <w:sz w:val="28"/>
        </w:rPr>
        <w:t>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жағдайда,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
    <w:bookmarkStart w:name="z19" w:id="7"/>
    <w:p>
      <w:pPr>
        <w:spacing w:after="0"/>
        <w:ind w:left="0"/>
        <w:jc w:val="left"/>
      </w:pPr>
      <w:r>
        <w:rPr>
          <w:rFonts w:ascii="Times New Roman"/>
          <w:b/>
          <w:i w:val="false"/>
          <w:color w:val="000000"/>
        </w:rPr>
        <w:t xml:space="preserve"> 
3. Мемлекеттік қызмет көрсету мәселелері бойынша көрсетілетін</w:t>
      </w:r>
      <w:r>
        <w:br/>
      </w:r>
      <w:r>
        <w:rPr>
          <w:rFonts w:ascii="Times New Roman"/>
          <w:b/>
          <w:i w:val="false"/>
          <w:color w:val="000000"/>
        </w:rPr>
        <w:t>
қызметті берушінің және (немесе) оның лауазымды адамдарының</w:t>
      </w:r>
      <w:r>
        <w:br/>
      </w:r>
      <w:r>
        <w:rPr>
          <w:rFonts w:ascii="Times New Roman"/>
          <w:b/>
          <w:i w:val="false"/>
          <w:color w:val="000000"/>
        </w:rPr>
        <w:t>
шешімдеріне, әрекетіне (әрекетсіздігіне) шағымдану тәртібі</w:t>
      </w:r>
    </w:p>
    <w:bookmarkEnd w:id="7"/>
    <w:bookmarkStart w:name="z20" w:id="8"/>
    <w:p>
      <w:pPr>
        <w:spacing w:after="0"/>
        <w:ind w:left="0"/>
        <w:jc w:val="both"/>
      </w:pPr>
      <w:r>
        <w:rPr>
          <w:rFonts w:ascii="Times New Roman"/>
          <w:b w:val="false"/>
          <w:i w:val="false"/>
          <w:color w:val="000000"/>
          <w:sz w:val="28"/>
        </w:rPr>
        <w:t>
      11.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шағымданған жағдайда, шағым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r>
        <w:br/>
      </w:r>
      <w:r>
        <w:rPr>
          <w:rFonts w:ascii="Times New Roman"/>
          <w:b w:val="false"/>
          <w:i w:val="false"/>
          <w:color w:val="000000"/>
          <w:sz w:val="28"/>
        </w:rPr>
        <w:t>
      Шағым почта арқылы жазбаша нысанда немесе көрсетілетін қызметті берушінің кеңсесі арқылы қолма-қол қабылданады.</w:t>
      </w:r>
      <w:r>
        <w:br/>
      </w:r>
      <w:r>
        <w:rPr>
          <w:rFonts w:ascii="Times New Roman"/>
          <w:b w:val="false"/>
          <w:i w:val="false"/>
          <w:color w:val="000000"/>
          <w:sz w:val="28"/>
        </w:rPr>
        <w:t>
      Шағымды қабылдап алған адамның тегі мен аты-жөнін, берілген шағымға жауап алу мерзімі мен орнын көрсете отырып, көрсетілетін қызметті берушінің кеңсесінде тіркеу (мөртаңба, кіріс нөмірі және күні) шағымның қабылданғанын растау болып табылады.</w:t>
      </w:r>
      <w:r>
        <w:br/>
      </w:r>
      <w:r>
        <w:rPr>
          <w:rFonts w:ascii="Times New Roman"/>
          <w:b w:val="false"/>
          <w:i w:val="false"/>
          <w:color w:val="000000"/>
          <w:sz w:val="28"/>
        </w:rPr>
        <w:t>
      Жеке тұлғаның шағымында – тегі, аты, әкесінің аты, почталық мекенжайы;</w:t>
      </w:r>
      <w:r>
        <w:br/>
      </w:r>
      <w:r>
        <w:rPr>
          <w:rFonts w:ascii="Times New Roman"/>
          <w:b w:val="false"/>
          <w:i w:val="false"/>
          <w:color w:val="000000"/>
          <w:sz w:val="28"/>
        </w:rPr>
        <w:t>
      заңды тұлғаның шағымында – атауы, почталық мекенжайы, шығыс нөмірі және күні көрсетіледі. Өтінішке көрсетілетін қызметті алушы қол қоюға тиіс.</w:t>
      </w:r>
      <w:r>
        <w:br/>
      </w:r>
      <w:r>
        <w:rPr>
          <w:rFonts w:ascii="Times New Roman"/>
          <w:b w:val="false"/>
          <w:i w:val="false"/>
          <w:color w:val="000000"/>
          <w:sz w:val="28"/>
        </w:rPr>
        <w:t>
      Көрсетілетін кызметті берушінің атына келіп түскен көрсетілетін қызметті алушының шағымы тіркелген күнінен бастап 5 (бес) жұмыс күні ішінде қаралуға жатады.</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Көрсетілетін мемлекеттік қызметтің нәтижелерімен келіспеген жағдайларда көрсетілетін қызметті алушының Қазақстан Республикасының заңнамасында белгіленген тәртіппен сотқа жүгінуге құқығы бар.</w:t>
      </w:r>
    </w:p>
    <w:bookmarkEnd w:id="8"/>
    <w:bookmarkStart w:name="z22" w:id="9"/>
    <w:p>
      <w:pPr>
        <w:spacing w:after="0"/>
        <w:ind w:left="0"/>
        <w:jc w:val="left"/>
      </w:pPr>
      <w:r>
        <w:rPr>
          <w:rFonts w:ascii="Times New Roman"/>
          <w:b/>
          <w:i w:val="false"/>
          <w:color w:val="000000"/>
        </w:rPr>
        <w:t xml:space="preserve"> 
4. Мемлекеттік қызмет көрсету ерекшеліктері ескеріле отырып</w:t>
      </w:r>
      <w:r>
        <w:br/>
      </w:r>
      <w:r>
        <w:rPr>
          <w:rFonts w:ascii="Times New Roman"/>
          <w:b/>
          <w:i w:val="false"/>
          <w:color w:val="000000"/>
        </w:rPr>
        <w:t>
қойылатын өзге талаптар</w:t>
      </w:r>
    </w:p>
    <w:bookmarkEnd w:id="9"/>
    <w:bookmarkStart w:name="z23" w:id="10"/>
    <w:p>
      <w:pPr>
        <w:spacing w:after="0"/>
        <w:ind w:left="0"/>
        <w:jc w:val="both"/>
      </w:pPr>
      <w:r>
        <w:rPr>
          <w:rFonts w:ascii="Times New Roman"/>
          <w:b w:val="false"/>
          <w:i w:val="false"/>
          <w:color w:val="000000"/>
          <w:sz w:val="28"/>
        </w:rPr>
        <w:t>
      13. Мемлекеттік қызмет көрсету орындарының мекенжайлары көрсетілетін қызметті берушінің www.sud.kz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қызмет көрсету тәртібі мен мәртебесі туралы ақпаратты www.еgov.kz «электрондық үкімет» веб-порталындағы «жеке кабинеті» арқылы,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 көрсету мәселелері жөніндегі бірыңғай байланыс орталығы: 1414, 8-800-080-7777, 8 (7172) 74-79-79.</w:t>
      </w:r>
    </w:p>
    <w:bookmarkEnd w:id="10"/>
    <w:bookmarkStart w:name="z26" w:id="11"/>
    <w:p>
      <w:pPr>
        <w:spacing w:after="0"/>
        <w:ind w:left="0"/>
        <w:jc w:val="both"/>
      </w:pPr>
      <w:r>
        <w:rPr>
          <w:rFonts w:ascii="Times New Roman"/>
          <w:b w:val="false"/>
          <w:i w:val="false"/>
          <w:color w:val="000000"/>
          <w:sz w:val="28"/>
        </w:rPr>
        <w:t xml:space="preserve">
«Сот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1"/>
    <w:bookmarkStart w:name="z27" w:id="12"/>
    <w:p>
      <w:pPr>
        <w:spacing w:after="0"/>
        <w:ind w:left="0"/>
        <w:jc w:val="left"/>
      </w:pPr>
      <w:r>
        <w:rPr>
          <w:rFonts w:ascii="Times New Roman"/>
          <w:b/>
          <w:i w:val="false"/>
          <w:color w:val="000000"/>
        </w:rPr>
        <w:t xml:space="preserve"> 
Сот органдарынан шығатын ресми құжаттарға апостиль қою бойынша</w:t>
      </w:r>
      <w:r>
        <w:br/>
      </w:r>
      <w:r>
        <w:rPr>
          <w:rFonts w:ascii="Times New Roman"/>
          <w:b/>
          <w:i w:val="false"/>
          <w:color w:val="000000"/>
        </w:rPr>
        <w:t>
мемлекеттік көрсетілетін қызметті алуға өтініш</w:t>
      </w:r>
    </w:p>
    <w:bookmarkEnd w:id="12"/>
    <w:p>
      <w:pPr>
        <w:spacing w:after="0"/>
        <w:ind w:left="0"/>
        <w:jc w:val="both"/>
      </w:pPr>
      <w:r>
        <w:rPr>
          <w:rFonts w:ascii="Times New Roman"/>
          <w:b w:val="false"/>
          <w:i w:val="false"/>
          <w:color w:val="000000"/>
          <w:sz w:val="28"/>
        </w:rPr>
        <w:t>Мен,_________________________________________________________________</w:t>
      </w:r>
      <w:r>
        <w:br/>
      </w:r>
      <w:r>
        <w:rPr>
          <w:rFonts w:ascii="Times New Roman"/>
          <w:b w:val="false"/>
          <w:i w:val="false"/>
          <w:color w:val="000000"/>
          <w:sz w:val="28"/>
        </w:rPr>
        <w:t>
             (өтініш берушінің Т.А.Ә. толығымен, туған күні)</w:t>
      </w:r>
    </w:p>
    <w:p>
      <w:pPr>
        <w:spacing w:after="0"/>
        <w:ind w:left="0"/>
        <w:jc w:val="both"/>
      </w:pPr>
      <w:r>
        <w:rPr>
          <w:rFonts w:ascii="Times New Roman"/>
          <w:b w:val="false"/>
          <w:i w:val="false"/>
          <w:color w:val="000000"/>
          <w:sz w:val="28"/>
        </w:rPr>
        <w:t>жеке куәлігі (паспорты) ______ № _____________ ____ ж. «__» _________</w:t>
      </w:r>
      <w:r>
        <w:br/>
      </w:r>
      <w:r>
        <w:rPr>
          <w:rFonts w:ascii="Times New Roman"/>
          <w:b w:val="false"/>
          <w:i w:val="false"/>
          <w:color w:val="000000"/>
          <w:sz w:val="28"/>
        </w:rPr>
        <w:t>
кім берген: ___________________________________</w:t>
      </w:r>
      <w:r>
        <w:br/>
      </w:r>
      <w:r>
        <w:rPr>
          <w:rFonts w:ascii="Times New Roman"/>
          <w:b w:val="false"/>
          <w:i w:val="false"/>
          <w:color w:val="000000"/>
          <w:sz w:val="28"/>
        </w:rPr>
        <w:t>
                    (күні, айы, жылы)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(тұрақты немесе нақты тұратын жері)</w:t>
      </w:r>
      <w:r>
        <w:br/>
      </w:r>
      <w:r>
        <w:rPr>
          <w:rFonts w:ascii="Times New Roman"/>
          <w:b w:val="false"/>
          <w:i w:val="false"/>
          <w:color w:val="000000"/>
          <w:sz w:val="28"/>
        </w:rPr>
        <w:t>
________ мекенжайы бойынша тұратын, байланыс телефоны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 ұсынуға жататын</w:t>
      </w:r>
      <w:r>
        <w:br/>
      </w:r>
      <w:r>
        <w:rPr>
          <w:rFonts w:ascii="Times New Roman"/>
          <w:b w:val="false"/>
          <w:i w:val="false"/>
          <w:color w:val="000000"/>
          <w:sz w:val="28"/>
        </w:rPr>
        <w:t>
             (апостильді ұсынатын мемлекет)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 актісінің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апостиль қоюды сұраймын.</w:t>
      </w:r>
    </w:p>
    <w:p>
      <w:pPr>
        <w:spacing w:after="0"/>
        <w:ind w:left="0"/>
        <w:jc w:val="both"/>
      </w:pPr>
      <w:r>
        <w:rPr>
          <w:rFonts w:ascii="Times New Roman"/>
          <w:b w:val="false"/>
          <w:i w:val="false"/>
          <w:color w:val="000000"/>
          <w:sz w:val="28"/>
        </w:rPr>
        <w:t>Осы өтінішке қоса беріледі: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449"/>
        <w:gridCol w:w="3808"/>
      </w:tblGrid>
      <w:tr>
        <w:trPr>
          <w:trHeight w:val="54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деректемелері</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саны</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20__ жылғы «__» __________________ __________________________</w:t>
      </w:r>
      <w:r>
        <w:br/>
      </w: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Құжаттарды қабылдады ________________________________________________</w:t>
      </w:r>
      <w:r>
        <w:br/>
      </w:r>
      <w:r>
        <w:rPr>
          <w:rFonts w:ascii="Times New Roman"/>
          <w:b w:val="false"/>
          <w:i w:val="false"/>
          <w:color w:val="000000"/>
          <w:sz w:val="28"/>
        </w:rPr>
        <w:t>
_________________________________________ 20__ жылғы «___»___________</w:t>
      </w:r>
      <w:r>
        <w:br/>
      </w:r>
      <w:r>
        <w:rPr>
          <w:rFonts w:ascii="Times New Roman"/>
          <w:b w:val="false"/>
          <w:i w:val="false"/>
          <w:color w:val="000000"/>
          <w:sz w:val="28"/>
        </w:rPr>
        <w:t>
         (лауазымы, Т.А.Ә., қолы)</w:t>
      </w:r>
    </w:p>
    <w:p>
      <w:pPr>
        <w:spacing w:after="0"/>
        <w:ind w:left="0"/>
        <w:jc w:val="both"/>
      </w:pPr>
      <w:r>
        <w:rPr>
          <w:rFonts w:ascii="Times New Roman"/>
          <w:b w:val="false"/>
          <w:i w:val="false"/>
          <w:color w:val="000000"/>
          <w:sz w:val="28"/>
        </w:rPr>
        <w:t>Құжаттардың берілген уақыты _________________________________________</w:t>
      </w:r>
      <w:r>
        <w:br/>
      </w:r>
      <w:r>
        <w:rPr>
          <w:rFonts w:ascii="Times New Roman"/>
          <w:b w:val="false"/>
          <w:i w:val="false"/>
          <w:color w:val="000000"/>
          <w:sz w:val="28"/>
        </w:rPr>
        <w:t>
20__ жылғы «___»_____________</w:t>
      </w:r>
    </w:p>
    <w:bookmarkStart w:name="z28" w:id="13"/>
    <w:p>
      <w:pPr>
        <w:spacing w:after="0"/>
        <w:ind w:left="0"/>
        <w:jc w:val="both"/>
      </w:pPr>
      <w:r>
        <w:rPr>
          <w:rFonts w:ascii="Times New Roman"/>
          <w:b w:val="false"/>
          <w:i w:val="false"/>
          <w:color w:val="000000"/>
          <w:sz w:val="28"/>
        </w:rPr>
        <w:t xml:space="preserve">
«Сот органдарынан шығатын             </w:t>
      </w:r>
      <w:r>
        <w:br/>
      </w:r>
      <w:r>
        <w:rPr>
          <w:rFonts w:ascii="Times New Roman"/>
          <w:b w:val="false"/>
          <w:i w:val="false"/>
          <w:color w:val="000000"/>
          <w:sz w:val="28"/>
        </w:rPr>
        <w:t xml:space="preserve">
ресми құжаттарға апостиль қою»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3"/>
    <w:p>
      <w:pPr>
        <w:spacing w:after="0"/>
        <w:ind w:left="0"/>
        <w:jc w:val="both"/>
      </w:pPr>
      <w:r>
        <w:rPr>
          <w:rFonts w:ascii="Times New Roman"/>
          <w:b w:val="false"/>
          <w:i w:val="false"/>
          <w:color w:val="000000"/>
          <w:sz w:val="28"/>
        </w:rPr>
        <w:t>___________________________________</w:t>
      </w:r>
      <w:r>
        <w:br/>
      </w:r>
      <w:r>
        <w:rPr>
          <w:rFonts w:ascii="Times New Roman"/>
          <w:b w:val="false"/>
          <w:i w:val="false"/>
          <w:color w:val="000000"/>
          <w:sz w:val="28"/>
        </w:rPr>
        <w:t>
(көрсетілетін қызметті алушының Т.А.Ә.)</w:t>
      </w:r>
    </w:p>
    <w:bookmarkStart w:name="z29" w:id="14"/>
    <w:p>
      <w:pPr>
        <w:spacing w:after="0"/>
        <w:ind w:left="0"/>
        <w:jc w:val="left"/>
      </w:pPr>
      <w:r>
        <w:rPr>
          <w:rFonts w:ascii="Times New Roman"/>
          <w:b/>
          <w:i w:val="false"/>
          <w:color w:val="000000"/>
        </w:rPr>
        <w:t xml:space="preserve"> 
Құжаттарды қабылдаудан бас тарту туралы қолхат</w:t>
      </w:r>
    </w:p>
    <w:bookmarkEnd w:id="14"/>
    <w:p>
      <w:pPr>
        <w:spacing w:after="0"/>
        <w:ind w:left="0"/>
        <w:jc w:val="both"/>
      </w:pPr>
      <w:r>
        <w:rPr>
          <w:rFonts w:ascii="Times New Roman"/>
          <w:b w:val="false"/>
          <w:i w:val="false"/>
          <w:color w:val="000000"/>
          <w:sz w:val="28"/>
        </w:rPr>
        <w:t>      «Мемлекеттік көрсетілетін қызмет туралы» 2013 жылғы 15 сәуірдегі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Қазақстан Республикасы Жоғарғы Сотының жанындағы Соттардың қызметін қамтамасыз ету департаменті (Қазақстан Республикасы Жоғарғы Сотының аппараты) мемлекеттік көрсетілетін қызмет стандартында көзделген құжаттар топтамасының толық болмауына байланысты, сот органынан шығатын ресми құжатқа апостиль қою жөніндегі мемлекеттік қызметті көрсетуге құжаттарды қабылдаудан бас тартады,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w:t>
      </w:r>
      <w:r>
        <w:br/>
      </w:r>
      <w:r>
        <w:rPr>
          <w:rFonts w:ascii="Times New Roman"/>
          <w:b w:val="false"/>
          <w:i w:val="false"/>
          <w:color w:val="000000"/>
          <w:sz w:val="28"/>
        </w:rPr>
        <w:t>
      2) _______________________________________________;</w:t>
      </w:r>
      <w:r>
        <w:br/>
      </w:r>
      <w:r>
        <w:rPr>
          <w:rFonts w:ascii="Times New Roman"/>
          <w:b w:val="false"/>
          <w:i w:val="false"/>
          <w:color w:val="000000"/>
          <w:sz w:val="28"/>
        </w:rPr>
        <w:t>
      3) _______________________________________________.</w:t>
      </w:r>
    </w:p>
    <w:p>
      <w:pPr>
        <w:spacing w:after="0"/>
        <w:ind w:left="0"/>
        <w:jc w:val="both"/>
      </w:pPr>
      <w:r>
        <w:rPr>
          <w:rFonts w:ascii="Times New Roman"/>
          <w:b w:val="false"/>
          <w:i w:val="false"/>
          <w:color w:val="000000"/>
          <w:sz w:val="28"/>
        </w:rPr>
        <w:t>      Осы қолхат әр тарап үшін бір-бірден 2 данада жасалды.</w:t>
      </w:r>
    </w:p>
    <w:p>
      <w:pPr>
        <w:spacing w:after="0"/>
        <w:ind w:left="0"/>
        <w:jc w:val="both"/>
      </w:pPr>
      <w:r>
        <w:rPr>
          <w:rFonts w:ascii="Times New Roman"/>
          <w:b w:val="false"/>
          <w:i w:val="false"/>
          <w:color w:val="000000"/>
          <w:sz w:val="28"/>
        </w:rPr>
        <w:t>Т.А.Ә.: ______________________________________             __________</w:t>
      </w:r>
      <w:r>
        <w:br/>
      </w:r>
      <w:r>
        <w:rPr>
          <w:rFonts w:ascii="Times New Roman"/>
          <w:b w:val="false"/>
          <w:i w:val="false"/>
          <w:color w:val="000000"/>
          <w:sz w:val="28"/>
        </w:rPr>
        <w:t>
       (көрсетілетін қызметті берушінің қызметкері)          (қолы)</w:t>
      </w:r>
      <w:r>
        <w:br/>
      </w:r>
      <w:r>
        <w:rPr>
          <w:rFonts w:ascii="Times New Roman"/>
          <w:b w:val="false"/>
          <w:i w:val="false"/>
          <w:color w:val="000000"/>
          <w:sz w:val="28"/>
        </w:rPr>
        <w:t>
Телефоны ______________________</w:t>
      </w:r>
    </w:p>
    <w:p>
      <w:pPr>
        <w:spacing w:after="0"/>
        <w:ind w:left="0"/>
        <w:jc w:val="both"/>
      </w:pPr>
      <w:r>
        <w:rPr>
          <w:rFonts w:ascii="Times New Roman"/>
          <w:b w:val="false"/>
          <w:i w:val="false"/>
          <w:color w:val="000000"/>
          <w:sz w:val="28"/>
        </w:rPr>
        <w:t>Алдым: ______________________________                   __________</w:t>
      </w:r>
      <w:r>
        <w:br/>
      </w:r>
      <w:r>
        <w:rPr>
          <w:rFonts w:ascii="Times New Roman"/>
          <w:b w:val="false"/>
          <w:i w:val="false"/>
          <w:color w:val="000000"/>
          <w:sz w:val="28"/>
        </w:rPr>
        <w:t>
       Т.А.Ә. / көрсетілетін қызметті алушының             қолы</w:t>
      </w:r>
      <w:r>
        <w:br/>
      </w:r>
      <w:r>
        <w:rPr>
          <w:rFonts w:ascii="Times New Roman"/>
          <w:b w:val="false"/>
          <w:i w:val="false"/>
          <w:color w:val="000000"/>
          <w:sz w:val="28"/>
        </w:rPr>
        <w:t>
20__ жылғы «___» 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