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4643" w14:textId="0194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Түрікменбашы қаласында (Түрікменстан) Қазақстан Республикасының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шілдедегі № 773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Түрікменбашы қаласында (Түрікменстан) Қазақстан Республикасының консулдығы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