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85e9" w14:textId="6df8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2014 жылға арналған жоспары туралы" Қазақстан Республикасы Үкіметінің 2013 жылғы 31 желтоқсандағы № 1547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18 шілдедегі № 798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2014 жылға арналған жоспары туралы» Қазақстан Республикасы Үкіметінің 2013 жылғы 31 желтоқсандағы № 1547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81, 1056-құжат)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35-2-жолмен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3578"/>
        <w:gridCol w:w="2036"/>
        <w:gridCol w:w="1294"/>
        <w:gridCol w:w="1799"/>
        <w:gridCol w:w="1028"/>
        <w:gridCol w:w="2838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әлеуметтік-еңбек саласындағы мемлекеттік көрсетілетін қызметтерді оңтайландыру және автоматтандыру мәселелері бойынша өзгерістер мен толықтырулар енгізу туралы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С.Қ. Жақыпова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