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170c" w14:textId="8631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 тіркелімдерінің нысандарын және оларды жасау қағидаларын бекіту туралы" Қазақстан Республикасы Үкіметінің 2011 жылғы 9 қарашадағы № 1311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21 шілдедегі № 802 қаулысы. Күші жойылды - Қазақстан Республикасы Yкiметiнiң 2015 жылғы 28 тамыздағы № 685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Yкiметiнiң 28.08.2015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«Салық тіркелімдерінің нысандарын және оларды жасау қағидаларын бекіту туралы» Казахстан Республикасы Үкіметінің 2011 жылғы 9 қарашадағы № 1311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2, 25-құжат)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сатып алынған тауарларды, жұмыстар мен қызметтерді есепке алу бойынша салық тіркелімінің нысаны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Салық тіркелімдерінің нысандарын жасау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мәтініне өзгеріс енгізіледі, қазақ тіліндегі мәтіні өзгертілмейді;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бөлігінің орыс тіліндегі мәтініне өзгеріс енгізіледі, қазақ тіліндегі мәтіні өзгертілмейді;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мәтініне өзгеріс енгізіледі, қазақ тіліндегі мәтіні өзгертілмейді;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43-тармақтың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3-бағанда - тауарларды, жұмыстар мен көрсетілетін қызметтерді жеткізушінің жеке сәйкестендіру нөмірі (бизнес-сәйкестендіру нөмірі), тауарларды, жұмыстар мен көрсетілетін қызметтерді жеткізушінің жеке сәйкестендіру нөмірін (бизнес-сәйкестендіру нөмірін) көрсету мүмкіндігі болмаған кезде, оның мынадай деректерінің біреуін көрсету қажет: жеке куәлігінің немесе паспортының нөмірі, мекенжайы, кәсіпкерлік қызметті жүзеге асыру немесе тауарларды, жұмыстар мен көрсетілетін қызметтерді өткізу орны;»;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мәтініне өзгеріс енгізіледі, қазақ тіліндегі мәтіні өзгертілмейді;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мәтініне өзгеріс енгізіледі, қазақ тіліндегі мәтіні өзгертілмейді;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мәтініне өзгеріс енгізіледі, қазақ тіліндегі мәтіні өзгертілмейді;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мәтініне өзгеріс енгізіледі, қазақ тіліндегі мәтіні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Премьер-Министрі                        К. Мәсімов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802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1311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нысан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Сатып алынған тауарларды, жұмыстар мен көрсетілетін қызметтерді</w:t>
      </w:r>
      <w:r>
        <w:br/>
      </w:r>
      <w:r>
        <w:rPr>
          <w:rFonts w:ascii="Times New Roman"/>
          <w:b/>
          <w:i w:val="false"/>
          <w:color w:val="000000"/>
        </w:rPr>
        <w:t>
есепке алу бойынша салық тіркелімі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ЖСН </w:t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Салық төлеушінің Т.А.Ә. немесе атауы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Кезең: ___________________ жыл: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           (теңге)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1759"/>
        <w:gridCol w:w="4956"/>
        <w:gridCol w:w="1160"/>
        <w:gridCol w:w="1559"/>
        <w:gridCol w:w="1760"/>
        <w:gridCol w:w="1418"/>
      </w:tblGrid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Жеткізушінің Т.А.Ә. немесе атауы</w:t>
            </w:r>
          </w:p>
        </w:tc>
        <w:tc>
          <w:tcPr>
            <w:tcW w:w="4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Жеткізушінің ЖСН/БСН, жеткізушінің ЖСН/БСН көрсету мүмкіндігі болмаған кезде, жеткізушінің мынадай деректерінің біреуін көрсету қажет: жеке куәлігінің немесе паспортының нөмірі, мекенжайы, кәсіпкерлік қызметті жүзеге асыру немесе тауарларды, жұмыстар мен көрсетілетін қызметтерді өткізу 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шот-фактура немесе бастапқы  құжат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 құнының жиыны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жазып берілген күн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ҚҚС-ты ескере отырып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ҚҚС сомасы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айдың жиыны: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кезеңіндегі жиыны: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(дара кәсіпкердің Т.А.Ә., қолы, мөрі)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(салық тіркелімін жасауға жауапты адамның Т.А.Ә.,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(салық тіркелімі жасалған күн)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