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5015" w14:textId="dc05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республикалық меншіктен коммуналдық меншікке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2014 жылғы 21 шілдедегі № 806 қаулысы</w:t>
      </w:r>
    </w:p>
    <w:p>
      <w:pPr>
        <w:spacing w:after="0"/>
        <w:ind w:left="0"/>
        <w:jc w:val="both"/>
      </w:pPr>
      <w:bookmarkStart w:name="z1" w:id="0"/>
      <w:r>
        <w:rPr>
          <w:rFonts w:ascii="Times New Roman"/>
          <w:b w:val="false"/>
          <w:i w:val="false"/>
          <w:color w:val="000000"/>
          <w:sz w:val="28"/>
        </w:rPr>
        <w:t>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Республикалық меншіктен Қазақстан Республикасы Білім және ғылым министрлігінің «Манаш Қозыбаев атындағы Солтүстік Қазақстан мемлекеттік университеті» шаруашылық жүргізу құқығындағы республикалық мемлекеттік кәсіпорнының теңгерімінен жалпы алаңы 2597,2 шаршы метр, Солтүстік Қазақстан облысы, Петропавл қаласы, Пионер көшесі, № 34 үй мекенжайында орналасқан қоймасы бар ғимарат заңнамада белгіленген тәртіппен Солтүстік Қазақстан облысының коммуналдық меншігіне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Солтүстік Қазақстан облысының әкімдігімен және Қазақстан Республикасы Білім және ғылым министрлігімен бірлесіп, заңнамада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мүлікті қабылдау-тапсыру жөніндегі қажетті ұйымдастыру іс-шараларын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Реcпубликасының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