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7f0a" w14:textId="c027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"Өндіретін, орындайтын, көрсететін тауарларын, жұмыстарын, қызметтерін қылмыстық-атқару жүйесінің органдары сатып алатын түзеу мекемелері мемлекеттік кәсіпорындарының тізбесін, сондай-ақ оларды өндіретін, орындайтын, көрсететін түзеу мекемелерінің мемлекеттік кәсіпорындарынан сатып алынатын тауарлардың, жұмыстардың, қызметтердің тізбесі мен көлемін бекіту туралы" Қазақстан Республикасы Үкіметінің 2007 жылғы 29 қазандағы № 1002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шілдедегі № 811 қаулысы. Күші жойылды - Қазақстан Республикасы Үкіметінің 2016 жылғы 18 ақпандағы № 79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18.02.2016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«Өндіретін, орындайтын, көрсететін тауарларын, жұмыстарын, қызметтерін қылмыстық-атқару жүйесінің органдары сатып алатын түзеу мекемелері мемлекеттік кәсіпорындарының тізбесін, сондай-ақ оларды өндіретін, орындайтын, көрсететін түзеу мекемелерінің мемлекеттік кәсіпорындарынан сатып алынатын тауарлардың, жұмыстардың, қызметтердің тізбесі мен көлемін бекіту туралы» Қазақстан Республикасы Үкіметінің 2007 жылғы 29 қазандағы № 1002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түзеу мекемелерінің мемлекеттік кәсіпорындары өндіретін, орындайтын, көрсететін, олардан сатып алынатын тауарлардың, жұмыстардың, қызметтердің тізбесі мен </w:t>
      </w:r>
      <w:r>
        <w:rPr>
          <w:rFonts w:ascii="Times New Roman"/>
          <w:b w:val="false"/>
          <w:i w:val="false"/>
          <w:color w:val="000000"/>
          <w:sz w:val="28"/>
        </w:rPr>
        <w:t>көлемінде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нөмірі 8-жол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8263"/>
        <w:gridCol w:w="1897"/>
        <w:gridCol w:w="1701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Сүт, сүт өнімдері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276, 277, 278-жолдармен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8316"/>
        <w:gridCol w:w="1909"/>
        <w:gridCol w:w="1656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Дезинфекциялау құралдары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Шырындардың ассортименті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қағазы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 ».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