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78037" w14:textId="95780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Тексеріп қарау жүргізілетін көлік инфрақұрылымы объектілерінің, оларға қатысты тексеріп қарау жүргізілмейтін адамдардың, көлік инфрақұрылымы объектілеріне әкелуге тыйым салынған заттар мен құралдардың тізбелерін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23 шілдедегі № 817 қаулысы. Күші жойылды - Қазақстан Республикасы Үкіметінің 2022 жылғы 18 тамыздағы № 571 қаулысымен</w:t>
      </w:r>
    </w:p>
    <w:p>
      <w:pPr>
        <w:spacing w:after="0"/>
        <w:ind w:left="0"/>
        <w:jc w:val="both"/>
      </w:pPr>
      <w:r>
        <w:rPr>
          <w:rFonts w:ascii="Times New Roman"/>
          <w:b w:val="false"/>
          <w:i w:val="false"/>
          <w:color w:val="ff0000"/>
          <w:sz w:val="28"/>
        </w:rPr>
        <w:t xml:space="preserve">
      Ескерту. Күші жойылды - ҚР Үкіметінің 18.08.2022 </w:t>
      </w:r>
      <w:r>
        <w:rPr>
          <w:rFonts w:ascii="Times New Roman"/>
          <w:b w:val="false"/>
          <w:i w:val="false"/>
          <w:color w:val="ff0000"/>
          <w:sz w:val="28"/>
        </w:rPr>
        <w:t>№ 571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көлік туралы" 1994 жылғы 21 қыркүйектегі Қазақстан Республикасының Заңы 24-1-бабының </w:t>
      </w:r>
      <w:r>
        <w:rPr>
          <w:rFonts w:ascii="Times New Roman"/>
          <w:b w:val="false"/>
          <w:i w:val="false"/>
          <w:color w:val="000000"/>
          <w:sz w:val="28"/>
        </w:rPr>
        <w:t>10-тармағына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тексеріп қарау жүргізілетін көлік инфрақұрылымы объектілерінің </w:t>
      </w:r>
      <w:r>
        <w:rPr>
          <w:rFonts w:ascii="Times New Roman"/>
          <w:b w:val="false"/>
          <w:i w:val="false"/>
          <w:color w:val="000000"/>
          <w:sz w:val="28"/>
        </w:rPr>
        <w:t>тізбесі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оларға қатысты тексеріп қарау жүргізілмейтін адамдардың </w:t>
      </w:r>
      <w:r>
        <w:rPr>
          <w:rFonts w:ascii="Times New Roman"/>
          <w:b w:val="false"/>
          <w:i w:val="false"/>
          <w:color w:val="000000"/>
          <w:sz w:val="28"/>
        </w:rPr>
        <w:t>тізбесі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3) көлік инфрақұрылымы объектілеріне әкелуге тыйым салынған заттар мен құралдардың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4"/>
    <w:bookmarkStart w:name="z6" w:id="5"/>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23 шілдедегі</w:t>
            </w:r>
            <w:r>
              <w:br/>
            </w:r>
            <w:r>
              <w:rPr>
                <w:rFonts w:ascii="Times New Roman"/>
                <w:b w:val="false"/>
                <w:i w:val="false"/>
                <w:color w:val="000000"/>
                <w:sz w:val="20"/>
              </w:rPr>
              <w:t>№ 817 қаулысымен</w:t>
            </w:r>
            <w:r>
              <w:br/>
            </w: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Тексеріп қарау жүргізілетін көлік инфрақұрылымы объектілерінің тізбесі</w:t>
      </w:r>
    </w:p>
    <w:bookmarkEnd w:id="6"/>
    <w:p>
      <w:pPr>
        <w:spacing w:after="0"/>
        <w:ind w:left="0"/>
        <w:jc w:val="both"/>
      </w:pPr>
      <w:r>
        <w:rPr>
          <w:rFonts w:ascii="Times New Roman"/>
          <w:b w:val="false"/>
          <w:i w:val="false"/>
          <w:color w:val="ff0000"/>
          <w:sz w:val="28"/>
        </w:rPr>
        <w:t xml:space="preserve">
      Ескерту. Тізбеге өзгерістер енгізілді - ҚР Үкіметінің 24.10.2014 </w:t>
      </w:r>
      <w:r>
        <w:rPr>
          <w:rFonts w:ascii="Times New Roman"/>
          <w:b w:val="false"/>
          <w:i w:val="false"/>
          <w:color w:val="ff0000"/>
          <w:sz w:val="28"/>
        </w:rPr>
        <w:t>№ 1134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03.09.2018 </w:t>
      </w:r>
      <w:r>
        <w:rPr>
          <w:rFonts w:ascii="Times New Roman"/>
          <w:b w:val="false"/>
          <w:i w:val="false"/>
          <w:color w:val="ff0000"/>
          <w:sz w:val="28"/>
        </w:rPr>
        <w:t>№ 544</w:t>
      </w:r>
      <w:r>
        <w:rPr>
          <w:rFonts w:ascii="Times New Roman"/>
          <w:b w:val="false"/>
          <w:i w:val="false"/>
          <w:color w:val="ff0000"/>
          <w:sz w:val="28"/>
        </w:rPr>
        <w:t xml:space="preserve">; 10.11.2021 </w:t>
      </w:r>
      <w:r>
        <w:rPr>
          <w:rFonts w:ascii="Times New Roman"/>
          <w:b w:val="false"/>
          <w:i w:val="false"/>
          <w:color w:val="ff0000"/>
          <w:sz w:val="28"/>
        </w:rPr>
        <w:t>№ 804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қаулыларымен.</w:t>
      </w:r>
    </w:p>
    <w:p>
      <w:pPr>
        <w:spacing w:after="0"/>
        <w:ind w:left="0"/>
        <w:jc w:val="both"/>
      </w:pPr>
      <w:r>
        <w:rPr>
          <w:rFonts w:ascii="Times New Roman"/>
          <w:b w:val="false"/>
          <w:i w:val="false"/>
          <w:color w:val="000000"/>
          <w:sz w:val="28"/>
        </w:rPr>
        <w:t>
      1. Теміржол вокзалдары:</w:t>
      </w:r>
    </w:p>
    <w:p>
      <w:pPr>
        <w:spacing w:after="0"/>
        <w:ind w:left="0"/>
        <w:jc w:val="both"/>
      </w:pPr>
      <w:r>
        <w:rPr>
          <w:rFonts w:ascii="Times New Roman"/>
          <w:b w:val="false"/>
          <w:i w:val="false"/>
          <w:color w:val="000000"/>
          <w:sz w:val="28"/>
        </w:rPr>
        <w:t>
      1) "Астана";</w:t>
      </w:r>
    </w:p>
    <w:p>
      <w:pPr>
        <w:spacing w:after="0"/>
        <w:ind w:left="0"/>
        <w:jc w:val="both"/>
      </w:pPr>
      <w:r>
        <w:rPr>
          <w:rFonts w:ascii="Times New Roman"/>
          <w:b w:val="false"/>
          <w:i w:val="false"/>
          <w:color w:val="000000"/>
          <w:sz w:val="28"/>
        </w:rPr>
        <w:t>
      2) "1 Алматы";</w:t>
      </w:r>
    </w:p>
    <w:p>
      <w:pPr>
        <w:spacing w:after="0"/>
        <w:ind w:left="0"/>
        <w:jc w:val="both"/>
      </w:pPr>
      <w:r>
        <w:rPr>
          <w:rFonts w:ascii="Times New Roman"/>
          <w:b w:val="false"/>
          <w:i w:val="false"/>
          <w:color w:val="000000"/>
          <w:sz w:val="28"/>
        </w:rPr>
        <w:t>
      3) "2 Алматы";</w:t>
      </w:r>
    </w:p>
    <w:p>
      <w:pPr>
        <w:spacing w:after="0"/>
        <w:ind w:left="0"/>
        <w:jc w:val="both"/>
      </w:pPr>
      <w:r>
        <w:rPr>
          <w:rFonts w:ascii="Times New Roman"/>
          <w:b w:val="false"/>
          <w:i w:val="false"/>
          <w:color w:val="000000"/>
          <w:sz w:val="28"/>
        </w:rPr>
        <w:t>
      4) "Қарағанды";</w:t>
      </w:r>
    </w:p>
    <w:p>
      <w:pPr>
        <w:spacing w:after="0"/>
        <w:ind w:left="0"/>
        <w:jc w:val="both"/>
      </w:pPr>
      <w:r>
        <w:rPr>
          <w:rFonts w:ascii="Times New Roman"/>
          <w:b w:val="false"/>
          <w:i w:val="false"/>
          <w:color w:val="000000"/>
          <w:sz w:val="28"/>
        </w:rPr>
        <w:t>
      5) "Ақтөбе";</w:t>
      </w:r>
    </w:p>
    <w:p>
      <w:pPr>
        <w:spacing w:after="0"/>
        <w:ind w:left="0"/>
        <w:jc w:val="both"/>
      </w:pPr>
      <w:r>
        <w:rPr>
          <w:rFonts w:ascii="Times New Roman"/>
          <w:b w:val="false"/>
          <w:i w:val="false"/>
          <w:color w:val="000000"/>
          <w:sz w:val="28"/>
        </w:rPr>
        <w:t>
      6) "Орал";</w:t>
      </w:r>
    </w:p>
    <w:p>
      <w:pPr>
        <w:spacing w:after="0"/>
        <w:ind w:left="0"/>
        <w:jc w:val="both"/>
      </w:pPr>
      <w:r>
        <w:rPr>
          <w:rFonts w:ascii="Times New Roman"/>
          <w:b w:val="false"/>
          <w:i w:val="false"/>
          <w:color w:val="000000"/>
          <w:sz w:val="28"/>
        </w:rPr>
        <w:t>
      7) "Қызылорда";</w:t>
      </w:r>
    </w:p>
    <w:p>
      <w:pPr>
        <w:spacing w:after="0"/>
        <w:ind w:left="0"/>
        <w:jc w:val="both"/>
      </w:pPr>
      <w:r>
        <w:rPr>
          <w:rFonts w:ascii="Times New Roman"/>
          <w:b w:val="false"/>
          <w:i w:val="false"/>
          <w:color w:val="000000"/>
          <w:sz w:val="28"/>
        </w:rPr>
        <w:t>
      8) "Атырау";</w:t>
      </w:r>
    </w:p>
    <w:p>
      <w:pPr>
        <w:spacing w:after="0"/>
        <w:ind w:left="0"/>
        <w:jc w:val="both"/>
      </w:pPr>
      <w:r>
        <w:rPr>
          <w:rFonts w:ascii="Times New Roman"/>
          <w:b w:val="false"/>
          <w:i w:val="false"/>
          <w:color w:val="000000"/>
          <w:sz w:val="28"/>
        </w:rPr>
        <w:t>
      9) "Маңғышлақ";</w:t>
      </w:r>
    </w:p>
    <w:p>
      <w:pPr>
        <w:spacing w:after="0"/>
        <w:ind w:left="0"/>
        <w:jc w:val="both"/>
      </w:pPr>
      <w:r>
        <w:rPr>
          <w:rFonts w:ascii="Times New Roman"/>
          <w:b w:val="false"/>
          <w:i w:val="false"/>
          <w:color w:val="000000"/>
          <w:sz w:val="28"/>
        </w:rPr>
        <w:t>
      10) "Бейнеу";</w:t>
      </w:r>
    </w:p>
    <w:p>
      <w:pPr>
        <w:spacing w:after="0"/>
        <w:ind w:left="0"/>
        <w:jc w:val="both"/>
      </w:pPr>
      <w:r>
        <w:rPr>
          <w:rFonts w:ascii="Times New Roman"/>
          <w:b w:val="false"/>
          <w:i w:val="false"/>
          <w:color w:val="000000"/>
          <w:sz w:val="28"/>
        </w:rPr>
        <w:t>
      11) "Көкшетау";</w:t>
      </w:r>
    </w:p>
    <w:p>
      <w:pPr>
        <w:spacing w:after="0"/>
        <w:ind w:left="0"/>
        <w:jc w:val="both"/>
      </w:pPr>
      <w:r>
        <w:rPr>
          <w:rFonts w:ascii="Times New Roman"/>
          <w:b w:val="false"/>
          <w:i w:val="false"/>
          <w:color w:val="000000"/>
          <w:sz w:val="28"/>
        </w:rPr>
        <w:t>
      12) "Қостанай";</w:t>
      </w:r>
    </w:p>
    <w:p>
      <w:pPr>
        <w:spacing w:after="0"/>
        <w:ind w:left="0"/>
        <w:jc w:val="both"/>
      </w:pPr>
      <w:r>
        <w:rPr>
          <w:rFonts w:ascii="Times New Roman"/>
          <w:b w:val="false"/>
          <w:i w:val="false"/>
          <w:color w:val="000000"/>
          <w:sz w:val="28"/>
        </w:rPr>
        <w:t>
      13) "Павлодар";</w:t>
      </w:r>
    </w:p>
    <w:p>
      <w:pPr>
        <w:spacing w:after="0"/>
        <w:ind w:left="0"/>
        <w:jc w:val="both"/>
      </w:pPr>
      <w:r>
        <w:rPr>
          <w:rFonts w:ascii="Times New Roman"/>
          <w:b w:val="false"/>
          <w:i w:val="false"/>
          <w:color w:val="000000"/>
          <w:sz w:val="28"/>
        </w:rPr>
        <w:t>
      14) "Шымкент";</w:t>
      </w:r>
    </w:p>
    <w:p>
      <w:pPr>
        <w:spacing w:after="0"/>
        <w:ind w:left="0"/>
        <w:jc w:val="both"/>
      </w:pPr>
      <w:r>
        <w:rPr>
          <w:rFonts w:ascii="Times New Roman"/>
          <w:b w:val="false"/>
          <w:i w:val="false"/>
          <w:color w:val="000000"/>
          <w:sz w:val="28"/>
        </w:rPr>
        <w:t>
      15) "Жамбыл";</w:t>
      </w:r>
    </w:p>
    <w:p>
      <w:pPr>
        <w:spacing w:after="0"/>
        <w:ind w:left="0"/>
        <w:jc w:val="both"/>
      </w:pPr>
      <w:r>
        <w:rPr>
          <w:rFonts w:ascii="Times New Roman"/>
          <w:b w:val="false"/>
          <w:i w:val="false"/>
          <w:color w:val="000000"/>
          <w:sz w:val="28"/>
        </w:rPr>
        <w:t>
      16) "Шу";</w:t>
      </w:r>
    </w:p>
    <w:p>
      <w:pPr>
        <w:spacing w:after="0"/>
        <w:ind w:left="0"/>
        <w:jc w:val="both"/>
      </w:pPr>
      <w:r>
        <w:rPr>
          <w:rFonts w:ascii="Times New Roman"/>
          <w:b w:val="false"/>
          <w:i w:val="false"/>
          <w:color w:val="000000"/>
          <w:sz w:val="28"/>
        </w:rPr>
        <w:t>
      17) "Семей";</w:t>
      </w:r>
    </w:p>
    <w:p>
      <w:pPr>
        <w:spacing w:after="0"/>
        <w:ind w:left="0"/>
        <w:jc w:val="both"/>
      </w:pPr>
      <w:r>
        <w:rPr>
          <w:rFonts w:ascii="Times New Roman"/>
          <w:b w:val="false"/>
          <w:i w:val="false"/>
          <w:color w:val="000000"/>
          <w:sz w:val="28"/>
        </w:rPr>
        <w:t>
      18) "Петропавл".</w:t>
      </w:r>
    </w:p>
    <w:p>
      <w:pPr>
        <w:spacing w:after="0"/>
        <w:ind w:left="0"/>
        <w:jc w:val="both"/>
      </w:pPr>
      <w:r>
        <w:rPr>
          <w:rFonts w:ascii="Times New Roman"/>
          <w:b w:val="false"/>
          <w:i w:val="false"/>
          <w:color w:val="000000"/>
          <w:sz w:val="28"/>
        </w:rPr>
        <w:t>
      2. Автовокзалдары:</w:t>
      </w:r>
    </w:p>
    <w:p>
      <w:pPr>
        <w:spacing w:after="0"/>
        <w:ind w:left="0"/>
        <w:jc w:val="both"/>
      </w:pPr>
      <w:r>
        <w:rPr>
          <w:rFonts w:ascii="Times New Roman"/>
          <w:b w:val="false"/>
          <w:i w:val="false"/>
          <w:color w:val="000000"/>
          <w:sz w:val="28"/>
        </w:rPr>
        <w:t>
      1) "Сапаржай - Астана";</w:t>
      </w:r>
    </w:p>
    <w:p>
      <w:pPr>
        <w:spacing w:after="0"/>
        <w:ind w:left="0"/>
        <w:jc w:val="both"/>
      </w:pPr>
      <w:r>
        <w:rPr>
          <w:rFonts w:ascii="Times New Roman"/>
          <w:b w:val="false"/>
          <w:i w:val="false"/>
          <w:color w:val="000000"/>
          <w:sz w:val="28"/>
        </w:rPr>
        <w:t>
      2) "Сайран";</w:t>
      </w:r>
    </w:p>
    <w:p>
      <w:pPr>
        <w:spacing w:after="0"/>
        <w:ind w:left="0"/>
        <w:jc w:val="both"/>
      </w:pPr>
      <w:r>
        <w:rPr>
          <w:rFonts w:ascii="Times New Roman"/>
          <w:b w:val="false"/>
          <w:i w:val="false"/>
          <w:color w:val="000000"/>
          <w:sz w:val="28"/>
        </w:rPr>
        <w:t>
      3) "Саяхат";</w:t>
      </w:r>
    </w:p>
    <w:p>
      <w:pPr>
        <w:spacing w:after="0"/>
        <w:ind w:left="0"/>
        <w:jc w:val="both"/>
      </w:pPr>
      <w:r>
        <w:rPr>
          <w:rFonts w:ascii="Times New Roman"/>
          <w:b w:val="false"/>
          <w:i w:val="false"/>
          <w:color w:val="000000"/>
          <w:sz w:val="28"/>
        </w:rPr>
        <w:t>
      4) "Көкшетау";</w:t>
      </w:r>
    </w:p>
    <w:p>
      <w:pPr>
        <w:spacing w:after="0"/>
        <w:ind w:left="0"/>
        <w:jc w:val="both"/>
      </w:pPr>
      <w:r>
        <w:rPr>
          <w:rFonts w:ascii="Times New Roman"/>
          <w:b w:val="false"/>
          <w:i w:val="false"/>
          <w:color w:val="000000"/>
          <w:sz w:val="28"/>
        </w:rPr>
        <w:t>
      5) "Талдықорған автобекеті";</w:t>
      </w:r>
    </w:p>
    <w:p>
      <w:pPr>
        <w:spacing w:after="0"/>
        <w:ind w:left="0"/>
        <w:jc w:val="both"/>
      </w:pPr>
      <w:r>
        <w:rPr>
          <w:rFonts w:ascii="Times New Roman"/>
          <w:b w:val="false"/>
          <w:i w:val="false"/>
          <w:color w:val="000000"/>
          <w:sz w:val="28"/>
        </w:rPr>
        <w:t>
      6) "Ақтөбе Сапар";</w:t>
      </w:r>
    </w:p>
    <w:p>
      <w:pPr>
        <w:spacing w:after="0"/>
        <w:ind w:left="0"/>
        <w:jc w:val="both"/>
      </w:pPr>
      <w:r>
        <w:rPr>
          <w:rFonts w:ascii="Times New Roman"/>
          <w:b w:val="false"/>
          <w:i w:val="false"/>
          <w:color w:val="000000"/>
          <w:sz w:val="28"/>
        </w:rPr>
        <w:t>
      7) "Өскемен";</w:t>
      </w:r>
    </w:p>
    <w:p>
      <w:pPr>
        <w:spacing w:after="0"/>
        <w:ind w:left="0"/>
        <w:jc w:val="both"/>
      </w:pPr>
      <w:r>
        <w:rPr>
          <w:rFonts w:ascii="Times New Roman"/>
          <w:b w:val="false"/>
          <w:i w:val="false"/>
          <w:color w:val="000000"/>
          <w:sz w:val="28"/>
        </w:rPr>
        <w:t>
      8) "Облтранском";</w:t>
      </w:r>
    </w:p>
    <w:p>
      <w:pPr>
        <w:spacing w:after="0"/>
        <w:ind w:left="0"/>
        <w:jc w:val="both"/>
      </w:pPr>
      <w:r>
        <w:rPr>
          <w:rFonts w:ascii="Times New Roman"/>
          <w:b w:val="false"/>
          <w:i w:val="false"/>
          <w:color w:val="000000"/>
          <w:sz w:val="28"/>
        </w:rPr>
        <w:t>
      9) "Тараз автобекеті";</w:t>
      </w:r>
    </w:p>
    <w:p>
      <w:pPr>
        <w:spacing w:after="0"/>
        <w:ind w:left="0"/>
        <w:jc w:val="both"/>
      </w:pPr>
      <w:r>
        <w:rPr>
          <w:rFonts w:ascii="Times New Roman"/>
          <w:b w:val="false"/>
          <w:i w:val="false"/>
          <w:color w:val="000000"/>
          <w:sz w:val="28"/>
        </w:rPr>
        <w:t>
      10) "Орал қаласының автобекеті";</w:t>
      </w:r>
    </w:p>
    <w:p>
      <w:pPr>
        <w:spacing w:after="0"/>
        <w:ind w:left="0"/>
        <w:jc w:val="both"/>
      </w:pPr>
      <w:r>
        <w:rPr>
          <w:rFonts w:ascii="Times New Roman"/>
          <w:b w:val="false"/>
          <w:i w:val="false"/>
          <w:color w:val="000000"/>
          <w:sz w:val="28"/>
        </w:rPr>
        <w:t>
      11) "Қостанай";</w:t>
      </w:r>
    </w:p>
    <w:p>
      <w:pPr>
        <w:spacing w:after="0"/>
        <w:ind w:left="0"/>
        <w:jc w:val="both"/>
      </w:pPr>
      <w:r>
        <w:rPr>
          <w:rFonts w:ascii="Times New Roman"/>
          <w:b w:val="false"/>
          <w:i w:val="false"/>
          <w:color w:val="000000"/>
          <w:sz w:val="28"/>
        </w:rPr>
        <w:t>
      12) "Салтанат";</w:t>
      </w:r>
    </w:p>
    <w:p>
      <w:pPr>
        <w:spacing w:after="0"/>
        <w:ind w:left="0"/>
        <w:jc w:val="both"/>
      </w:pPr>
      <w:r>
        <w:rPr>
          <w:rFonts w:ascii="Times New Roman"/>
          <w:b w:val="false"/>
          <w:i w:val="false"/>
          <w:color w:val="000000"/>
          <w:sz w:val="28"/>
        </w:rPr>
        <w:t>
      13) "Қарағанды Сапар";</w:t>
      </w:r>
    </w:p>
    <w:p>
      <w:pPr>
        <w:spacing w:after="0"/>
        <w:ind w:left="0"/>
        <w:jc w:val="both"/>
      </w:pPr>
      <w:r>
        <w:rPr>
          <w:rFonts w:ascii="Times New Roman"/>
          <w:b w:val="false"/>
          <w:i w:val="false"/>
          <w:color w:val="000000"/>
          <w:sz w:val="28"/>
        </w:rPr>
        <w:t>
      14) "Автовокзалсервис";</w:t>
      </w:r>
    </w:p>
    <w:p>
      <w:pPr>
        <w:spacing w:after="0"/>
        <w:ind w:left="0"/>
        <w:jc w:val="both"/>
      </w:pPr>
      <w:r>
        <w:rPr>
          <w:rFonts w:ascii="Times New Roman"/>
          <w:b w:val="false"/>
          <w:i w:val="false"/>
          <w:color w:val="000000"/>
          <w:sz w:val="28"/>
        </w:rPr>
        <w:t>
      15) "Сапаржай Павлодар";</w:t>
      </w:r>
    </w:p>
    <w:p>
      <w:pPr>
        <w:spacing w:after="0"/>
        <w:ind w:left="0"/>
        <w:jc w:val="both"/>
      </w:pPr>
      <w:r>
        <w:rPr>
          <w:rFonts w:ascii="Times New Roman"/>
          <w:b w:val="false"/>
          <w:i w:val="false"/>
          <w:color w:val="000000"/>
          <w:sz w:val="28"/>
        </w:rPr>
        <w:t>
      16) "Петропавл";</w:t>
      </w:r>
    </w:p>
    <w:p>
      <w:pPr>
        <w:spacing w:after="0"/>
        <w:ind w:left="0"/>
        <w:jc w:val="both"/>
      </w:pPr>
      <w:r>
        <w:rPr>
          <w:rFonts w:ascii="Times New Roman"/>
          <w:b w:val="false"/>
          <w:i w:val="false"/>
          <w:color w:val="000000"/>
          <w:sz w:val="28"/>
        </w:rPr>
        <w:t>
      17) "Самал";</w:t>
      </w:r>
    </w:p>
    <w:p>
      <w:pPr>
        <w:spacing w:after="0"/>
        <w:ind w:left="0"/>
        <w:jc w:val="both"/>
      </w:pPr>
      <w:r>
        <w:rPr>
          <w:rFonts w:ascii="Times New Roman"/>
          <w:b w:val="false"/>
          <w:i w:val="false"/>
          <w:color w:val="000000"/>
          <w:sz w:val="28"/>
        </w:rPr>
        <w:t>
      18) "Алаш";</w:t>
      </w:r>
    </w:p>
    <w:p>
      <w:pPr>
        <w:spacing w:after="0"/>
        <w:ind w:left="0"/>
        <w:jc w:val="both"/>
      </w:pPr>
      <w:r>
        <w:rPr>
          <w:rFonts w:ascii="Times New Roman"/>
          <w:b w:val="false"/>
          <w:i w:val="false"/>
          <w:color w:val="000000"/>
          <w:sz w:val="28"/>
        </w:rPr>
        <w:t>
      19) "ШКААВ";</w:t>
      </w:r>
    </w:p>
    <w:p>
      <w:pPr>
        <w:spacing w:after="0"/>
        <w:ind w:left="0"/>
        <w:jc w:val="both"/>
      </w:pPr>
      <w:r>
        <w:rPr>
          <w:rFonts w:ascii="Times New Roman"/>
          <w:b w:val="false"/>
          <w:i w:val="false"/>
          <w:color w:val="000000"/>
          <w:sz w:val="28"/>
        </w:rPr>
        <w:t>
      20) "Бекжан";</w:t>
      </w:r>
    </w:p>
    <w:p>
      <w:pPr>
        <w:spacing w:after="0"/>
        <w:ind w:left="0"/>
        <w:jc w:val="both"/>
      </w:pPr>
      <w:r>
        <w:rPr>
          <w:rFonts w:ascii="Times New Roman"/>
          <w:b w:val="false"/>
          <w:i w:val="false"/>
          <w:color w:val="000000"/>
          <w:sz w:val="28"/>
        </w:rPr>
        <w:t>
      21) "Атырау".</w:t>
      </w:r>
    </w:p>
    <w:p>
      <w:pPr>
        <w:spacing w:after="0"/>
        <w:ind w:left="0"/>
        <w:jc w:val="both"/>
      </w:pPr>
      <w:r>
        <w:rPr>
          <w:rFonts w:ascii="Times New Roman"/>
          <w:b w:val="false"/>
          <w:i w:val="false"/>
          <w:color w:val="000000"/>
          <w:sz w:val="28"/>
        </w:rPr>
        <w:t>
      3. "Ақтау теңіз сауда порты" ұлттық компаниясы" акционерлік қоғамы.</w:t>
      </w:r>
    </w:p>
    <w:p>
      <w:pPr>
        <w:spacing w:after="0"/>
        <w:ind w:left="0"/>
        <w:jc w:val="both"/>
      </w:pPr>
      <w:r>
        <w:rPr>
          <w:rFonts w:ascii="Times New Roman"/>
          <w:b w:val="false"/>
          <w:i w:val="false"/>
          <w:color w:val="000000"/>
          <w:sz w:val="28"/>
        </w:rPr>
        <w:t>
      4. Алматы қаласының метрополитен желілері.</w:t>
      </w:r>
    </w:p>
    <w:p>
      <w:pPr>
        <w:spacing w:after="0"/>
        <w:ind w:left="0"/>
        <w:jc w:val="both"/>
      </w:pPr>
      <w:r>
        <w:rPr>
          <w:rFonts w:ascii="Times New Roman"/>
          <w:b w:val="false"/>
          <w:i w:val="false"/>
          <w:color w:val="000000"/>
          <w:sz w:val="28"/>
        </w:rPr>
        <w:t>
      5. Әуежайлар:</w:t>
      </w:r>
    </w:p>
    <w:p>
      <w:pPr>
        <w:spacing w:after="0"/>
        <w:ind w:left="0"/>
        <w:jc w:val="both"/>
      </w:pPr>
      <w:r>
        <w:rPr>
          <w:rFonts w:ascii="Times New Roman"/>
          <w:b w:val="false"/>
          <w:i w:val="false"/>
          <w:color w:val="000000"/>
          <w:sz w:val="28"/>
        </w:rPr>
        <w:t>
      1) Нұрсұлтан Назарбаев халықаралық әуежайы;</w:t>
      </w:r>
    </w:p>
    <w:p>
      <w:pPr>
        <w:spacing w:after="0"/>
        <w:ind w:left="0"/>
        <w:jc w:val="both"/>
      </w:pPr>
      <w:r>
        <w:rPr>
          <w:rFonts w:ascii="Times New Roman"/>
          <w:b w:val="false"/>
          <w:i w:val="false"/>
          <w:color w:val="000000"/>
          <w:sz w:val="28"/>
        </w:rPr>
        <w:t>
      2) "Алматы халықаралық әуежайы";</w:t>
      </w:r>
    </w:p>
    <w:p>
      <w:pPr>
        <w:spacing w:after="0"/>
        <w:ind w:left="0"/>
        <w:jc w:val="both"/>
      </w:pPr>
      <w:r>
        <w:rPr>
          <w:rFonts w:ascii="Times New Roman"/>
          <w:b w:val="false"/>
          <w:i w:val="false"/>
          <w:color w:val="000000"/>
          <w:sz w:val="28"/>
        </w:rPr>
        <w:t>
      3) "Петропавл халықаралық әуежайы";</w:t>
      </w:r>
    </w:p>
    <w:p>
      <w:pPr>
        <w:spacing w:after="0"/>
        <w:ind w:left="0"/>
        <w:jc w:val="both"/>
      </w:pPr>
      <w:r>
        <w:rPr>
          <w:rFonts w:ascii="Times New Roman"/>
          <w:b w:val="false"/>
          <w:i w:val="false"/>
          <w:color w:val="000000"/>
          <w:sz w:val="28"/>
        </w:rPr>
        <w:t>
      4) "ОРАЛ" халықаралық әуежайы";</w:t>
      </w:r>
    </w:p>
    <w:p>
      <w:pPr>
        <w:spacing w:after="0"/>
        <w:ind w:left="0"/>
        <w:jc w:val="both"/>
      </w:pPr>
      <w:r>
        <w:rPr>
          <w:rFonts w:ascii="Times New Roman"/>
          <w:b w:val="false"/>
          <w:i w:val="false"/>
          <w:color w:val="000000"/>
          <w:sz w:val="28"/>
        </w:rPr>
        <w:t>
      5) "Ақтөбе" халықаралық әуежайы";</w:t>
      </w:r>
    </w:p>
    <w:p>
      <w:pPr>
        <w:spacing w:after="0"/>
        <w:ind w:left="0"/>
        <w:jc w:val="both"/>
      </w:pPr>
      <w:r>
        <w:rPr>
          <w:rFonts w:ascii="Times New Roman"/>
          <w:b w:val="false"/>
          <w:i w:val="false"/>
          <w:color w:val="000000"/>
          <w:sz w:val="28"/>
        </w:rPr>
        <w:t>
      6) "Атырау халықаралық әуежайы";</w:t>
      </w:r>
    </w:p>
    <w:p>
      <w:pPr>
        <w:spacing w:after="0"/>
        <w:ind w:left="0"/>
        <w:jc w:val="both"/>
      </w:pPr>
      <w:r>
        <w:rPr>
          <w:rFonts w:ascii="Times New Roman"/>
          <w:b w:val="false"/>
          <w:i w:val="false"/>
          <w:color w:val="000000"/>
          <w:sz w:val="28"/>
        </w:rPr>
        <w:t>
      7) "Семей халықаралық әуежайы";</w:t>
      </w:r>
    </w:p>
    <w:p>
      <w:pPr>
        <w:spacing w:after="0"/>
        <w:ind w:left="0"/>
        <w:jc w:val="both"/>
      </w:pPr>
      <w:r>
        <w:rPr>
          <w:rFonts w:ascii="Times New Roman"/>
          <w:b w:val="false"/>
          <w:i w:val="false"/>
          <w:color w:val="000000"/>
          <w:sz w:val="28"/>
        </w:rPr>
        <w:t>
      8) "Әулие-Ата халықаралық әуежайы";</w:t>
      </w:r>
    </w:p>
    <w:p>
      <w:pPr>
        <w:spacing w:after="0"/>
        <w:ind w:left="0"/>
        <w:jc w:val="both"/>
      </w:pPr>
      <w:r>
        <w:rPr>
          <w:rFonts w:ascii="Times New Roman"/>
          <w:b w:val="false"/>
          <w:i w:val="false"/>
          <w:color w:val="000000"/>
          <w:sz w:val="28"/>
        </w:rPr>
        <w:t>
      9) "Ақтау халықаралық әуежайы";</w:t>
      </w:r>
    </w:p>
    <w:p>
      <w:pPr>
        <w:spacing w:after="0"/>
        <w:ind w:left="0"/>
        <w:jc w:val="both"/>
      </w:pPr>
      <w:r>
        <w:rPr>
          <w:rFonts w:ascii="Times New Roman"/>
          <w:b w:val="false"/>
          <w:i w:val="false"/>
          <w:color w:val="000000"/>
          <w:sz w:val="28"/>
        </w:rPr>
        <w:t>
      10) "Қостанай халықаралық әуежайы";</w:t>
      </w:r>
    </w:p>
    <w:p>
      <w:pPr>
        <w:spacing w:after="0"/>
        <w:ind w:left="0"/>
        <w:jc w:val="both"/>
      </w:pPr>
      <w:r>
        <w:rPr>
          <w:rFonts w:ascii="Times New Roman"/>
          <w:b w:val="false"/>
          <w:i w:val="false"/>
          <w:color w:val="000000"/>
          <w:sz w:val="28"/>
        </w:rPr>
        <w:t>
      11) "Шымкент әуежайы";</w:t>
      </w:r>
    </w:p>
    <w:p>
      <w:pPr>
        <w:spacing w:after="0"/>
        <w:ind w:left="0"/>
        <w:jc w:val="both"/>
      </w:pPr>
      <w:r>
        <w:rPr>
          <w:rFonts w:ascii="Times New Roman"/>
          <w:b w:val="false"/>
          <w:i w:val="false"/>
          <w:color w:val="000000"/>
          <w:sz w:val="28"/>
        </w:rPr>
        <w:t>
      12) "Павлодар әуежайы";</w:t>
      </w:r>
    </w:p>
    <w:p>
      <w:pPr>
        <w:spacing w:after="0"/>
        <w:ind w:left="0"/>
        <w:jc w:val="both"/>
      </w:pPr>
      <w:r>
        <w:rPr>
          <w:rFonts w:ascii="Times New Roman"/>
          <w:b w:val="false"/>
          <w:i w:val="false"/>
          <w:color w:val="000000"/>
          <w:sz w:val="28"/>
        </w:rPr>
        <w:t>
      13) "Сарыарқа" әуежайы";</w:t>
      </w:r>
    </w:p>
    <w:p>
      <w:pPr>
        <w:spacing w:after="0"/>
        <w:ind w:left="0"/>
        <w:jc w:val="both"/>
      </w:pPr>
      <w:r>
        <w:rPr>
          <w:rFonts w:ascii="Times New Roman"/>
          <w:b w:val="false"/>
          <w:i w:val="false"/>
          <w:color w:val="000000"/>
          <w:sz w:val="28"/>
        </w:rPr>
        <w:t>
      14) "Өскемен әуежайы";</w:t>
      </w:r>
    </w:p>
    <w:p>
      <w:pPr>
        <w:spacing w:after="0"/>
        <w:ind w:left="0"/>
        <w:jc w:val="both"/>
      </w:pPr>
      <w:r>
        <w:rPr>
          <w:rFonts w:ascii="Times New Roman"/>
          <w:b w:val="false"/>
          <w:i w:val="false"/>
          <w:color w:val="000000"/>
          <w:sz w:val="28"/>
        </w:rPr>
        <w:t>
      15) "Қорқыт Ата әуежайы".</w:t>
      </w:r>
    </w:p>
    <w:p>
      <w:pPr>
        <w:spacing w:after="0"/>
        <w:ind w:left="0"/>
        <w:jc w:val="both"/>
      </w:pPr>
      <w:r>
        <w:rPr>
          <w:rFonts w:ascii="Times New Roman"/>
          <w:b w:val="false"/>
          <w:i w:val="false"/>
          <w:color w:val="000000"/>
          <w:sz w:val="28"/>
        </w:rPr>
        <w:t>
      6. "Жезқазған-эйр" авиакомпаниясының әуеайлағы".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23 шілдедегі</w:t>
            </w:r>
            <w:r>
              <w:br/>
            </w:r>
            <w:r>
              <w:rPr>
                <w:rFonts w:ascii="Times New Roman"/>
                <w:b w:val="false"/>
                <w:i w:val="false"/>
                <w:color w:val="000000"/>
                <w:sz w:val="20"/>
              </w:rPr>
              <w:t>№ 817 қаулысымен</w:t>
            </w:r>
            <w:r>
              <w:br/>
            </w:r>
            <w:r>
              <w:rPr>
                <w:rFonts w:ascii="Times New Roman"/>
                <w:b w:val="false"/>
                <w:i w:val="false"/>
                <w:color w:val="000000"/>
                <w:sz w:val="20"/>
              </w:rPr>
              <w:t>бекітілген</w:t>
            </w:r>
          </w:p>
        </w:tc>
      </w:tr>
    </w:tbl>
    <w:bookmarkStart w:name="z11" w:id="7"/>
    <w:p>
      <w:pPr>
        <w:spacing w:after="0"/>
        <w:ind w:left="0"/>
        <w:jc w:val="left"/>
      </w:pPr>
      <w:r>
        <w:rPr>
          <w:rFonts w:ascii="Times New Roman"/>
          <w:b/>
          <w:i w:val="false"/>
          <w:color w:val="000000"/>
        </w:rPr>
        <w:t xml:space="preserve"> Оларға қатысты тексеріп қарау жүргізілмейтін адамдардың тізбесі</w:t>
      </w:r>
    </w:p>
    <w:bookmarkEnd w:id="7"/>
    <w:p>
      <w:pPr>
        <w:spacing w:after="0"/>
        <w:ind w:left="0"/>
        <w:jc w:val="both"/>
      </w:pPr>
      <w:r>
        <w:rPr>
          <w:rFonts w:ascii="Times New Roman"/>
          <w:b w:val="false"/>
          <w:i w:val="false"/>
          <w:color w:val="ff0000"/>
          <w:sz w:val="28"/>
        </w:rPr>
        <w:t xml:space="preserve">
      Ескерту. Тізбеге өзгеріс енгізілді – ҚР Үкіметінің 24.10.2019 </w:t>
      </w:r>
      <w:r>
        <w:rPr>
          <w:rFonts w:ascii="Times New Roman"/>
          <w:b w:val="false"/>
          <w:i w:val="false"/>
          <w:color w:val="ff0000"/>
          <w:sz w:val="28"/>
        </w:rPr>
        <w:t>№ 799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 Қазақстан Республикасының Президенті.</w:t>
      </w:r>
    </w:p>
    <w:p>
      <w:pPr>
        <w:spacing w:after="0"/>
        <w:ind w:left="0"/>
        <w:jc w:val="both"/>
      </w:pPr>
      <w:r>
        <w:rPr>
          <w:rFonts w:ascii="Times New Roman"/>
          <w:b w:val="false"/>
          <w:i w:val="false"/>
          <w:color w:val="000000"/>
          <w:sz w:val="28"/>
        </w:rPr>
        <w:t>
      2. Қазақстан Республикасының Премьер-Министрі.</w:t>
      </w:r>
    </w:p>
    <w:p>
      <w:pPr>
        <w:spacing w:after="0"/>
        <w:ind w:left="0"/>
        <w:jc w:val="both"/>
      </w:pPr>
      <w:r>
        <w:rPr>
          <w:rFonts w:ascii="Times New Roman"/>
          <w:b w:val="false"/>
          <w:i w:val="false"/>
          <w:color w:val="000000"/>
          <w:sz w:val="28"/>
        </w:rPr>
        <w:t>
      3. Қазақстан Республикасының Парламенті Сенатының Төрағасы.</w:t>
      </w:r>
    </w:p>
    <w:p>
      <w:pPr>
        <w:spacing w:after="0"/>
        <w:ind w:left="0"/>
        <w:jc w:val="both"/>
      </w:pPr>
      <w:r>
        <w:rPr>
          <w:rFonts w:ascii="Times New Roman"/>
          <w:b w:val="false"/>
          <w:i w:val="false"/>
          <w:color w:val="000000"/>
          <w:sz w:val="28"/>
        </w:rPr>
        <w:t>
      4. Қазақстан Республикасының Парламенті Мәжілісінің Терағасы.</w:t>
      </w:r>
    </w:p>
    <w:p>
      <w:pPr>
        <w:spacing w:after="0"/>
        <w:ind w:left="0"/>
        <w:jc w:val="both"/>
      </w:pPr>
      <w:r>
        <w:rPr>
          <w:rFonts w:ascii="Times New Roman"/>
          <w:b w:val="false"/>
          <w:i w:val="false"/>
          <w:color w:val="000000"/>
          <w:sz w:val="28"/>
        </w:rPr>
        <w:t>
      5. Қазақстан Республикасының Мемлекеттік хатшысы.</w:t>
      </w:r>
    </w:p>
    <w:p>
      <w:pPr>
        <w:spacing w:after="0"/>
        <w:ind w:left="0"/>
        <w:jc w:val="both"/>
      </w:pPr>
      <w:r>
        <w:rPr>
          <w:rFonts w:ascii="Times New Roman"/>
          <w:b w:val="false"/>
          <w:i w:val="false"/>
          <w:color w:val="000000"/>
          <w:sz w:val="28"/>
        </w:rPr>
        <w:t>
      6. Қазақстан Республикасының Президенті Әкімшілігінің Басшысы.</w:t>
      </w:r>
    </w:p>
    <w:p>
      <w:pPr>
        <w:spacing w:after="0"/>
        <w:ind w:left="0"/>
        <w:jc w:val="both"/>
      </w:pPr>
      <w:r>
        <w:rPr>
          <w:rFonts w:ascii="Times New Roman"/>
          <w:b w:val="false"/>
          <w:i w:val="false"/>
          <w:color w:val="000000"/>
          <w:sz w:val="28"/>
        </w:rPr>
        <w:t>
      7. Қазақстан Республикасы Конституциялық Кеңесінің Төрағасы.</w:t>
      </w:r>
    </w:p>
    <w:p>
      <w:pPr>
        <w:spacing w:after="0"/>
        <w:ind w:left="0"/>
        <w:jc w:val="both"/>
      </w:pPr>
      <w:r>
        <w:rPr>
          <w:rFonts w:ascii="Times New Roman"/>
          <w:b w:val="false"/>
          <w:i w:val="false"/>
          <w:color w:val="000000"/>
          <w:sz w:val="28"/>
        </w:rPr>
        <w:t>
      8. Қазақстан Республикасы Жоғарғы Сотының Төрағасы.</w:t>
      </w:r>
    </w:p>
    <w:p>
      <w:pPr>
        <w:spacing w:after="0"/>
        <w:ind w:left="0"/>
        <w:jc w:val="both"/>
      </w:pPr>
      <w:r>
        <w:rPr>
          <w:rFonts w:ascii="Times New Roman"/>
          <w:b w:val="false"/>
          <w:i w:val="false"/>
          <w:color w:val="000000"/>
          <w:sz w:val="28"/>
        </w:rPr>
        <w:t>
      9. Қазақстан Республикасы Ұлттық Банкінің Төрағасы.</w:t>
      </w:r>
    </w:p>
    <w:p>
      <w:pPr>
        <w:spacing w:after="0"/>
        <w:ind w:left="0"/>
        <w:jc w:val="both"/>
      </w:pPr>
      <w:r>
        <w:rPr>
          <w:rFonts w:ascii="Times New Roman"/>
          <w:b w:val="false"/>
          <w:i w:val="false"/>
          <w:color w:val="000000"/>
          <w:sz w:val="28"/>
        </w:rPr>
        <w:t>
      10. Қазақстан Республикасы Премьер-Министрінің орынбасары.</w:t>
      </w:r>
    </w:p>
    <w:p>
      <w:pPr>
        <w:spacing w:after="0"/>
        <w:ind w:left="0"/>
        <w:jc w:val="both"/>
      </w:pPr>
      <w:r>
        <w:rPr>
          <w:rFonts w:ascii="Times New Roman"/>
          <w:b w:val="false"/>
          <w:i w:val="false"/>
          <w:color w:val="000000"/>
          <w:sz w:val="28"/>
        </w:rPr>
        <w:t>
      11. Қазақстан Республикасы Президентінің көмекшісі - Қауіпсіздік Кеңесінің Хатшысы.</w:t>
      </w:r>
    </w:p>
    <w:p>
      <w:pPr>
        <w:spacing w:after="0"/>
        <w:ind w:left="0"/>
        <w:jc w:val="both"/>
      </w:pPr>
      <w:r>
        <w:rPr>
          <w:rFonts w:ascii="Times New Roman"/>
          <w:b w:val="false"/>
          <w:i w:val="false"/>
          <w:color w:val="000000"/>
          <w:sz w:val="28"/>
        </w:rPr>
        <w:t>
      12. Қазақстан Республикасының Бас прокуроры.</w:t>
      </w:r>
    </w:p>
    <w:p>
      <w:pPr>
        <w:spacing w:after="0"/>
        <w:ind w:left="0"/>
        <w:jc w:val="both"/>
      </w:pPr>
      <w:r>
        <w:rPr>
          <w:rFonts w:ascii="Times New Roman"/>
          <w:b w:val="false"/>
          <w:i w:val="false"/>
          <w:color w:val="000000"/>
          <w:sz w:val="28"/>
        </w:rPr>
        <w:t>
      13. Қазақстан Республикасы Ұлттық қауіпсіздік комитетінің төрағасы.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Алып тасталды – ҚР Үкіметінің 24.10.2019 </w:t>
      </w:r>
      <w:r>
        <w:rPr>
          <w:rFonts w:ascii="Times New Roman"/>
          <w:b w:val="false"/>
          <w:i w:val="false"/>
          <w:color w:val="000000"/>
          <w:sz w:val="28"/>
        </w:rPr>
        <w:t>№ 799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Қазақстан Республикасы Президентінің Іс Басқарушысы.</w:t>
      </w:r>
    </w:p>
    <w:p>
      <w:pPr>
        <w:spacing w:after="0"/>
        <w:ind w:left="0"/>
        <w:jc w:val="both"/>
      </w:pPr>
      <w:r>
        <w:rPr>
          <w:rFonts w:ascii="Times New Roman"/>
          <w:b w:val="false"/>
          <w:i w:val="false"/>
          <w:color w:val="000000"/>
          <w:sz w:val="28"/>
        </w:rPr>
        <w:t>
      16. Мемлекеттік күзет қызметінің бастығы.</w:t>
      </w:r>
    </w:p>
    <w:p>
      <w:pPr>
        <w:spacing w:after="0"/>
        <w:ind w:left="0"/>
        <w:jc w:val="both"/>
      </w:pPr>
      <w:r>
        <w:rPr>
          <w:rFonts w:ascii="Times New Roman"/>
          <w:b w:val="false"/>
          <w:i w:val="false"/>
          <w:color w:val="000000"/>
          <w:sz w:val="28"/>
        </w:rPr>
        <w:t>
      17. Қазақстан Республикасының министрлері.</w:t>
      </w:r>
    </w:p>
    <w:p>
      <w:pPr>
        <w:spacing w:after="0"/>
        <w:ind w:left="0"/>
        <w:jc w:val="both"/>
      </w:pPr>
      <w:r>
        <w:rPr>
          <w:rFonts w:ascii="Times New Roman"/>
          <w:b w:val="false"/>
          <w:i w:val="false"/>
          <w:color w:val="000000"/>
          <w:sz w:val="28"/>
        </w:rPr>
        <w:t>
      18. Егер жеке багажында жеке пайдалануға арналмаған немесе көлік инфрақұрылымы объектілеріне әкелуге тыйым салынған заттар мен құралдар бар деп болжауға байыпты негіздер болған жағдайларды қоспағанда, Қазақстан Республикасында аккредиттелген шетел мемлекеттерінің дипломатиялық өкілдіктерінің басшылары мен дипломатиялық персонал мүшелері, сондай-ақ егер олар Қазақстан Республикасының азаматтары болмаса, олармен бірге тұратын отбасы мүшелері. Ондай тексеріп қарау тиісті адамның қатысуымен ғана жүргізілуге тиіс.</w:t>
      </w:r>
    </w:p>
    <w:p>
      <w:pPr>
        <w:spacing w:after="0"/>
        <w:ind w:left="0"/>
        <w:jc w:val="both"/>
      </w:pPr>
      <w:r>
        <w:rPr>
          <w:rFonts w:ascii="Times New Roman"/>
          <w:b w:val="false"/>
          <w:i w:val="false"/>
          <w:color w:val="000000"/>
          <w:sz w:val="28"/>
        </w:rPr>
        <w:t>
      19. Егер жеке багажында жеке пайдалануға арналмаған немесе көлік инфрақұрылымы объектілеріне әкелуге тыйым салынған заттар мен құралдар бар деп болжауға байыпты негіздер болған жағдайларды қоспағанда, Қазақстан Республикасында аккредиттелген шетел мемлекеттерінің консулдық мекемелерінің консулдық лауазымды адамдары, сондай-ақ олармен бірге тұратын отбасы мүшелері. Ондай тексеріп қарау тиісті адамның қатысуымен ғана жүргізілуге тиіс.</w:t>
      </w:r>
    </w:p>
    <w:p>
      <w:pPr>
        <w:spacing w:after="0"/>
        <w:ind w:left="0"/>
        <w:jc w:val="both"/>
      </w:pPr>
      <w:r>
        <w:rPr>
          <w:rFonts w:ascii="Times New Roman"/>
          <w:b w:val="false"/>
          <w:i w:val="false"/>
          <w:color w:val="000000"/>
          <w:sz w:val="28"/>
        </w:rPr>
        <w:t>
      20. Қазақстан Республикасының тиісті халықаралық шарттарында көзделген жағдайларға сәйкес Қазақстан Республикасында аккредиттелген халықаралық ұйымдардың немесе олардың өкілдіктерінің лауазымды адамдары.</w:t>
      </w:r>
    </w:p>
    <w:p>
      <w:pPr>
        <w:spacing w:after="0"/>
        <w:ind w:left="0"/>
        <w:jc w:val="both"/>
      </w:pPr>
      <w:r>
        <w:rPr>
          <w:rFonts w:ascii="Times New Roman"/>
          <w:b w:val="false"/>
          <w:i w:val="false"/>
          <w:color w:val="000000"/>
          <w:sz w:val="28"/>
        </w:rPr>
        <w:t>
      21. Қазақстан Республикасының халықаралық шарттарына сәйкес тексеріп қараудан босатылған өзге адамдар.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23 шілдедегі</w:t>
            </w:r>
            <w:r>
              <w:br/>
            </w:r>
            <w:r>
              <w:rPr>
                <w:rFonts w:ascii="Times New Roman"/>
                <w:b w:val="false"/>
                <w:i w:val="false"/>
                <w:color w:val="000000"/>
                <w:sz w:val="20"/>
              </w:rPr>
              <w:t>№ 817 қаулысымен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Көлік инфрақұрылымы объектілеріне әкелуге тыйым салынатын заттар мен құралдардың тізбесі</w:t>
      </w:r>
    </w:p>
    <w:bookmarkEnd w:id="8"/>
    <w:p>
      <w:pPr>
        <w:spacing w:after="0"/>
        <w:ind w:left="0"/>
        <w:jc w:val="both"/>
      </w:pPr>
      <w:r>
        <w:rPr>
          <w:rFonts w:ascii="Times New Roman"/>
          <w:b w:val="false"/>
          <w:i w:val="false"/>
          <w:color w:val="000000"/>
          <w:sz w:val="28"/>
        </w:rPr>
        <w:t>
      Көлік инфрақұрылымы объектілеріне мынадай заттар мен құралдарды әкелуге тыйым салынады:</w:t>
      </w:r>
    </w:p>
    <w:p>
      <w:pPr>
        <w:spacing w:after="0"/>
        <w:ind w:left="0"/>
        <w:jc w:val="both"/>
      </w:pPr>
      <w:r>
        <w:rPr>
          <w:rFonts w:ascii="Times New Roman"/>
          <w:b w:val="false"/>
          <w:i w:val="false"/>
          <w:color w:val="000000"/>
          <w:sz w:val="28"/>
        </w:rPr>
        <w:t>
      1. Жарғыш және өлімге әкеп соқтыратын өзге де құрылғылар, жарылғыш заттар және құрамында жарылғыш заттар бар құралдар, оның ішінде:</w:t>
      </w:r>
    </w:p>
    <w:p>
      <w:pPr>
        <w:spacing w:after="0"/>
        <w:ind w:left="0"/>
        <w:jc w:val="both"/>
      </w:pPr>
      <w:r>
        <w:rPr>
          <w:rFonts w:ascii="Times New Roman"/>
          <w:b w:val="false"/>
          <w:i w:val="false"/>
          <w:color w:val="000000"/>
          <w:sz w:val="28"/>
        </w:rPr>
        <w:t>
      1) саны мен орамасына қарамастан, оқ-дәрілердің барлық түрлері;</w:t>
      </w:r>
    </w:p>
    <w:p>
      <w:pPr>
        <w:spacing w:after="0"/>
        <w:ind w:left="0"/>
        <w:jc w:val="both"/>
      </w:pPr>
      <w:r>
        <w:rPr>
          <w:rFonts w:ascii="Times New Roman"/>
          <w:b w:val="false"/>
          <w:i w:val="false"/>
          <w:color w:val="000000"/>
          <w:sz w:val="28"/>
        </w:rPr>
        <w:t>
      2) гранаттар, миналар және снарядтардың барлық түрлері;</w:t>
      </w:r>
    </w:p>
    <w:p>
      <w:pPr>
        <w:spacing w:after="0"/>
        <w:ind w:left="0"/>
        <w:jc w:val="both"/>
      </w:pPr>
      <w:r>
        <w:rPr>
          <w:rFonts w:ascii="Times New Roman"/>
          <w:b w:val="false"/>
          <w:i w:val="false"/>
          <w:color w:val="000000"/>
          <w:sz w:val="28"/>
        </w:rPr>
        <w:t>
      3) аңшы капсюльдері (пистондары) және тұтандырғыш капсюльдер;</w:t>
      </w:r>
    </w:p>
    <w:p>
      <w:pPr>
        <w:spacing w:after="0"/>
        <w:ind w:left="0"/>
        <w:jc w:val="both"/>
      </w:pPr>
      <w:r>
        <w:rPr>
          <w:rFonts w:ascii="Times New Roman"/>
          <w:b w:val="false"/>
          <w:i w:val="false"/>
          <w:color w:val="000000"/>
          <w:sz w:val="28"/>
        </w:rPr>
        <w:t>
      4) динамит, тол, аммонал, тротил және басқа да жарылғыш заттар;</w:t>
      </w:r>
    </w:p>
    <w:p>
      <w:pPr>
        <w:spacing w:after="0"/>
        <w:ind w:left="0"/>
        <w:jc w:val="both"/>
      </w:pPr>
      <w:r>
        <w:rPr>
          <w:rFonts w:ascii="Times New Roman"/>
          <w:b w:val="false"/>
          <w:i w:val="false"/>
          <w:color w:val="000000"/>
          <w:sz w:val="28"/>
        </w:rPr>
        <w:t>
      5) капсюльдер, тұтандырғыштар, электр тұтандырғыштары, тұтандыратын электр тұтандырғыштар және от өткізгіш баулар;</w:t>
      </w:r>
    </w:p>
    <w:p>
      <w:pPr>
        <w:spacing w:after="0"/>
        <w:ind w:left="0"/>
        <w:jc w:val="both"/>
      </w:pPr>
      <w:r>
        <w:rPr>
          <w:rFonts w:ascii="Times New Roman"/>
          <w:b w:val="false"/>
          <w:i w:val="false"/>
          <w:color w:val="000000"/>
          <w:sz w:val="28"/>
        </w:rPr>
        <w:t>
      2. Радиоактивті заттар.</w:t>
      </w:r>
    </w:p>
    <w:p>
      <w:pPr>
        <w:spacing w:after="0"/>
        <w:ind w:left="0"/>
        <w:jc w:val="both"/>
      </w:pPr>
      <w:r>
        <w:rPr>
          <w:rFonts w:ascii="Times New Roman"/>
          <w:b w:val="false"/>
          <w:i w:val="false"/>
          <w:color w:val="000000"/>
          <w:sz w:val="28"/>
        </w:rPr>
        <w:t>
      3. Есірткі кұралдары.</w:t>
      </w:r>
    </w:p>
    <w:p>
      <w:pPr>
        <w:spacing w:after="0"/>
        <w:ind w:left="0"/>
        <w:jc w:val="both"/>
      </w:pPr>
      <w:r>
        <w:rPr>
          <w:rFonts w:ascii="Times New Roman"/>
          <w:b w:val="false"/>
          <w:i w:val="false"/>
          <w:color w:val="000000"/>
          <w:sz w:val="28"/>
        </w:rPr>
        <w:t>
      4. Тез тұтанғыш сұйықтықтар мен заттар:</w:t>
      </w:r>
    </w:p>
    <w:p>
      <w:pPr>
        <w:spacing w:after="0"/>
        <w:ind w:left="0"/>
        <w:jc w:val="both"/>
      </w:pPr>
      <w:r>
        <w:rPr>
          <w:rFonts w:ascii="Times New Roman"/>
          <w:b w:val="false"/>
          <w:i w:val="false"/>
          <w:color w:val="000000"/>
          <w:sz w:val="28"/>
        </w:rPr>
        <w:t>
      1) бензин;</w:t>
      </w:r>
    </w:p>
    <w:p>
      <w:pPr>
        <w:spacing w:after="0"/>
        <w:ind w:left="0"/>
        <w:jc w:val="both"/>
      </w:pPr>
      <w:r>
        <w:rPr>
          <w:rFonts w:ascii="Times New Roman"/>
          <w:b w:val="false"/>
          <w:i w:val="false"/>
          <w:color w:val="000000"/>
          <w:sz w:val="28"/>
        </w:rPr>
        <w:t>
      2) мұнай өнімдерінің сынамалары;</w:t>
      </w:r>
    </w:p>
    <w:p>
      <w:pPr>
        <w:spacing w:after="0"/>
        <w:ind w:left="0"/>
        <w:jc w:val="both"/>
      </w:pPr>
      <w:r>
        <w:rPr>
          <w:rFonts w:ascii="Times New Roman"/>
          <w:b w:val="false"/>
          <w:i w:val="false"/>
          <w:color w:val="000000"/>
          <w:sz w:val="28"/>
        </w:rPr>
        <w:t>
      3) метанол;</w:t>
      </w:r>
    </w:p>
    <w:p>
      <w:pPr>
        <w:spacing w:after="0"/>
        <w:ind w:left="0"/>
        <w:jc w:val="both"/>
      </w:pPr>
      <w:r>
        <w:rPr>
          <w:rFonts w:ascii="Times New Roman"/>
          <w:b w:val="false"/>
          <w:i w:val="false"/>
          <w:color w:val="000000"/>
          <w:sz w:val="28"/>
        </w:rPr>
        <w:t>
      4) метилдік эфир;</w:t>
      </w:r>
    </w:p>
    <w:p>
      <w:pPr>
        <w:spacing w:after="0"/>
        <w:ind w:left="0"/>
        <w:jc w:val="both"/>
      </w:pPr>
      <w:r>
        <w:rPr>
          <w:rFonts w:ascii="Times New Roman"/>
          <w:b w:val="false"/>
          <w:i w:val="false"/>
          <w:color w:val="000000"/>
          <w:sz w:val="28"/>
        </w:rPr>
        <w:t>
      5) күкірт көміртек;</w:t>
      </w:r>
    </w:p>
    <w:p>
      <w:pPr>
        <w:spacing w:after="0"/>
        <w:ind w:left="0"/>
        <w:jc w:val="both"/>
      </w:pPr>
      <w:r>
        <w:rPr>
          <w:rFonts w:ascii="Times New Roman"/>
          <w:b w:val="false"/>
          <w:i w:val="false"/>
          <w:color w:val="000000"/>
          <w:sz w:val="28"/>
        </w:rPr>
        <w:t>
      6) эфирлер және өзге тез тұтанатын сұйықтықтар.</w:t>
      </w:r>
    </w:p>
    <w:p>
      <w:pPr>
        <w:spacing w:after="0"/>
        <w:ind w:left="0"/>
        <w:jc w:val="both"/>
      </w:pPr>
      <w:r>
        <w:rPr>
          <w:rFonts w:ascii="Times New Roman"/>
          <w:b w:val="false"/>
          <w:i w:val="false"/>
          <w:color w:val="000000"/>
          <w:sz w:val="28"/>
        </w:rPr>
        <w:t>
      5. Тұтанғыш қатты заттар - су тиюі әсерінен өздігінен тұтануы және өртенуі мүмкін жылу және жанғыш газдар шығаратын заттар:</w:t>
      </w:r>
    </w:p>
    <w:p>
      <w:pPr>
        <w:spacing w:after="0"/>
        <w:ind w:left="0"/>
        <w:jc w:val="both"/>
      </w:pPr>
      <w:r>
        <w:rPr>
          <w:rFonts w:ascii="Times New Roman"/>
          <w:b w:val="false"/>
          <w:i w:val="false"/>
          <w:color w:val="000000"/>
          <w:sz w:val="28"/>
        </w:rPr>
        <w:t>
      1) калий, натрий, металл кальций және олардың құймасы;</w:t>
      </w:r>
    </w:p>
    <w:p>
      <w:pPr>
        <w:spacing w:after="0"/>
        <w:ind w:left="0"/>
        <w:jc w:val="both"/>
      </w:pPr>
      <w:r>
        <w:rPr>
          <w:rFonts w:ascii="Times New Roman"/>
          <w:b w:val="false"/>
          <w:i w:val="false"/>
          <w:color w:val="000000"/>
          <w:sz w:val="28"/>
        </w:rPr>
        <w:t>
      2) ақ, сары, қызыл фосфор, тұтанатын қатты заттар санатына жататын өзге де заттар;</w:t>
      </w:r>
    </w:p>
    <w:p>
      <w:pPr>
        <w:spacing w:after="0"/>
        <w:ind w:left="0"/>
        <w:jc w:val="both"/>
      </w:pPr>
      <w:r>
        <w:rPr>
          <w:rFonts w:ascii="Times New Roman"/>
          <w:b w:val="false"/>
          <w:i w:val="false"/>
          <w:color w:val="000000"/>
          <w:sz w:val="28"/>
        </w:rPr>
        <w:t>
      3) органикалық тотықтар;</w:t>
      </w:r>
    </w:p>
    <w:p>
      <w:pPr>
        <w:spacing w:after="0"/>
        <w:ind w:left="0"/>
        <w:jc w:val="both"/>
      </w:pPr>
      <w:r>
        <w:rPr>
          <w:rFonts w:ascii="Times New Roman"/>
          <w:b w:val="false"/>
          <w:i w:val="false"/>
          <w:color w:val="000000"/>
          <w:sz w:val="28"/>
        </w:rPr>
        <w:t>
      4) коллоидті нитроцеллюлоза.</w:t>
      </w:r>
    </w:p>
    <w:p>
      <w:pPr>
        <w:spacing w:after="0"/>
        <w:ind w:left="0"/>
        <w:jc w:val="both"/>
      </w:pPr>
      <w:r>
        <w:rPr>
          <w:rFonts w:ascii="Times New Roman"/>
          <w:b w:val="false"/>
          <w:i w:val="false"/>
          <w:color w:val="000000"/>
          <w:sz w:val="28"/>
        </w:rPr>
        <w:t>
      6. Улы, қатты әсер ететін және уландыратын сұйық немесе қатты күйдегі, ыдысқа оралған заттар:</w:t>
      </w:r>
    </w:p>
    <w:p>
      <w:pPr>
        <w:spacing w:after="0"/>
        <w:ind w:left="0"/>
        <w:jc w:val="both"/>
      </w:pPr>
      <w:r>
        <w:rPr>
          <w:rFonts w:ascii="Times New Roman"/>
          <w:b w:val="false"/>
          <w:i w:val="false"/>
          <w:color w:val="000000"/>
          <w:sz w:val="28"/>
        </w:rPr>
        <w:t>
      1) бруцин;</w:t>
      </w:r>
    </w:p>
    <w:p>
      <w:pPr>
        <w:spacing w:after="0"/>
        <w:ind w:left="0"/>
        <w:jc w:val="both"/>
      </w:pPr>
      <w:r>
        <w:rPr>
          <w:rFonts w:ascii="Times New Roman"/>
          <w:b w:val="false"/>
          <w:i w:val="false"/>
          <w:color w:val="000000"/>
          <w:sz w:val="28"/>
        </w:rPr>
        <w:t>
      2) стрихнин;</w:t>
      </w:r>
    </w:p>
    <w:p>
      <w:pPr>
        <w:spacing w:after="0"/>
        <w:ind w:left="0"/>
        <w:jc w:val="both"/>
      </w:pPr>
      <w:r>
        <w:rPr>
          <w:rFonts w:ascii="Times New Roman"/>
          <w:b w:val="false"/>
          <w:i w:val="false"/>
          <w:color w:val="000000"/>
          <w:sz w:val="28"/>
        </w:rPr>
        <w:t>
      3) тетрагидрофурфурилді спирт;</w:t>
      </w:r>
    </w:p>
    <w:p>
      <w:pPr>
        <w:spacing w:after="0"/>
        <w:ind w:left="0"/>
        <w:jc w:val="both"/>
      </w:pPr>
      <w:r>
        <w:rPr>
          <w:rFonts w:ascii="Times New Roman"/>
          <w:b w:val="false"/>
          <w:i w:val="false"/>
          <w:color w:val="000000"/>
          <w:sz w:val="28"/>
        </w:rPr>
        <w:t>
      4) этиленгликоль;</w:t>
      </w:r>
    </w:p>
    <w:p>
      <w:pPr>
        <w:spacing w:after="0"/>
        <w:ind w:left="0"/>
        <w:jc w:val="both"/>
      </w:pPr>
      <w:r>
        <w:rPr>
          <w:rFonts w:ascii="Times New Roman"/>
          <w:b w:val="false"/>
          <w:i w:val="false"/>
          <w:color w:val="000000"/>
          <w:sz w:val="28"/>
        </w:rPr>
        <w:t>
      5) сынап;</w:t>
      </w:r>
    </w:p>
    <w:p>
      <w:pPr>
        <w:spacing w:after="0"/>
        <w:ind w:left="0"/>
        <w:jc w:val="both"/>
      </w:pPr>
      <w:r>
        <w:rPr>
          <w:rFonts w:ascii="Times New Roman"/>
          <w:b w:val="false"/>
          <w:i w:val="false"/>
          <w:color w:val="000000"/>
          <w:sz w:val="28"/>
        </w:rPr>
        <w:t>
      6) синильді қышқылдың барлық тұздары және цианды препараттар;</w:t>
      </w:r>
    </w:p>
    <w:p>
      <w:pPr>
        <w:spacing w:after="0"/>
        <w:ind w:left="0"/>
        <w:jc w:val="both"/>
      </w:pPr>
      <w:r>
        <w:rPr>
          <w:rFonts w:ascii="Times New Roman"/>
          <w:b w:val="false"/>
          <w:i w:val="false"/>
          <w:color w:val="000000"/>
          <w:sz w:val="28"/>
        </w:rPr>
        <w:t>
      7) циклон;</w:t>
      </w:r>
    </w:p>
    <w:p>
      <w:pPr>
        <w:spacing w:after="0"/>
        <w:ind w:left="0"/>
        <w:jc w:val="both"/>
      </w:pPr>
      <w:r>
        <w:rPr>
          <w:rFonts w:ascii="Times New Roman"/>
          <w:b w:val="false"/>
          <w:i w:val="false"/>
          <w:color w:val="000000"/>
          <w:sz w:val="28"/>
        </w:rPr>
        <w:t>
      8) цианқұймасы;</w:t>
      </w:r>
    </w:p>
    <w:p>
      <w:pPr>
        <w:spacing w:after="0"/>
        <w:ind w:left="0"/>
        <w:jc w:val="both"/>
      </w:pPr>
      <w:r>
        <w:rPr>
          <w:rFonts w:ascii="Times New Roman"/>
          <w:b w:val="false"/>
          <w:i w:val="false"/>
          <w:color w:val="000000"/>
          <w:sz w:val="28"/>
        </w:rPr>
        <w:t>
      9) мышьяк ангидриді және қатты әсер ететін өзге де улы және уландыратын заттар.</w:t>
      </w:r>
    </w:p>
    <w:p>
      <w:pPr>
        <w:spacing w:after="0"/>
        <w:ind w:left="0"/>
        <w:jc w:val="both"/>
      </w:pPr>
      <w:r>
        <w:rPr>
          <w:rFonts w:ascii="Times New Roman"/>
          <w:b w:val="false"/>
          <w:i w:val="false"/>
          <w:color w:val="000000"/>
          <w:sz w:val="28"/>
        </w:rPr>
        <w:t>
      7. Жұқпалы немесе биологиялық қауіпті материалдар, құрамында осылар бар заттар мен құралдар.</w:t>
      </w:r>
    </w:p>
    <w:p>
      <w:pPr>
        <w:spacing w:after="0"/>
        <w:ind w:left="0"/>
        <w:jc w:val="both"/>
      </w:pPr>
      <w:r>
        <w:rPr>
          <w:rFonts w:ascii="Times New Roman"/>
          <w:b w:val="false"/>
          <w:i w:val="false"/>
          <w:color w:val="000000"/>
          <w:sz w:val="28"/>
        </w:rPr>
        <w:t>
      8. Улы және тоттанатын заттар:</w:t>
      </w:r>
    </w:p>
    <w:p>
      <w:pPr>
        <w:spacing w:after="0"/>
        <w:ind w:left="0"/>
        <w:jc w:val="both"/>
      </w:pPr>
      <w:r>
        <w:rPr>
          <w:rFonts w:ascii="Times New Roman"/>
          <w:b w:val="false"/>
          <w:i w:val="false"/>
          <w:color w:val="000000"/>
          <w:sz w:val="28"/>
        </w:rPr>
        <w:t>
      1) бейорганикалық қышқылдар, соның ішінде тұз, күкірт, азот және өзге де қышқылдар;</w:t>
      </w:r>
    </w:p>
    <w:p>
      <w:pPr>
        <w:spacing w:after="0"/>
        <w:ind w:left="0"/>
        <w:jc w:val="both"/>
      </w:pPr>
      <w:r>
        <w:rPr>
          <w:rFonts w:ascii="Times New Roman"/>
          <w:b w:val="false"/>
          <w:i w:val="false"/>
          <w:color w:val="000000"/>
          <w:sz w:val="28"/>
        </w:rPr>
        <w:t>
      2) фторлы-сутекті (плавикті) қышқыл және өзге де күшті қышқылдар және тоттанатын заттар.</w:t>
      </w:r>
    </w:p>
    <w:p>
      <w:pPr>
        <w:spacing w:after="0"/>
        <w:ind w:left="0"/>
        <w:jc w:val="both"/>
      </w:pPr>
      <w:r>
        <w:rPr>
          <w:rFonts w:ascii="Times New Roman"/>
          <w:b w:val="false"/>
          <w:i w:val="false"/>
          <w:color w:val="000000"/>
          <w:sz w:val="28"/>
        </w:rPr>
        <w:t>
      9. Атыс (қол жауынгерлік атыс, азаматтық және қызметтік) қаруының барлық түрлері, әрекеті электр энергиясын, радиоактивті сәулеленуді және биологиялық факторларды пайдалануға негізделген қару; лақтыратын, электрлік, механикалық қару, оның ішінде ойық ұңғылы, тегіс ұңғылы, аралас, ұңғысыз травматикалық, газды, травматикалық оқ-дәрімен атылатын газды, пневматикалық сигнал беру және жаттығу қаруы, атыс қаруының бөлшектері (телескоптық көздеу құрылғылары мен көздеуішті қоспағанда).</w:t>
      </w:r>
    </w:p>
    <w:p>
      <w:pPr>
        <w:spacing w:after="0"/>
        <w:ind w:left="0"/>
        <w:jc w:val="both"/>
      </w:pPr>
      <w:r>
        <w:rPr>
          <w:rFonts w:ascii="Times New Roman"/>
          <w:b w:val="false"/>
          <w:i w:val="false"/>
          <w:color w:val="000000"/>
          <w:sz w:val="28"/>
        </w:rPr>
        <w:t>
      10. Түйрегіш және кесетін қару, соғу-бытырату әрекеті бар заттар және ұшталған бұйымдар, қылыштар, үлкен пышақтар, наркескендер, палаштар, семсерлер, мачетелер, сапылар, найзалар, қанжарлар, кездіктер, стилеттер, кастеттер, кистендер, өзге де жүзі бар қарулар, балталар, жебе және жебе түріндегі зақымдайтын элементтер, оның ішінде лақтыратын жұлдызшалар, темір ілгектер, гарпундар, мұз шапқыштар, оның ішінде кез келген материалдан жасалған, әлеуетті қару ретінде пайдалануға арналған барынша берік заттар.</w:t>
      </w:r>
    </w:p>
    <w:p>
      <w:pPr>
        <w:spacing w:after="0"/>
        <w:ind w:left="0"/>
        <w:jc w:val="both"/>
      </w:pPr>
      <w:r>
        <w:rPr>
          <w:rFonts w:ascii="Times New Roman"/>
          <w:b w:val="false"/>
          <w:i w:val="false"/>
          <w:color w:val="000000"/>
          <w:sz w:val="28"/>
        </w:rPr>
        <w:t>
      11. Қазақстан Республикасының заңнамасында белгіленген жағдайларды қоспағанда және тәртіппен атыс және газ қаруының ок-дәрілері, соның ішінде соғыс, жарық-дыбыс, травматикалық әрекет ететін, бос патрондар, жарақталған аң аулау патрондары.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9, 10 және 11-тармақтарда тізбеленген заттар мен құралдарды әкелу Қазақстан Республикасының қолданыстағы заңнамасында көзделген осы заттар мен нәрселерді сақтау мен алып жүруге тиісті рұқсаты болған жағдайларда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