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ec0d" w14:textId="2ece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тамыздағы № 951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қаласы, Ақжар-2 тұрғын үй алабы, 1900-учаске мекенжайындағы республикалық мүлік «Самұрық-Қазына» ұлттық әл-ауқат қоры» акционерлік қоғамының (бұдан әрі – Қор) орналастырылатын акцияларын төлеуге заңнамада белгіленген тәртіппен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Қормен (келісім бойынша)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«Самұрық-Қазына» ұлттық әл-ауқат қоры» акционерлік қоғамының орналастырылатын акцияларын төлеуге берілетін мемлекеттік мүліктің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9974"/>
        <w:gridCol w:w="2797"/>
      </w:tblGrid>
      <w:tr>
        <w:trPr>
          <w:trHeight w:val="4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</w:tr>
      <w:tr>
        <w:trPr>
          <w:trHeight w:val="1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қаласындағы «Ақжар-2» ҚС 220/110/35/10 Кв, оның ішінде «Өлке» ҚС-ға ЖЖ-220 кВ ұяшығы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Мүліктік- техникалық кешен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8,7309 гектар</w:t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ЖЖ-1, ЖЖ-2 тіректері астындағы жер учаскелері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1,2692 гектар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 № 1 «Ақжар-2»-«Өлке» 26,4 км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Мүліктік- техникалық кешен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«Ақтөбе» - «Кемпірсай» ЖЖ қимасы ЖЖ № 2, «Ақжар-2» ҚС-ға ЖЖ-220 кВ кіру-шығу 5,3 км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Мүліктік- техникалық кешен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