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0c46" w14:textId="1f40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10 қыркүйектегі № 974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мемлекеттік басқару жүйесін одан әрі жетілдіру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i w:val="false"/>
          <w:color w:val="000000"/>
          <w:sz w:val="28"/>
        </w:rPr>
        <w:t xml:space="preserve">. </w:t>
      </w:r>
      <w:r>
        <w:rPr>
          <w:rFonts w:ascii="Times New Roman"/>
          <w:b w:val="false"/>
          <w:i w:val="false"/>
          <w:color w:val="000000"/>
          <w:sz w:val="28"/>
        </w:rPr>
        <w:t>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 11, 56-құжат; № 14, 72-құжат; № 15, 76-құжат; 2014 ж., № 4-5, 24-құжат; № 10, 52-құжат; № 11, 60, 63, 69-құжат;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50-баптың 1-тармағы мынадай редакцияда жазылсын:</w:t>
      </w:r>
      <w:r>
        <w:br/>
      </w:r>
      <w:r>
        <w:rPr>
          <w:rFonts w:ascii="Times New Roman"/>
          <w:b w:val="false"/>
          <w:i w:val="false"/>
          <w:color w:val="000000"/>
          <w:sz w:val="28"/>
        </w:rPr>
        <w:t>
      «1. Заңды тұлғаның мүлкін меншіктенуші немесе заңды тұлғаны тарату туралы шешім қабылдаған орган бұл туралы заңды тұлғаларды тіркеуді жүзеге асыратын әділет органына, тіркеу орны бойынша мемлекеттік кірістер органына дереу жазбаша түрде хабарлауға міндетті.».</w:t>
      </w:r>
      <w:r>
        <w:br/>
      </w: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111-құжаттар;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 7, 36-құжат; № 13, 62, 64-құжаттар; № 14, 72, 74-құжаттар; № 15, 76, 78-құжаттар; 2014 ж., № 1, 9-құжат; № 2, 11-құжат; № 8, 49-құжат; № 11, 60-құжат;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64-баптың бірінші бөлігі мынадай редакцияда жазылсын:</w:t>
      </w:r>
      <w:r>
        <w:br/>
      </w:r>
      <w:r>
        <w:rPr>
          <w:rFonts w:ascii="Times New Roman"/>
          <w:b w:val="false"/>
          <w:i w:val="false"/>
          <w:color w:val="000000"/>
          <w:sz w:val="28"/>
        </w:rPr>
        <w:t>
      «1. Тергеуші - өз құзыреті шегінде қылмыстық іс бойынша алдын ала тергеуді немесе сотқа дейінгі жеңілдетілген іс жүргізуді жүзеге асыруға уәкілеттік берілген лауазымды адам: арнайы прокурор, ішкі істер органдарының тергеушісі, ұлттық қауіпсіздік органдарының тергеушісі және сыбайлас жемқорлыққа қарсы қызметтің тергеушісі, экономикалық тергеулер қызметінің тергеушісі.»;</w:t>
      </w:r>
      <w:r>
        <w:br/>
      </w:r>
      <w:r>
        <w:rPr>
          <w:rFonts w:ascii="Times New Roman"/>
          <w:b w:val="false"/>
          <w:i w:val="false"/>
          <w:color w:val="000000"/>
          <w:sz w:val="28"/>
        </w:rPr>
        <w:t>
      2) 65-баптың екінші бөлігінің 4) және 5) тармақтары мынадай редакцияда жазылсын:</w:t>
      </w:r>
      <w:r>
        <w:br/>
      </w:r>
      <w:r>
        <w:rPr>
          <w:rFonts w:ascii="Times New Roman"/>
          <w:b w:val="false"/>
          <w:i w:val="false"/>
          <w:color w:val="000000"/>
          <w:sz w:val="28"/>
        </w:rPr>
        <w:t>
      «4) сыбайлас жемқорлыққа қарсы қызметтің;</w:t>
      </w:r>
      <w:r>
        <w:br/>
      </w:r>
      <w:r>
        <w:rPr>
          <w:rFonts w:ascii="Times New Roman"/>
          <w:b w:val="false"/>
          <w:i w:val="false"/>
          <w:color w:val="000000"/>
          <w:sz w:val="28"/>
        </w:rPr>
        <w:t>
      5) экономикалық тергеулер қызметінің;»;</w:t>
      </w:r>
      <w:r>
        <w:br/>
      </w:r>
      <w:r>
        <w:rPr>
          <w:rFonts w:ascii="Times New Roman"/>
          <w:b w:val="false"/>
          <w:i w:val="false"/>
          <w:color w:val="000000"/>
          <w:sz w:val="28"/>
        </w:rPr>
        <w:t>
      3) 123-баптың екінші бөлігі мынадай редакцияда жазылсын:</w:t>
      </w:r>
      <w:r>
        <w:br/>
      </w:r>
      <w:r>
        <w:rPr>
          <w:rFonts w:ascii="Times New Roman"/>
          <w:b w:val="false"/>
          <w:i w:val="false"/>
          <w:color w:val="000000"/>
          <w:sz w:val="28"/>
        </w:rPr>
        <w:t>
      «2. Құжаттар жазбаша да, өзге нысанда да көрсетілген мәліметтерді қамтуы мүмкін. Құжаттарға, сонымен бірге осы Кодекстің 125-бабында көзделген тәртіппен алынған, талап етілген немесе табыс етілген тергеуге дейінгі тексерулердің материалдары (түсініктеме және басқа да көрсетулер, түгендеулер, тексерулер актілері, анықтамалар, салықтық тексерулер актілері, мемлекеттік кірістер органдарының қорытындылары), сондай-ақ компьютерлік ақпаратты қамтитын материалдар, фото және кино суреттер, дыбыс және бейне жазбалар да жатады.»;</w:t>
      </w:r>
      <w:r>
        <w:br/>
      </w:r>
      <w:r>
        <w:rPr>
          <w:rFonts w:ascii="Times New Roman"/>
          <w:b w:val="false"/>
          <w:i w:val="false"/>
          <w:color w:val="000000"/>
          <w:sz w:val="28"/>
        </w:rPr>
        <w:t>
      3) 191-баптың үшінші бөлігі мынадай редакцияда жазылсын:</w:t>
      </w:r>
      <w:r>
        <w:br/>
      </w:r>
      <w:r>
        <w:rPr>
          <w:rFonts w:ascii="Times New Roman"/>
          <w:b w:val="false"/>
          <w:i w:val="false"/>
          <w:color w:val="000000"/>
          <w:sz w:val="28"/>
        </w:rPr>
        <w:t>
      «3. Қылмыстық істер бойынша алдын-ала тергеуді Ұлттық қауіпсіздік комитетінің, ішкі істер органдарының, сыбайлас жемқорлыққа қарсы қызметтің, экономикалық тергеулер қызметінің, ал осы Кодексте көзделген жағдайларда прокурорлар жүргізеді.»;</w:t>
      </w:r>
      <w:r>
        <w:br/>
      </w:r>
      <w:r>
        <w:rPr>
          <w:rFonts w:ascii="Times New Roman"/>
          <w:b w:val="false"/>
          <w:i w:val="false"/>
          <w:color w:val="000000"/>
          <w:sz w:val="28"/>
        </w:rPr>
        <w:t>
      4) 192-бапта:</w:t>
      </w:r>
      <w:r>
        <w:br/>
      </w:r>
      <w:r>
        <w:rPr>
          <w:rFonts w:ascii="Times New Roman"/>
          <w:b w:val="false"/>
          <w:i w:val="false"/>
          <w:color w:val="000000"/>
          <w:sz w:val="28"/>
        </w:rPr>
        <w:t>
      екінші және үшінші бөліктер мынадай редакцияда жазылсын:</w:t>
      </w:r>
      <w:r>
        <w:br/>
      </w:r>
      <w:r>
        <w:rPr>
          <w:rFonts w:ascii="Times New Roman"/>
          <w:b w:val="false"/>
          <w:i w:val="false"/>
          <w:color w:val="000000"/>
          <w:sz w:val="28"/>
        </w:rPr>
        <w:t>
      «2. Қазақстан Республикасы Қылмыстық кодексінің 96-103-баптарында, 107-бабында (екінші бөлігінде), 112, 113,114-баптарында, 116-бабында (үшінші және төртінші бөліктерінде), 117-бабында (үшінші және төртінші бөліктерінде), 120-122, 124, 125-баптарында, 126-бабында (екінші және үшінші бөліктерінде), 127-бабында, 128-бабында (екінші, үшінші және төртінші бөліктерінде), 131-бабында, 132-бабында (екінші және үшінші бөліктерінде), 132-1 (екінші, үшінші және төртінші бөліктерінде), 133, 138, 138-1-баптарында, 141-бабында (екінші бөлігінде), 142-бабында (екінші бөлігінде), 143-бабында, 145-бабында (үшінші бөлігінде), 146-153, 155, 174-баптарында, 175-бабында (екінші, үшінші және төртінші бөліктерінде), 178-бабында (екінші, үшінші және төртінші бөліктерінде), 179, 180-баптарында, 181-бабында (екінші, үшінші және төртінші бөліктерінде), 183-1-бабында, 185-бабында (екінші, үшінші және төртінші бөліктерінде), 186-бабында (екінші бөлігінде), 187-бабында (екінші және үшінші бөліктерінде), 224, 227-2 - 227-10, 229-баптарында, 230-бабында (екінші бөлігінде), 232, 234, 237, 241, 242, 242-1, 245, 245-1, 246, 246-1-баптарында, 251-бабында (екінші және үшінші бөліктерінде), 252-бабында (екінші және үшінші бөліктерінде), 254-бабында (екінші бөлігінде), 255-бабында (бірінші, үшінші және төртінші бөліктерінде), 257-бабында (екінші және үшінші бөліктерінде), 259-бабында (1-1, екінші, 2-1, үшінші және төртінші бөліктерінде), 260-бабында, 261-бабында (екінші, үшінші және төртінші бөліктерінде), 263-бабында (үшінші және төртінші бөліктерінде), 264, 267-269-баптарында, 270-бабында (екінші және үшінші бөліктерінде), 271-бабында (екінші және үшінші бөліктерінде), 273-1-бабында, 275-бабында (екінші бөлігінде), 275-1-бабында (екінші бөлігінде), 277-286-баптарында, 287-бабында (екінші және үшінші бөліктерінде), 288-бабында (екінші және үшінші бөліктерінде), 289-бабында, 292-бабында (екінші бөлігінде), 294, 295-баптарында, 298-бабында (үшінші және төртінші бөліктерінде), 299-бабында (екінші және үшінші бөліктерінде), 300-бабында (екінші және үшінші бөліктерінде), 301-бабында, 302-бабында (екінші бөлігінде), 303-305, 319, 319-1-баптарында, 320-бабында (екінші бөлігінде), 321-322-баптарында, 327-бабында (үшінші бөлігінде), 330-2-бабында (екінші бөлігінде), 335, 338-1-баптарында, 339-бабында (екінші және үшінші бөліктерінде), 340, 341, 343-баптарында, 358-бабында (екінші бөлігінде), 360-бабында (екінші және үшінші бөліктерінде), 361-бабында, 362-бабында (бірінші, екінші және үшінші бөліктерінде), 367-бабында (төртінші бөлігінде), 368-бабында (екінші бөлігінде), 369-бабында (екінші бөлігінде), 370-бабында (үшінші бөлігінде), 360-бабында (екінші және үшінші бөліктерінде), 373-бабында (екінші бөлігінде), 374-бабында (екінші бөлігінде), 377-бабында (екінші бөлігінде), 381-бабында (екінші бөлігінде), 382-бабында (бірінші бөлігінде), 390-бабында (екінші және үшінші бөліктерінде), 391-бабында (екінші және үшінші бөліктерінде), 392, 393-баптарында көзделген қылмыстар туралы қылмыстық істер бойынша, сондай-ақ осы Кодекстің 177-бабының екінші бөлігінің 2) тармағында көзделген тәртіппен қозғалған қылмыстық істер бойынша алдын ала тергеуді ішкі істер органдарының тергеушілері жүргізеді.</w:t>
      </w:r>
      <w:r>
        <w:br/>
      </w:r>
      <w:r>
        <w:rPr>
          <w:rFonts w:ascii="Times New Roman"/>
          <w:b w:val="false"/>
          <w:i w:val="false"/>
          <w:color w:val="000000"/>
          <w:sz w:val="28"/>
        </w:rPr>
        <w:t>
      3. Қазақстан Республикасы Қылмыстық кодексінің 176-бабында (үшінші бөліктің г) тармағында), 177-бабында (үшінші бөліктің г) тармағында), 177-1-бабында (үшінші бөліктің б) тармағында), 192-бабында (екінші бөліктің в) тармағында), 193-бабында (үшінші бөліктің а) тармағында), 209-бабында (үшінші бөліктің а) тармағында), 226-1-бабында (үшінші бөліктің б) тармағында), 269-1-бабында (үшінші бөліктің в) тармағында), 307, 308, 310-315-баптарында көзделген қылмыстар туралы қылмыстық істер бойынша алдын ала тергеуді сыбайлас жемқорлыққа қарсы қызметтің тергеушілері жүргізеді.»;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Қазақстан Республикасы Қылмыстық кодексінің 190-бабында (екінші бөлігінде), 191-бабында, 192-бабында (бірінші бөлігінде, екінші бөлігінің а), б) тармақтарында, үшінші бөлігінде), 192-1, 194-196,199-205-3, 206-баптарында, 209-бабында (екінші бөлігінде, үшінші бөлігінің б) тармағында), 213-бабында, 214-бабында (екінші бөлігінде), 215-220-баптарында, 221-бабында (екінші бөлігінде), 222-бабында (екінші және үшінші бөліктерінде), 222-1-бабында, 226-бабында (екінші бөлігінде), 226-1-бабында (бірінші және екінші бөліктерінде, үшінші бөлігінің а) тармағында), 231-бабында, 269-1-бабында (бірінші, екінші бөліктерінде, үшінші бөлігінің а) және б) тармақтарында) көзделген қылмыстар туралы қылмыстық істер бойынша алдын ала тергеуді экономикалық тергеулер қызметінің тергеушілері жүргізеді.»;</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Қазақстан Республикасы Қылмыстық кодексінің 309, 316, 345, 346, 347-баптарында, 348-бабында (1-1, 1-2, екінші бөліктерінде), 350, 363-1-баптарында көзделген қылмыстар туралы қылмыстық істер бойынша алдын ала тергеуді қылмыстық іс қозғаған ішкі істер органы немесе сыбайлас жемқорлыққа қарсы қызметі жүргізеді. Қазақстан Республикасы Қылмыстық кодексінің 141-1, 344, 363-1-баптарында көзделген қылмыстар туралы қылмыстық істер бойынша алдын ала тергеуді осы органның қызметкері болып табылмайтын адамға қатысты қылмыстық істі қозғаған ішкі істер немесе сыбайлас жемқорлыққа қарсы қызмет органдары жүргізеді.»;</w:t>
      </w:r>
      <w:r>
        <w:br/>
      </w:r>
      <w:r>
        <w:rPr>
          <w:rFonts w:ascii="Times New Roman"/>
          <w:b w:val="false"/>
          <w:i w:val="false"/>
          <w:color w:val="000000"/>
          <w:sz w:val="28"/>
        </w:rPr>
        <w:t>
      4-3 және 4-4-бөліктер мынадай редакцияда жазылсын:</w:t>
      </w:r>
      <w:r>
        <w:br/>
      </w:r>
      <w:r>
        <w:rPr>
          <w:rFonts w:ascii="Times New Roman"/>
          <w:b w:val="false"/>
          <w:i w:val="false"/>
          <w:color w:val="000000"/>
          <w:sz w:val="28"/>
        </w:rPr>
        <w:t>
      «4-3. Қазақстан Республикасы Қылмыстық кодексінің 193-бабында (бірінші, екінші бөліктерінде, үшінші бөліктің б) және в) тармақтарында), 235, 235-1, 235-2, 235-3, 235-4-баптарында көзделген қылмыстар туралы қылмыстық істер бойынша алдын ала тергеуді қылмыстық істі қозғаған ішкі істер, ұлттық қауіпсіздік органдары, сыбайлас жемқорлыққа қарсы қызмет немесе экономикалық тергеулер қызметі жүргізеді.</w:t>
      </w:r>
      <w:r>
        <w:br/>
      </w:r>
      <w:r>
        <w:rPr>
          <w:rFonts w:ascii="Times New Roman"/>
          <w:b w:val="false"/>
          <w:i w:val="false"/>
          <w:color w:val="000000"/>
          <w:sz w:val="28"/>
        </w:rPr>
        <w:t>
      4-4. Қазақстан Республикасы Қылмыстық кодексінің 233-3-бабында көзделген қылмыстар туралы қылмыстық істер бойынша алдын ала тергеуді қылмыстық істі қозғаған ұлттық қауіпсіздік немесе экономикалық тергеулер қызметі жүргізеді.»;</w:t>
      </w:r>
      <w:r>
        <w:br/>
      </w:r>
      <w:r>
        <w:rPr>
          <w:rFonts w:ascii="Times New Roman"/>
          <w:b w:val="false"/>
          <w:i w:val="false"/>
          <w:color w:val="000000"/>
          <w:sz w:val="28"/>
        </w:rPr>
        <w:t>
      мынадай мазмұндағы 4-5, 4-6 және 4-7-тармақтармен толықтырылсын:</w:t>
      </w:r>
      <w:r>
        <w:br/>
      </w:r>
      <w:r>
        <w:rPr>
          <w:rFonts w:ascii="Times New Roman"/>
          <w:b w:val="false"/>
          <w:i w:val="false"/>
          <w:color w:val="000000"/>
          <w:sz w:val="28"/>
        </w:rPr>
        <w:t>
      «4-5. Қазақстан Республикасы Қылмыстық кодексінің 142-бабында (үшінші бөлігінде), 176-бабында (екінші бөлігінде, үшінші бөліктің б) тармағында, төртінші бөліктерінде), 177-бабында (екінші, үшінші бөліктің б) тармағы, төртінші бөліктерінде), 177-1-бабында (екінші бөлігінде, үшінші бөліктің а) және в) тармақтарында), 182-бабында (екінші бөлігінде), 183-бабында (екінші және үшінші бөліктерінде), 184, 184-1, 207, 228-баптарында көзделген қылмыстар туралы қылмыстық істер бойынша алдын ала тергеуді қылмыстық іс қозғаған ішкі істер органы немесе экономикалық тергеулер қызметі жүргізеді. Қазақстан Республикасы Қылмыстық кодексінің 176-бабында (төртінші бөлігінде) немесе 177-бабында (төртінші бөлігінде) көзделген қылмыстар туралы қылмыстық істер бойынша алдын ала тергеу, егер Қазақстан Республикасы Қылмыстық кодексінің 176 (үшінші бөлігінің г) тармағы) әлде 177 (үшінші бөлігінің г) тармағы) баптарымен көзделген алдын ала тергеумен байланысты болса, алдын ала тергеуді сыбайлас жемқорлыққа қарсы қызмет жүргізуі мүмкін.</w:t>
      </w:r>
      <w:r>
        <w:br/>
      </w:r>
      <w:r>
        <w:rPr>
          <w:rFonts w:ascii="Times New Roman"/>
          <w:b w:val="false"/>
          <w:i w:val="false"/>
          <w:color w:val="000000"/>
          <w:sz w:val="28"/>
        </w:rPr>
        <w:t>
      4-6. Қазақстан Республикасы Қылмыстық кодексінің 348-бабында (бірінші және үшінші бөліктерінде), 349, 351, 352, 353, 354, 355, 356, 357, 363, 364, 365-баптарында көзделген қылмыстар туралы қылмыстық істер бойынша алдын ала тергеуді қылмыстық іс қозғаған ішкі істер, сыбайлас жемқорлыққа қарсы қызмет немесе экономикалық тергеулер қызмет органдары жүргізеді.</w:t>
      </w:r>
      <w:r>
        <w:br/>
      </w:r>
      <w:r>
        <w:rPr>
          <w:rFonts w:ascii="Times New Roman"/>
          <w:b w:val="false"/>
          <w:i w:val="false"/>
          <w:color w:val="000000"/>
          <w:sz w:val="28"/>
        </w:rPr>
        <w:t>
      4-7. Қазақстан Республикасы Қылмыстық кодексінің 380, 380-1, 380-2-баптарында көзделген қылмыстар туралы қылмыстық істер бойынша алдын ала тергеуді қылмыстық іс қозғаған ішкі істер, ұлттық қауіпсіздік немесе сыбайлас жемқорлыққа қарсы қызметі органдары жүргізеді.»;</w:t>
      </w:r>
      <w:r>
        <w:br/>
      </w:r>
      <w:r>
        <w:rPr>
          <w:rFonts w:ascii="Times New Roman"/>
          <w:b w:val="false"/>
          <w:i w:val="false"/>
          <w:color w:val="000000"/>
          <w:sz w:val="28"/>
        </w:rPr>
        <w:t>
      5) 285-бапта: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Экономикалық тергеулер қызмет анықтауды Қазақстан Республикасы Қылмыстық кодексінің 190 (бірінші бөлігінде), 198, 208, 209 (бірінші бөлігінде), 214 (бірінші бөлігінде), 221 (бірінші бөлігінде), 222 (бірінші бөлігінде), 226 (бірінші бөлігінде) баптарында көзделген қылмыстар туралы істер бойынша жүргізеді.»;</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Сыбайлас жемқорлыққа қарсы қызмет анықтауды Қазақстан Республикасы Қылмыстық кодексінің 307-1-бабында көзделген қылмыстар туралы істер бойынша жүргізеді.»;</w:t>
      </w:r>
      <w:r>
        <w:br/>
      </w:r>
      <w:r>
        <w:rPr>
          <w:rFonts w:ascii="Times New Roman"/>
          <w:b w:val="false"/>
          <w:i w:val="false"/>
          <w:color w:val="000000"/>
          <w:sz w:val="28"/>
        </w:rPr>
        <w:t>
      8-1 және 8-4-бөліктер мынадай редакцияда жазылсын:</w:t>
      </w:r>
      <w:r>
        <w:br/>
      </w:r>
      <w:r>
        <w:rPr>
          <w:rFonts w:ascii="Times New Roman"/>
          <w:b w:val="false"/>
          <w:i w:val="false"/>
          <w:color w:val="000000"/>
          <w:sz w:val="28"/>
        </w:rPr>
        <w:t>
      «8-1. Қазақстан Республикасы Қылмыстық кодексінің 176 (бірінші бөлігінде), 177 (бірінші бөлігінде), 177-1 (бірінші бөлігінде), 182 (бірінші бөлігінде), 183 (бірінші бөлігінде), 250 (бірінші бөлігінде) - баптарында көзделген қылмыстар туралы істер бойынша анықтауды қылмыстық іс қозғаған ішкі істер органы, сыбайлас жемқорлыққа қарсы қызмет немесе экономикалық тергеулер қызметі жүргізеді.</w:t>
      </w:r>
      <w:r>
        <w:br/>
      </w:r>
      <w:r>
        <w:rPr>
          <w:rFonts w:ascii="Times New Roman"/>
          <w:b w:val="false"/>
          <w:i w:val="false"/>
          <w:color w:val="000000"/>
          <w:sz w:val="28"/>
        </w:rPr>
        <w:t>
      8-4. Қазақстан Республикасы Қылмыстық кодексінің 325-бабында көзделген қылмыстар туралы істер бойынша анықтауды, егер олар күзет іс-шаралары өткізілетін аймақта жасалған және тізбесі Заңда белгіленген күзетілетін адамдарға қарсы тікелей бағытталған болса, қылмыстық істі қозғаған ішкі істер органы, сыбайлас жемқорлыққа қарсы қызмет, экономикалық тергеулер қызметі немесе Қазақстан Республикасы Мемлекеттік күзет қызметі жүргізеді.»;</w:t>
      </w:r>
      <w:r>
        <w:br/>
      </w:r>
      <w:r>
        <w:rPr>
          <w:rFonts w:ascii="Times New Roman"/>
          <w:b w:val="false"/>
          <w:i w:val="false"/>
          <w:color w:val="000000"/>
          <w:sz w:val="28"/>
        </w:rPr>
        <w:t>
      8-2 және 9-бөліктер алып тасталсын.</w:t>
      </w:r>
      <w:r>
        <w:br/>
      </w: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 19, 145-құжат; № 20, 158-құжат; 2012 ж., № 3, 26-құжат; № 4, 32-құжат; № 5, 35-құжат; 2013 ж., № 1, 2-құжат; № 13, 62-құжат; № 14, 72-құжат; 2014 ж., № 1, 9-құжат):</w:t>
      </w:r>
      <w:r>
        <w:br/>
      </w:r>
      <w:r>
        <w:rPr>
          <w:rFonts w:ascii="Times New Roman"/>
          <w:b w:val="false"/>
          <w:i w:val="false"/>
          <w:color w:val="000000"/>
          <w:sz w:val="28"/>
        </w:rPr>
        <w:t>
      178-2-баптың 1-тармағының 9) тармақшасы мынадай редакцияда жазылсын:</w:t>
      </w:r>
      <w:r>
        <w:br/>
      </w:r>
      <w:r>
        <w:rPr>
          <w:rFonts w:ascii="Times New Roman"/>
          <w:b w:val="false"/>
          <w:i w:val="false"/>
          <w:color w:val="000000"/>
          <w:sz w:val="28"/>
        </w:rPr>
        <w:t>
      «9) тұрғылықты жеріндегі мемлекеттік кірістер органына Қазақстан Республикасының салық заңнамасында белгіленген тәртіппен кірістері және салық салу объектісі болып табылатын және Қазақстан Республикасының аумағында да және одан тыс жерлерде орналасқан мүлкі туралы декларация тапсыруға міндетті. Көрсетілген декларация жазаның қалған өтелмеген бөлігі өткенге дейін тапсырылады.</w:t>
      </w:r>
      <w:r>
        <w:br/>
      </w:r>
      <w:r>
        <w:rPr>
          <w:rFonts w:ascii="Times New Roman"/>
          <w:b w:val="false"/>
          <w:i w:val="false"/>
          <w:color w:val="000000"/>
          <w:sz w:val="28"/>
        </w:rPr>
        <w:t>
      Бұл ретте, аталған тұлғалар ішкі істер органына мемлекеттік кірістер органының декларацияны алғаны туралы анықтамасын тапсырады.».</w:t>
      </w:r>
      <w:r>
        <w:br/>
      </w:r>
      <w:r>
        <w:rPr>
          <w:rFonts w:ascii="Times New Roman"/>
          <w:b w:val="false"/>
          <w:i w:val="false"/>
          <w:color w:val="000000"/>
          <w:sz w:val="28"/>
        </w:rPr>
        <w:t>
      4.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1,9-құжат; № 4-5, 24-құжат;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938-баптың 2-тармағы мынадай редакцияда жазылсын:</w:t>
      </w:r>
      <w:r>
        <w:br/>
      </w:r>
      <w:r>
        <w:rPr>
          <w:rFonts w:ascii="Times New Roman"/>
          <w:b w:val="false"/>
          <w:i w:val="false"/>
          <w:color w:val="000000"/>
          <w:sz w:val="28"/>
        </w:rPr>
        <w:t>
      «2. Жоғалтылған табыстың (кірістің) құрамына негізгі жұмыс орны бойынша да, сондай-ақ қоса атқаратын жұмысы бойынша да, еңбек және азаматтық-құқықтық шарттар бойынша еңбекке ақы төлеудің жеке табыс салығы салынатын барлық түрлері кіреді. Бір жолғы сипаттағы төлемдер (пайдаланылмаған демалыс үшін өтемақылар, жұмыстан босатылған кездегі шығу жәрдемақысы және т.б.) есептелмейді. Уақытша еңбекке қабілетсіздік және жүктілік пен босануға байланысты демалыс кезеңі үшін төленген жәрдемақы есептеледі. Кәсіпкерлік қызметтен алынатын кірістер, сондай-ақ авторлық қаламақы жоғалтылған табыстың құрамына кіреді, бұл орайда кәсіпкерлік қызметтен алынатын кіріс салық органы деректерінің негізінде енгізіледі.</w:t>
      </w:r>
      <w:r>
        <w:br/>
      </w:r>
      <w:r>
        <w:rPr>
          <w:rFonts w:ascii="Times New Roman"/>
          <w:b w:val="false"/>
          <w:i w:val="false"/>
          <w:color w:val="000000"/>
          <w:sz w:val="28"/>
        </w:rPr>
        <w:t>
      Табыстың (кірістің) барлық түрлері салықтар ұсталғанға дейін есептелген сомаларда ескеріледі.».</w:t>
      </w:r>
      <w:r>
        <w:br/>
      </w:r>
      <w:r>
        <w:rPr>
          <w:rFonts w:ascii="Times New Roman"/>
          <w:b w:val="false"/>
          <w:i w:val="false"/>
          <w:color w:val="000000"/>
          <w:sz w:val="28"/>
        </w:rPr>
        <w:t>
      5.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 № 15, 76-құжат; 2014 ж., № 1, 6, 9-құжаттар; № 4-5, 24-құжат; № 11, 67-құжат;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135-бапта:</w:t>
      </w:r>
      <w:r>
        <w:br/>
      </w:r>
      <w:r>
        <w:rPr>
          <w:rFonts w:ascii="Times New Roman"/>
          <w:b w:val="false"/>
          <w:i w:val="false"/>
          <w:color w:val="000000"/>
          <w:sz w:val="28"/>
        </w:rPr>
        <w:t>
      екінші және үшінші бөліктер мынадай редакцияда жазылсын:</w:t>
      </w:r>
      <w:r>
        <w:br/>
      </w:r>
      <w:r>
        <w:rPr>
          <w:rFonts w:ascii="Times New Roman"/>
          <w:b w:val="false"/>
          <w:i w:val="false"/>
          <w:color w:val="000000"/>
          <w:sz w:val="28"/>
        </w:rPr>
        <w:t>
      «2. Мемлекет мүдделеріне орай, сондай-ақ алименттерді өндіріп алу, асыраушысының жарақат алуымен немесе денсаулықтың өзгедей зақымдануымен немесе қайтыс болуымен келтірілген зиянды өтеу туралы талап қою бойынша жауапкердің болған жері белгісіз болған жағдайда сот жауапкерді ішкі істер органдары, сыбайлас жемқорлыққа қарсы қызмет немесе экономикалық тергеулер қызметі арқылы іздестіру жариялауға міндетті. Соттың жауапкерді іздестіруді жариялауы істі қарауға кедергі болмайды.</w:t>
      </w:r>
      <w:r>
        <w:br/>
      </w:r>
      <w:r>
        <w:rPr>
          <w:rFonts w:ascii="Times New Roman"/>
          <w:b w:val="false"/>
          <w:i w:val="false"/>
          <w:color w:val="000000"/>
          <w:sz w:val="28"/>
        </w:rPr>
        <w:t>
      Іздестіру шаралары барысында жауапкердің жүрген жері анықталған кезде оған сотқа шақыру туралы соттың шақыру қағазы табыс етіледі.</w:t>
      </w:r>
      <w:r>
        <w:br/>
      </w:r>
      <w:r>
        <w:rPr>
          <w:rFonts w:ascii="Times New Roman"/>
          <w:b w:val="false"/>
          <w:i w:val="false"/>
          <w:color w:val="000000"/>
          <w:sz w:val="28"/>
        </w:rPr>
        <w:t>
      3. Жауапкерді немесе борышкерді іздестіру жөніндегі шығындарды өндіріп алу іздеу шараларын ұйымдастыратын органының мәлімдеуі бойынша сот бұйрығын беру жолымен жүргізіледі.»;</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«4. Жауапкерлерді іздестіру мәселелері бойынша сыбайлас жемқорлыққа қарсы қызмет пен экономикалық тергеулер қызметінің өзара іс-қимыл тәртібі мемлекеттік қызмет істері және сыбайлас жемқорлыққа қарсы іс-қимыл жөніндегі уәкілетті органның және мемлекеттік кірістер органының бірлескен актісімен айқындалады.»;</w:t>
      </w:r>
      <w:r>
        <w:br/>
      </w:r>
      <w:r>
        <w:rPr>
          <w:rFonts w:ascii="Times New Roman"/>
          <w:b w:val="false"/>
          <w:i w:val="false"/>
          <w:color w:val="000000"/>
          <w:sz w:val="28"/>
        </w:rPr>
        <w:t>
      2) 140-баптың 7) тармақшасы мынадай редакцияда жазылсын:</w:t>
      </w:r>
      <w:r>
        <w:br/>
      </w:r>
      <w:r>
        <w:rPr>
          <w:rFonts w:ascii="Times New Roman"/>
          <w:b w:val="false"/>
          <w:i w:val="false"/>
          <w:color w:val="000000"/>
          <w:sz w:val="28"/>
        </w:rPr>
        <w:t>
      «7) егер жауапкерді немесе борышкерді іздестіру жөніндегі шығындарды өндіріп алу туралы талаптарды іздеу шараларын ұйымдастыратын органдары мәлімдеген болса;».</w:t>
      </w:r>
      <w:r>
        <w:br/>
      </w:r>
      <w:r>
        <w:rPr>
          <w:rFonts w:ascii="Times New Roman"/>
          <w:b w:val="false"/>
          <w:i w:val="false"/>
          <w:color w:val="000000"/>
          <w:sz w:val="28"/>
        </w:rPr>
        <w:t>
      6.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104-құжаттар; 2006 ж., № 1, 5-құжат; № 2, 19, 20-құжаттар; № 3, 22-құжат; № 5-6, 31-құжаттар; № 8, 45-құжаттар; № 10, 52-құжат; № 11, 55-құжат; № 12, 72, 77-құжаттар; № 13, 85, 86-құжаттар; № 15, 92, 95-құжаттар; № 16, 98, 102-құжаттар; № 23, 141-құжат; 2007 ж., № 1, 4-құжат; № 2, 16, 18-құжаттар; № 3, 20, 23-құжаттар; № 4, 28, 33-құжаттар; № 5-6, 40-құжаттар; № 9, 67-құжат; № 10, 69-құжат; № 12, 88-құжат; № 13, 99-құжат; № 15, 106-құжат; № 16, 131-құжат; № 17, 136, 139, 140-құжаттар; № 18, 143, 144-құжаттар; № 19, 146, 147-құжаттар; № 20, 152-бап; № 24, 180-құжат; 2008 ж., № 6-7, 27-құжат; № 12, 48, 51-құжаттар; № 13-14, 54, 57, 58-құжаттар; № 15-16, 62-құжат; № 20, 88-құжаттар; № 21, 97-құжаттар;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136-құжаттар;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 № 4-5, 24-құжат; № 7, 37-құжат; № 8, 44, 49-құжаттар; № 11, 60, 65-құжаттар; 2014 жылғы 10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555, 570-баптардың тақырыптары алып тасталсын;</w:t>
      </w:r>
      <w:r>
        <w:br/>
      </w:r>
      <w:r>
        <w:rPr>
          <w:rFonts w:ascii="Times New Roman"/>
          <w:b w:val="false"/>
          <w:i w:val="false"/>
          <w:color w:val="000000"/>
          <w:sz w:val="28"/>
        </w:rPr>
        <w:t>
      219, 355, 570-1-баптардың тақырыптары мынадай редакцияда жазылсын:</w:t>
      </w:r>
      <w:r>
        <w:br/>
      </w:r>
      <w:r>
        <w:rPr>
          <w:rFonts w:ascii="Times New Roman"/>
          <w:b w:val="false"/>
          <w:i w:val="false"/>
          <w:color w:val="000000"/>
          <w:sz w:val="28"/>
        </w:rPr>
        <w:t>
      «219-бап. Салық органдары мен олардың лауазымды адамдарының заңды талаптарын орындамау</w:t>
      </w:r>
      <w:r>
        <w:br/>
      </w:r>
      <w:r>
        <w:rPr>
          <w:rFonts w:ascii="Times New Roman"/>
          <w:b w:val="false"/>
          <w:i w:val="false"/>
          <w:color w:val="000000"/>
          <w:sz w:val="28"/>
        </w:rPr>
        <w:t>
      355-бап. Прокуратура, ішкі істер (полиция), ұлттық қауіпсіздік органдары, Қазақстан Республикасы Мемлекеттік күзет қызметі, Сыбайлас жемқорлыққа қарсы қызмет, Экономикалық тергеу қызметі және әскери полиция, мемлекеттік кірістер органы, Қазақстан Республикасы Ұлттық қауіпсіздік комитеті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қызметкерінің нұсқамаларын орындамау немесе заңды өкіміне немесе талабына қасақана бағынбау</w:t>
      </w:r>
      <w:r>
        <w:br/>
      </w:r>
      <w:r>
        <w:rPr>
          <w:rFonts w:ascii="Times New Roman"/>
          <w:b w:val="false"/>
          <w:i w:val="false"/>
          <w:color w:val="000000"/>
          <w:sz w:val="28"/>
        </w:rPr>
        <w:t>
      570-1-бап. Сыбайлас жемқорлыққа қарсы қызмет»;</w:t>
      </w:r>
      <w:r>
        <w:br/>
      </w:r>
      <w:r>
        <w:rPr>
          <w:rFonts w:ascii="Times New Roman"/>
          <w:b w:val="false"/>
          <w:i w:val="false"/>
          <w:color w:val="000000"/>
          <w:sz w:val="28"/>
        </w:rPr>
        <w:t>
      мынадай мазмұндағы 570-2-баптың тақырыбымен толықтырылсын:</w:t>
      </w:r>
      <w:r>
        <w:br/>
      </w:r>
      <w:r>
        <w:rPr>
          <w:rFonts w:ascii="Times New Roman"/>
          <w:b w:val="false"/>
          <w:i w:val="false"/>
          <w:color w:val="000000"/>
          <w:sz w:val="28"/>
        </w:rPr>
        <w:t>
      «570-2-бап. Мемлекеттік кірістер органдары»;</w:t>
      </w:r>
      <w:r>
        <w:br/>
      </w:r>
      <w:r>
        <w:rPr>
          <w:rFonts w:ascii="Times New Roman"/>
          <w:b w:val="false"/>
          <w:i w:val="false"/>
          <w:color w:val="000000"/>
          <w:sz w:val="28"/>
        </w:rPr>
        <w:t>
      2) 35-баптың бірінші бөлігі мынадай редакцияда жазылсын:</w:t>
      </w:r>
      <w:r>
        <w:br/>
      </w:r>
      <w:r>
        <w:rPr>
          <w:rFonts w:ascii="Times New Roman"/>
          <w:b w:val="false"/>
          <w:i w:val="false"/>
          <w:color w:val="000000"/>
          <w:sz w:val="28"/>
        </w:rPr>
        <w:t>
      «1. Әскери қызметшілер мен әскери жиында жүрген әскери міндеттілер, осы Кодекстің 512-1 - 512-5-баптарында көзделген жағдайларды қоспағанда, әкімшілік құқық бұзушылық үшін тәртіптік жарғылар бойынша жауаптылықта болады. Прокурорлар, ішкі істер органдарының қатардағы және басшы құрамдағы адамдары, сыбайлас жемқорлыққа қарсы қызметтің, арнаулы мемлекеттік органдардың және экономикалық тергеулер қызметінің қызметкерлері әкімшілік құқық бұзушылық үшін тиісті органдарда қызмет өтеу тәртібін регламенттейтін нормативтік құқықтық актілерге сәйкес жауаптылықта болады.»;</w:t>
      </w:r>
      <w:r>
        <w:br/>
      </w:r>
      <w:r>
        <w:rPr>
          <w:rFonts w:ascii="Times New Roman"/>
          <w:b w:val="false"/>
          <w:i w:val="false"/>
          <w:color w:val="000000"/>
          <w:sz w:val="28"/>
        </w:rPr>
        <w:t>
      3) 216-баптың бірінші бөлігі мынадай редакцияда жазылсын:</w:t>
      </w:r>
      <w:r>
        <w:br/>
      </w:r>
      <w:r>
        <w:rPr>
          <w:rFonts w:ascii="Times New Roman"/>
          <w:b w:val="false"/>
          <w:i w:val="false"/>
          <w:color w:val="000000"/>
          <w:sz w:val="28"/>
        </w:rPr>
        <w:t>
      «1. Банктер және банк операцияларының жекелеген түрлерін жүзеге асыратын басқа да ұйымдар, қор биржалары лауазымды адамдарының салық заңдарында көзделген міндеттерді:</w:t>
      </w:r>
      <w:r>
        <w:br/>
      </w:r>
      <w:r>
        <w:rPr>
          <w:rFonts w:ascii="Times New Roman"/>
          <w:b w:val="false"/>
          <w:i w:val="false"/>
          <w:color w:val="000000"/>
          <w:sz w:val="28"/>
        </w:rPr>
        <w:t>
      салық төлеушілердің - заңды тұлғалардың (заңды тұлға құрмай кәсіпкерлік қызметті жүзеге асыратын жеке тұлғалардың) банк шоттарын ашқаны туралы салық органдарына хабарламау, салық төлеушілердің өздерінің банк шоттарынан салық сипатындағы міндетті төлемдер сомаларын, оларға салық органдары берген және оны есепке қою фактісін растайтын құжатты табыс етпей, республикалық және жергілікті бюджеттерге аударуға төлемдер тапсырмасын жүзеге асыру;</w:t>
      </w:r>
      <w:r>
        <w:br/>
      </w:r>
      <w:r>
        <w:rPr>
          <w:rFonts w:ascii="Times New Roman"/>
          <w:b w:val="false"/>
          <w:i w:val="false"/>
          <w:color w:val="000000"/>
          <w:sz w:val="28"/>
        </w:rPr>
        <w:t>
      банк шоттарында клиенттің ақшасы клиентке қойылатын барлық талаптарды қанағаттандыру үшін жеткілікті болған кезде салық төлеушілердің өздерінің банк шотынан бюджетке төленетін салықтар, басқа да міндетті төлемдер, өсімпұлдар мен айыппұлдар сомаларын аударуға (төлеуге) төлемдік тапсырмаларды бірінші кезекте орындамау;</w:t>
      </w:r>
      <w:r>
        <w:br/>
      </w:r>
      <w:r>
        <w:rPr>
          <w:rFonts w:ascii="Times New Roman"/>
          <w:b w:val="false"/>
          <w:i w:val="false"/>
          <w:color w:val="000000"/>
          <w:sz w:val="28"/>
        </w:rPr>
        <w:t>
      банкке немесе бюджет жүйесінің кассалық атқарылуын жүзеге асыратын басқа ұйымға салық және бюджетке төленетін басқа да міндетті төлемдер сомаларын аудару кезінде банктің немесе банк операцияларының жекелеген түрлерін жүзеге асыратын ұйымның кінәсінен аудармау (есепке жатқызбау), уақтылы аудармау (банк шоттарынан ақшаны есептен шығару бойынша операциялар жасалған күнінен кеш немесе қолма-қол ақшаны банкке немесе банк операцияларының жекелеген түрлерін жүзеге асыратын ұйымға енгізгеннен кейінгі күні) не төлем құжатының деректемелерін толтыру кезінде қателер жіберу;</w:t>
      </w:r>
      <w:r>
        <w:br/>
      </w:r>
      <w:r>
        <w:rPr>
          <w:rFonts w:ascii="Times New Roman"/>
          <w:b w:val="false"/>
          <w:i w:val="false"/>
          <w:color w:val="000000"/>
          <w:sz w:val="28"/>
        </w:rPr>
        <w:t>
      банк шоттарында клиенттің ақшасы клиентке қойылатын барлық талаптарды қанағаттандыру үшін жеткілікті болған кезде салық органдарының салық төлеушілерден белгіленген мерзімде енгізілмеген салық және басқа да міндетті төлемдер, өсімпұлдар мен айыппұлдар сомаларын бюджетке алу жөніндегі инкассолық тапсырмаларын (өкімдерін) бірінші кезекте орындамау;</w:t>
      </w:r>
      <w:r>
        <w:br/>
      </w:r>
      <w:r>
        <w:rPr>
          <w:rFonts w:ascii="Times New Roman"/>
          <w:b w:val="false"/>
          <w:i w:val="false"/>
          <w:color w:val="000000"/>
          <w:sz w:val="28"/>
        </w:rPr>
        <w:t>
      салық органдарының қызметкерлерін банк шоттары бойынша, салық төлеушілердің - заңды тұлғалардың (заңды тұлға құрмай кәсіпкерлік қызметті жүзеге асыратын жеке тұлғалардың) осы шоттарда ақшасының бар-жоғы жөнінде жасалған (жасалатын) операцияларды, сондай-ақ нақты жеке тұлғалардың операцияларын және шоттарда, салымдарда ақшасы бар-жоғын тексеруге жіберуден бас тарту немесе осы тексерулерді жүзеге асыруда өзгеше кедергі жасау;</w:t>
      </w:r>
      <w:r>
        <w:br/>
      </w:r>
      <w:r>
        <w:rPr>
          <w:rFonts w:ascii="Times New Roman"/>
          <w:b w:val="false"/>
          <w:i w:val="false"/>
          <w:color w:val="000000"/>
          <w:sz w:val="28"/>
        </w:rPr>
        <w:t>
      салық органдарының заңды тұлғалардың, дара кәсіпкерлердің, жеке нотариустардың, жеке сот орындаушыларының және адвокаттардың банк шоттары бойынша барлық шығыс операцияларын тоқтата тұру жөніндегі өкімдерін орындамау, салық заңдарын бұзушылықтың анықталған жағдайларын жою туралы талаптарды орындамау, салық қызметі органдарына және олардың лауазымды адамдарына қаржылық есептілікті, есептер мен салықты және бюджетке төленетін басқа да төлемдерді есептеумен және төлеумен, бағалар және тарифтер белгілеумен және қолданумен байланысты басқа да құжаттарды тапсырмау немесе тапсырудан бас тарту;</w:t>
      </w:r>
      <w:r>
        <w:br/>
      </w:r>
      <w:r>
        <w:rPr>
          <w:rFonts w:ascii="Times New Roman"/>
          <w:b w:val="false"/>
          <w:i w:val="false"/>
          <w:color w:val="000000"/>
          <w:sz w:val="28"/>
        </w:rPr>
        <w:t>
      салық органдарының сауал салулары бойынша белгілі бір кезеңде банк шоттары бойынша жасалған операциялар туралы, салық төлеушілердің осы шоттарда ақшасының бар-жоғы туралы мәліметтерді табыс етпеу;</w:t>
      </w:r>
      <w:r>
        <w:br/>
      </w:r>
      <w:r>
        <w:rPr>
          <w:rFonts w:ascii="Times New Roman"/>
          <w:b w:val="false"/>
          <w:i w:val="false"/>
          <w:color w:val="000000"/>
          <w:sz w:val="28"/>
        </w:rPr>
        <w:t>
      банктердің, банк операцияларының жекелеген түрлерін жүзеге асыратын ұйымдардың, қор биржаларының лауазымды адамдарының салық қызметі органдарының сауал салулары бойынша салық төлеушілердің алдағы жыл ішіндегі қаржы операциялары туралы және уәкілетті мемлекеттік орган белгілеген нысан мен мерзім бойынша есептелген сыйақы (мүдде) туралы мәліметтерді табыс етпеу;</w:t>
      </w:r>
      <w:r>
        <w:br/>
      </w:r>
      <w:r>
        <w:rPr>
          <w:rFonts w:ascii="Times New Roman"/>
          <w:b w:val="false"/>
          <w:i w:val="false"/>
          <w:color w:val="000000"/>
          <w:sz w:val="28"/>
        </w:rPr>
        <w:t>
      аталған банкте ашылған банк шоты бар, салық органдары инкассалық өкім немесе салық төлеушінің банк шоты бойынша шығыс операцияларын тоқтата тұру туралы өкім шығарған клиентіне жаңа банк шотын ашу;</w:t>
      </w:r>
      <w:r>
        <w:br/>
      </w:r>
      <w:r>
        <w:rPr>
          <w:rFonts w:ascii="Times New Roman"/>
          <w:b w:val="false"/>
          <w:i w:val="false"/>
          <w:color w:val="000000"/>
          <w:sz w:val="28"/>
        </w:rPr>
        <w:t>
      әрекетсіз салық төлеушіге банк шотын ашу түрінде орындамауы,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4) 217-баптың бірінші бөлігінің сегізінші абзацы мынадай редакцияда жазылсын:</w:t>
      </w:r>
      <w:r>
        <w:br/>
      </w:r>
      <w:r>
        <w:rPr>
          <w:rFonts w:ascii="Times New Roman"/>
          <w:b w:val="false"/>
          <w:i w:val="false"/>
          <w:color w:val="000000"/>
          <w:sz w:val="28"/>
        </w:rPr>
        <w:t>
      «өз клиентіне оның осы банкте соңғы ашқан банк шотына салық органдарының салық төлеушінің банк шоттары бойынша инкассалық өкімдері немесе шығыс операцияларын тоқтата тұру туралы өкімдері қойылған немесе инкассалық өкімдері қойылған болса, жаңа банк шотын ашу;»;</w:t>
      </w:r>
      <w:r>
        <w:br/>
      </w:r>
      <w:r>
        <w:rPr>
          <w:rFonts w:ascii="Times New Roman"/>
          <w:b w:val="false"/>
          <w:i w:val="false"/>
          <w:color w:val="000000"/>
          <w:sz w:val="28"/>
        </w:rPr>
        <w:t>
      5) 219-бапта: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«219-бап. Салық органдары мен олардың лауазымды адамдарының заңды талаптарын орындамау»;</w:t>
      </w:r>
      <w:r>
        <w:br/>
      </w:r>
      <w:r>
        <w:rPr>
          <w:rFonts w:ascii="Times New Roman"/>
          <w:b w:val="false"/>
          <w:i w:val="false"/>
          <w:color w:val="000000"/>
          <w:sz w:val="28"/>
        </w:rPr>
        <w:t>
      бірінші және үшінші бөліктер мынадай редакцияда жазылсын:</w:t>
      </w:r>
      <w:r>
        <w:br/>
      </w:r>
      <w:r>
        <w:rPr>
          <w:rFonts w:ascii="Times New Roman"/>
          <w:b w:val="false"/>
          <w:i w:val="false"/>
          <w:color w:val="000000"/>
          <w:sz w:val="28"/>
        </w:rPr>
        <w:t>
      «1. Салық төлеушінің салық органдары мен олардың лауазымды адамдарының заңды талаптарын орындамауы, -</w:t>
      </w:r>
      <w:r>
        <w:br/>
      </w:r>
      <w:r>
        <w:rPr>
          <w:rFonts w:ascii="Times New Roman"/>
          <w:b w:val="false"/>
          <w:i w:val="false"/>
          <w:color w:val="000000"/>
          <w:sz w:val="28"/>
        </w:rPr>
        <w:t>
      жеке тұлғаларға - сегіз, лауазымды адамдарға он бес айлық есептік көрсеткіш мөлшерінде айыппұл салуға әкеп соғады.</w:t>
      </w:r>
      <w:r>
        <w:br/>
      </w:r>
      <w:r>
        <w:rPr>
          <w:rFonts w:ascii="Times New Roman"/>
          <w:b w:val="false"/>
          <w:i w:val="false"/>
          <w:color w:val="000000"/>
          <w:sz w:val="28"/>
        </w:rPr>
        <w:t>
      3. Салық төлеуші кәсіпкерлік қызмет үшін пайдаланатын аумаққа немесе үй-жайға (тұрғын үй-жайдан басқа) салық тексеруін жүргізуші салық органы лауазымды адамының келіп кіруіне заңсыз кедергі келтіру, -</w:t>
      </w:r>
      <w:r>
        <w:br/>
      </w:r>
      <w:r>
        <w:rPr>
          <w:rFonts w:ascii="Times New Roman"/>
          <w:b w:val="false"/>
          <w:i w:val="false"/>
          <w:color w:val="000000"/>
          <w:sz w:val="28"/>
        </w:rPr>
        <w:t>
      жеке кәсіпкерлерге және лауазымды адамдарға қырық бес айлық есептік көрсеткіш мөлшерінде айыппұл салуға әкеп соғады.»;</w:t>
      </w:r>
      <w:r>
        <w:br/>
      </w:r>
      <w:r>
        <w:rPr>
          <w:rFonts w:ascii="Times New Roman"/>
          <w:b w:val="false"/>
          <w:i w:val="false"/>
          <w:color w:val="000000"/>
          <w:sz w:val="28"/>
        </w:rPr>
        <w:t>
      6) 355-бап мынадай редакцияда жазылсын:</w:t>
      </w:r>
      <w:r>
        <w:br/>
      </w:r>
      <w:r>
        <w:rPr>
          <w:rFonts w:ascii="Times New Roman"/>
          <w:b w:val="false"/>
          <w:i w:val="false"/>
          <w:color w:val="000000"/>
          <w:sz w:val="28"/>
        </w:rPr>
        <w:t>
      «355-бап. Прокуратура, ішкі істер (полиция), ұлттық қауіпсіздік органдары, Қазақстан Республикасы Мемлекеттік күзет қызметі, Сыбайлас жемқорлыққа қарсы қызмет, Экономикалық тергеу қызметі және әскери полиция, мемлекеттік кірістер органы, Қазақстан Республикасы Ұлттық қауіпсіздік комитеті Шекара қызметі, мемлекеттік фельдъегерлік қызмет, азаматтық қорғау саласындағы уәкілетті орган, өнеркәсіптік қауіпсіздік саласындағы уәкілетті орган қызметкерінің нұсқамаларын орындамау немесе заңды өкіміне немесе талабына қасақана бағынбау</w:t>
      </w:r>
      <w:r>
        <w:br/>
      </w:r>
      <w:r>
        <w:rPr>
          <w:rFonts w:ascii="Times New Roman"/>
          <w:b w:val="false"/>
          <w:i w:val="false"/>
          <w:color w:val="000000"/>
          <w:sz w:val="28"/>
        </w:rPr>
        <w:t>
      1. Өздерінің қызметтік міндеттерін атқару кезінде прокуратура, ішкі істер (полиция), ұлттық қауіпсіздік органдары, Қазақстан Республикасы Мемлекеттік күзет қызметі, Сыбайлас жемқорлыққа қарсы қызмет, Экономикалық тергеу қызметі және әскери полиция, мемлекеттік кірістер органы, Қазақстан Республикасы Ұлттық қауіпсіздік комитеті Шекара қызметі, мемлекеттік фельдъегерлік қызметтің, азаматтық қорғау саласындағы уәкілетті орган, өнеркәсіптік қауіпсіздік саласындағы уәкілетті орган қызметкерінің нұсқауларын және (немесе) басқа заңды талаптарын орындамау -</w:t>
      </w:r>
      <w:r>
        <w:br/>
      </w:r>
      <w:r>
        <w:rPr>
          <w:rFonts w:ascii="Times New Roman"/>
          <w:b w:val="false"/>
          <w:i w:val="false"/>
          <w:color w:val="000000"/>
          <w:sz w:val="28"/>
        </w:rPr>
        <w:t>
      лауазымды тұлғаларға, дара кәсіпкерлерге - айлық есептік көрсеткіштің елуге дейінгі мөлшерінде, шағын немесе орта кәсіпкерлік субъектілері болып табылатын заңды тұлғаларға - бір жүзден екі жүзге дейінгі мөлшерінде, ірі кәсіпкерлік субъектілері болып табылатын заңды тұлғаларға екі жүзден бес жүзге дейінгі мөлшерінде айыппұл салуға әкеп соғады.</w:t>
      </w:r>
      <w:r>
        <w:br/>
      </w:r>
      <w:r>
        <w:rPr>
          <w:rFonts w:ascii="Times New Roman"/>
          <w:b w:val="false"/>
          <w:i w:val="false"/>
          <w:color w:val="000000"/>
          <w:sz w:val="28"/>
        </w:rPr>
        <w:t>
      2. Прокуратура, ішкі істер (полиция), ұлттық қауіпсіздік органдары, қаржы және әскери полиция, Қазақстан Республикасы Мемлекеттік күзет қызметі, Сыбайлас жемқорлыққа қарсы қызмет, Экономикалық тергеу қызметі және әскери полиция, мемлекеттік кірістер органы, Қазақстан Республикасы Ұлттық қауіпсіздік комитеті Шекара қызметі, мемлекеттік фельдъегерлік қызметтің, өнеркәсіптік қауіпсіздік саласындағы уәкілетті орган қызметкерінің өздерінің қызметтік міндеттерін атқару кезінде заңды өкіміне немесе талабына қасақана бағынбау, сол сияқты тіл тигізу не зорлық іс-әрекет жасау қатерін төндіру -</w:t>
      </w:r>
      <w:r>
        <w:br/>
      </w:r>
      <w:r>
        <w:rPr>
          <w:rFonts w:ascii="Times New Roman"/>
          <w:b w:val="false"/>
          <w:i w:val="false"/>
          <w:color w:val="000000"/>
          <w:sz w:val="28"/>
        </w:rPr>
        <w:t>
      айлық есептік көрсеткіштің елуге дейінгі мөлшерінде айыппұл салуға немесе он бес тәулікке дейінгі мерзімге әкімшілік қамауға алуға әкеп соғады.»;</w:t>
      </w:r>
      <w:r>
        <w:br/>
      </w:r>
      <w:r>
        <w:rPr>
          <w:rFonts w:ascii="Times New Roman"/>
          <w:b w:val="false"/>
          <w:i w:val="false"/>
          <w:color w:val="000000"/>
          <w:sz w:val="28"/>
        </w:rPr>
        <w:t>
      7) 358-баптың екінші бөлігі мынадай редакцияда жазылсын:</w:t>
      </w:r>
      <w:r>
        <w:br/>
      </w:r>
      <w:r>
        <w:rPr>
          <w:rFonts w:ascii="Times New Roman"/>
          <w:b w:val="false"/>
          <w:i w:val="false"/>
          <w:color w:val="000000"/>
          <w:sz w:val="28"/>
        </w:rPr>
        <w:t>
      «2. Салық органдарына табыс ету үшін Қазақстан Республикасының салық заңнамасында айқындалған мәліметтерді жергілікті атқарушы органдардың және өзге де уәкілетті мемлекеттік органдардың табыс етпеуі, уақтылы, анық немесе толық табыс етпеуі -</w:t>
      </w:r>
      <w:r>
        <w:br/>
      </w:r>
      <w:r>
        <w:rPr>
          <w:rFonts w:ascii="Times New Roman"/>
          <w:b w:val="false"/>
          <w:i w:val="false"/>
          <w:color w:val="000000"/>
          <w:sz w:val="28"/>
        </w:rPr>
        <w:t>
      лауазымды адамдарға отыз айлық есептік көрсеткіш мөлшерінде айыппұл салуға әкеп соғады.»;</w:t>
      </w:r>
      <w:r>
        <w:br/>
      </w:r>
      <w:r>
        <w:rPr>
          <w:rFonts w:ascii="Times New Roman"/>
          <w:b w:val="false"/>
          <w:i w:val="false"/>
          <w:color w:val="000000"/>
          <w:sz w:val="28"/>
        </w:rPr>
        <w:t>
      8) 541-баптың бірінші бөлігі мынадай редакцияда жазылсын:</w:t>
      </w:r>
      <w:r>
        <w:br/>
      </w:r>
      <w:r>
        <w:rPr>
          <w:rFonts w:ascii="Times New Roman"/>
          <w:b w:val="false"/>
          <w:i w:val="false"/>
          <w:color w:val="000000"/>
          <w:sz w:val="28"/>
        </w:rPr>
        <w:t>
      «1. Мамандандырылған аудандық және соларға теңестірілген әкімшілік соттардың судьялары осы баптың үшінші бөлігінде көзделген жағдайларды қоспағанда, осы Кодекстің 79-1, 79-3, 79-4, 79-5, 79-6, 80 - 84-1-баптарында, 85-бабында (төртінші және бесінші бөліктерінде), 85-1-бабында (екінші бөлігінде), 85-2-бабында (екінші бөлігінде), 85-3, 86, 86-1-баптарында, 87-бабында (2-1 және 2-2-бөліктерінде), 86-2-бабында, 87-бабында (бесінші және алтыншы бөліктерінде), 87-2, 87-3, 87-4, 87-5, 95 - 110-1, 122-баптарында, 124-бабында (бірінші бөлігінде), 127, 129, 130, 135-1, 136 - 13-6-3-баптарында, 140-бабында (екінші бөлігінде), 141-1, 143, 143-1, 143-2, 144-1, 145, 146-1, 147-баптарында, 147-1-бабында (екінші бөлігінде), 147-6-бабында (2-1-бөлігінде), 147-10-бабында (екінші, төртінші, бесінші, алтыншы, жетінші, оныншы, он бірінші, он екінші, он үшінші, он төртінші бөліктерінде), 147-11-бабында (жетінші және тоғызыншы бөліктерінде), 147-12, 147-13, 151, 151-1, 153, 154, 154-1, 155, 155-2, 156, 157, 157-1, 158, 158-3, 158-4, 158-5, 159-баптарында, 161-бабында (бірінші, төртінші және бесінші бөліктерінде), 162-бабында, 163-бабында (үшінші, төртінші, алтыншы, жетінші және он үшінші бөліктерінде), 163-2, 163-3, 163-4, 163-6-баптарында, 167-1-бабында (екінші және үшінші бөліктерінде), 168-1, 168-3, 168-5, 168-8-баптарында, 175-бабында (екінші бөлігінде) (жекеше нотариустар, жеке сот орындаушылары, аудиторлар және аудиторлық ұйымдар жасаған құқық бұзушылық бөлігінде), 176-бабында (үшінші бөлігінде), 177-3, 177-4, 177-5-баптарында, 179-бабында (бірінші және екінші бөліктерінде), 179-1, 183, 184, 184-1, 185, 187-баптарында, 188-бабында (екінші бөлігінде), 190, 192, 200, 202, 203, 206-2, 208-1, 209-баптарында, 213-бабында (төртінші - алтыншы бөліктерінде), 214, 219-6-баптарында, 219-8-бабында (екінші және үшінші бөліктерінде), 222-226, 228-229, 230-1, 230-2-баптарында, 231-бабында (екінші бөлігінде), 232, 233, 234-1-баптарында, 235-бабында (екінші бөлігінде), 235-1-бабында (төртінші бөлігінде), 237, 237-1, 240-2-баптарында, 246-бабында (екінші бөлігінде), 275-1-бабында, 278-бабында (бірінші бөлігінде), 283-бабында (бірінші, үшінші бөліктерінде), 298-бабында (екінші, үшінші бөліктерінде), 298-1-бабында (екінші бөлігінде), 302-бабында (үшінші бөлігінде), 303-бабында (екінші бөлігінде), 304-бабында (екінші бөлігінде), 305-бабында (екінші бөлігінде), 306-бабында (екінші бөлігінде), 306-1-бабында (үшінші бөлігінде), 306-2-бабында, 306-3-бабында (екінші және үшінші бөліктерінде), 308-бабында, 309-1-бабында (жетінші, сегізінші бөліктерінде), 309-2-бабында (төртінші бөлігінде), 309-4-бабында (сегізінші, тоғызыншы бөліктерінде), 309-5-бабында, 310-1-бабында (1-1 және екінші бөліктерінде), 311-1-бабында (жетінші бөлігінде), 314, 315, 316-баптарында, 317-бабында (екінші және үшінші бөліктерінде), 317-1, 317-2-баптарында, 317-4-бабында (екінші және үшінші бөліктерінде), 318, 319, 319-1-баптарында, 320-бабында (бірінші және 1-1-бөліктерінде), 321-бабында, 322-бабында (үшінші, төртінші және бесінші бөліктерінде), 323-бабында (екінші бөлігінде), 324-бабында (екінші және үшінші бөліктерінде), 324-1, 324-2, 326-баптарында, 327-бабында (бірінші бөлігінде), 328-бабында, 328-2-бабында (екінші бөлігінде), 330-бабында, 330-1-бабында (екінші бөлігінде), 332-бабында (бірінші, екінші, төртінші бөліктерінде), 335-бабында, 336-бабында (үшінші және төртінші бөліктерінде), 336-1-бабында (үшінші бөлігінде), 336-2-бабында (үшінші бөлігінде), 338-бабында (бірінші бөлігінде), 338-1, 339, 340, 341-1, 342 - 344, 346 - 357, 357-1-баптарында, 357-2-бабында (екінші бөлігінде), 357-3, 357-4, 357-5, 357-6-баптарында, 357-7-бабында (екінші бөлігінде), 362, 362-1, 363, 365, 366, 367, 368, 368-1-баптарында, 369-бабында (екінші бөлігінде), 370-бабында (екінші бөлігінде), 371-бабында (екінші бөлігінде), 372 - 376-баптарында, 380-бабында (екінші бөлігінде), 380-2, 381-1-баптарында, 386-бабында (үшінші бөлігінде), 388, 388-1, 389-1-баптарында, 390-бабында (екінші бөлігінде), 391-бабында (екінші бөлігінде), 391-1-бабында (екінші және үшінші бөліктерінде), 393-бабында, 394-бабында (екінші, үшінші және төртінші бөліктерінде), 394-1-бабында, 396-бабында (төртінші бөлігінде), 400-1, 400-2-баптарында, 405-бабында (бірінші бөлігінде), 409, 410, 413, 413-1, 413-2, 414, 415, 417, 417-1, 418, 421, 423, 424, 425-1, 426 - 430, 433, 442-баптарында, 443-бабында (бесінші бөлігінде), 445-бабында, 453-бабында (екінші бөлігінде), 454-бабында (бірінші - үшінші бөліктерінде), 461-бабында (3-1-бөлігінде), 463-3-бабында (үшінші бөлігінде), 464-1-бабында (бірінші және екінші бөліктерінде), 464-2-бабында (екінші бөлігінде), 464-3-бабында (екінші - төртінші бөліктерінде), 465-бабында (екінші бөлігінде), 466-бабында (екінші бөлігінде), 467-бабында, 468-бабында (бірінші және екінші бөліктерінде), 468-1, 468-2-баптарында, 469-бабында (екінші және үшінші бөліктерінде), 471-бабында (бірінші, екінші, төртінші - он бірінші бөліктерінде), 473-бабында (үшінші бөлігінде), 474-1, 474-2-баптарында, 477-бабында (үшінші бөлігінде), 484-бабында, 492-бабында (екінші бөлігінде), 494-бабында (екінші бөлігінде), 494-1-бабында (үшінші және бесінші бөліктерінде), 496-бабында (екінші бөлігінде), 501, 512-1 - 512-5, 513 - 518, 520 - 524, 528 - 537-1-баптарында көзделген әкімшілік құқық бұзушылық туралы істерді қарайды.»;</w:t>
      </w:r>
      <w:r>
        <w:br/>
      </w:r>
      <w:r>
        <w:rPr>
          <w:rFonts w:ascii="Times New Roman"/>
          <w:b w:val="false"/>
          <w:i w:val="false"/>
          <w:color w:val="000000"/>
          <w:sz w:val="28"/>
        </w:rPr>
        <w:t>
      9) 555, 570-баптар алып тасталсын;</w:t>
      </w:r>
      <w:r>
        <w:br/>
      </w:r>
      <w:r>
        <w:rPr>
          <w:rFonts w:ascii="Times New Roman"/>
          <w:b w:val="false"/>
          <w:i w:val="false"/>
          <w:color w:val="000000"/>
          <w:sz w:val="28"/>
        </w:rPr>
        <w:t>
      10) 570-1-бап мынадай редакцияда жазылсын:</w:t>
      </w:r>
      <w:r>
        <w:br/>
      </w:r>
      <w:r>
        <w:rPr>
          <w:rFonts w:ascii="Times New Roman"/>
          <w:b w:val="false"/>
          <w:i w:val="false"/>
          <w:color w:val="000000"/>
          <w:sz w:val="28"/>
        </w:rPr>
        <w:t>
      «570-1-бап. Сыбайлас жемқорлыққа қарсы қызмет</w:t>
      </w:r>
      <w:r>
        <w:br/>
      </w:r>
      <w:r>
        <w:rPr>
          <w:rFonts w:ascii="Times New Roman"/>
          <w:b w:val="false"/>
          <w:i w:val="false"/>
          <w:color w:val="000000"/>
          <w:sz w:val="28"/>
        </w:rPr>
        <w:t>
      «1. Сыбайлас жемқорлыққа қарсы қызмет осы Кодекстің 358-1, 359, 360, 361-баптарында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жазалар қолдануға сыбайлас жемқорлыққа қарсы қызметтің басшысы мен оның орынбасарлары, облыстардың, республикалық маңызы бар қаланың, Қазақстан Республикасы астанасының, аймақаралық, аудандық, қалалық, қалалардағы аудандық сыбайлас жемқорлыққа қарсы қызметтің және сыбайлас жемқорлыққа қарсы қызметтің арнаулы бөлімшелерінің басшылары мен олардың орынбасарлары құқылы.»;</w:t>
      </w:r>
      <w:r>
        <w:br/>
      </w:r>
      <w:r>
        <w:rPr>
          <w:rFonts w:ascii="Times New Roman"/>
          <w:b w:val="false"/>
          <w:i w:val="false"/>
          <w:color w:val="000000"/>
          <w:sz w:val="28"/>
        </w:rPr>
        <w:t>
      11) мынадай мазмұндағы 570-2-баппен толықтырылсын.</w:t>
      </w:r>
      <w:r>
        <w:br/>
      </w:r>
      <w:r>
        <w:rPr>
          <w:rFonts w:ascii="Times New Roman"/>
          <w:b w:val="false"/>
          <w:i w:val="false"/>
          <w:color w:val="000000"/>
          <w:sz w:val="28"/>
        </w:rPr>
        <w:t>
      «570-2-бап. Мемлекеттік кірістер органы</w:t>
      </w:r>
      <w:r>
        <w:br/>
      </w:r>
      <w:r>
        <w:rPr>
          <w:rFonts w:ascii="Times New Roman"/>
          <w:b w:val="false"/>
          <w:i w:val="false"/>
          <w:color w:val="000000"/>
          <w:sz w:val="28"/>
        </w:rPr>
        <w:t>
      1. Мемлекеттік кірістер органы осы Кодекстің 88 (үшінші, төртінші және бесінші бөліктерінде), 88-1 (екінші, 2-1, үшінші бөліктерінде), 140 (бірінші бөлігінде), 141, 155-1, 155-3, 155-4, 155-5, 161-1, 161-2, 163 (бірінші, екінші, бесінші және он екінші бөліктерінде), 164, 166, 169-1, 176 (бірінші бөлігінде), 205, 205-1, 205-2, 206, 206-1, 207, 208, 210, 211, 213 (бірінші, екінші, үшінші бөліктерінде), 215, 216, 217, 218, 218-1, 219, 357-2 (бірінші бөлігінде), 358, 358-1, 359, 360, 400, 401, 402, 403, 404, 405 (екінші және үшінші бөліктерінде), 406, 407, 409-1, 411, 412, 425, 431, 434, 434-1, 435, 438, 438-1-баптарында көзделген әкімшілік құқық бұзушылық туралы істерді қарайды.</w:t>
      </w:r>
      <w:r>
        <w:br/>
      </w:r>
      <w:r>
        <w:rPr>
          <w:rFonts w:ascii="Times New Roman"/>
          <w:b w:val="false"/>
          <w:i w:val="false"/>
          <w:color w:val="000000"/>
          <w:sz w:val="28"/>
        </w:rPr>
        <w:t>
      2. Мемлекеттік кірістер органы осы Кодекстің 175 (екінші бөлігінде), 220, 240 (бірінші бөлігінде), 247, 294 (бірінші бөлігінде), 323 (бірінші бөлігінде), 447 (екінші және үшінші бөліктерінде), 447-1 (бірінші бөлігінде), 447-2, 447-3, 460 (автомобиль көлігінде әкімшілік құқық бұзушылық бойынша), 461 (бірінші, екінші, төртінші, бесінші, алтыншы, 6-1, сегізінші бөліктерінде), 463 (екінші, үшінші және 3-1 бөліктерінде), 467-1, 470 (үшінші бөліктерінде), 477 (төртінші бөлігінде) баптарында көзделген Қазақстан Республикасының Мемлекеттік шекарасы арқылы автомобиль өткізу пункттерінде жасалғанда әкімшілік құқық бұзушылық туралы істерді қарайды.</w:t>
      </w:r>
      <w:r>
        <w:br/>
      </w:r>
      <w:r>
        <w:rPr>
          <w:rFonts w:ascii="Times New Roman"/>
          <w:b w:val="false"/>
          <w:i w:val="false"/>
          <w:color w:val="000000"/>
          <w:sz w:val="28"/>
        </w:rPr>
        <w:t>
      3. Әкімшілік құқық бұзушылық туралы істерді қарауға және әкімшілік жазалар қолдануға мемлекеттік кірістер органының басшысы мен оның орынбасарлары құқылы.»;</w:t>
      </w:r>
      <w:r>
        <w:br/>
      </w:r>
      <w:r>
        <w:rPr>
          <w:rFonts w:ascii="Times New Roman"/>
          <w:b w:val="false"/>
          <w:i w:val="false"/>
          <w:color w:val="000000"/>
          <w:sz w:val="28"/>
        </w:rPr>
        <w:t>
      12) 584-баптың ескертуінің екінші абзацы мынадай редакцияда жазылсын:</w:t>
      </w:r>
      <w:r>
        <w:br/>
      </w:r>
      <w:r>
        <w:rPr>
          <w:rFonts w:ascii="Times New Roman"/>
          <w:b w:val="false"/>
          <w:i w:val="false"/>
          <w:color w:val="000000"/>
          <w:sz w:val="28"/>
        </w:rPr>
        <w:t>
      «Осы Кодексте тиісінше хабарлау (хабардар ету) деп Қазақстан Республикасының салық заңнамасында белгіленген тәртіппен электрондық салық төлеуші ретінде тіркелген адамдарға салық органы электрондық тәсілмен жіберген хабарлама танылады.»;</w:t>
      </w:r>
      <w:r>
        <w:br/>
      </w:r>
      <w:r>
        <w:rPr>
          <w:rFonts w:ascii="Times New Roman"/>
          <w:b w:val="false"/>
          <w:i w:val="false"/>
          <w:color w:val="000000"/>
          <w:sz w:val="28"/>
        </w:rPr>
        <w:t>
      13) 619-баптың бірінші бөлігінің 5-1) және 5-2) тармақшалары мынадай редакцияда жазылсын:</w:t>
      </w:r>
      <w:r>
        <w:br/>
      </w:r>
      <w:r>
        <w:rPr>
          <w:rFonts w:ascii="Times New Roman"/>
          <w:b w:val="false"/>
          <w:i w:val="false"/>
          <w:color w:val="000000"/>
          <w:sz w:val="28"/>
        </w:rPr>
        <w:t>
      «5-1) кәсіпкерлік қызмет, сауда және қаржы, салық салу, кеден ісі саласында құқық бұзушылық жасалғанда - экономикалық тергеулер қызметінің қызметкерлері;</w:t>
      </w:r>
      <w:r>
        <w:br/>
      </w:r>
      <w:r>
        <w:rPr>
          <w:rFonts w:ascii="Times New Roman"/>
          <w:b w:val="false"/>
          <w:i w:val="false"/>
          <w:color w:val="000000"/>
          <w:sz w:val="28"/>
        </w:rPr>
        <w:t>
      5-2) белгіленген басқару тәртібіне және мемлекеттік билік институттарына қол сұғатын құқық бұзушылық жасалғанда, сыбайлас жемқорлықпен құқық бұзушылық жасалғанда - сыбайлас жемқорлыққа қарсы қызметтің қызметкерлері;»;</w:t>
      </w:r>
      <w:r>
        <w:br/>
      </w:r>
      <w:r>
        <w:rPr>
          <w:rFonts w:ascii="Times New Roman"/>
          <w:b w:val="false"/>
          <w:i w:val="false"/>
          <w:color w:val="000000"/>
          <w:sz w:val="28"/>
        </w:rPr>
        <w:t>
      14) 620-бапта: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кәсіпкерлік қызмет, сауда және қаржы, салық салу, кеден ісі салаларындағы құқық бұзушылық жасалған кезде әкімшілік құқық бұзушылық туралы істердің ведомстволық бағыныстылығына сәйкес - мемлекеттік кірістер органдарының лауазымды адамдары;»;</w:t>
      </w:r>
      <w:r>
        <w:br/>
      </w:r>
      <w:r>
        <w:rPr>
          <w:rFonts w:ascii="Times New Roman"/>
          <w:b w:val="false"/>
          <w:i w:val="false"/>
          <w:color w:val="000000"/>
          <w:sz w:val="28"/>
        </w:rPr>
        <w:t>
      9-1) тармақша алып тасталсын;</w:t>
      </w:r>
      <w:r>
        <w:br/>
      </w:r>
      <w:r>
        <w:rPr>
          <w:rFonts w:ascii="Times New Roman"/>
          <w:b w:val="false"/>
          <w:i w:val="false"/>
          <w:color w:val="000000"/>
          <w:sz w:val="28"/>
        </w:rPr>
        <w:t>
      мынадай мазмұндағы 9-2-тармақшамен толықтырылсын:</w:t>
      </w:r>
      <w:r>
        <w:br/>
      </w:r>
      <w:r>
        <w:rPr>
          <w:rFonts w:ascii="Times New Roman"/>
          <w:b w:val="false"/>
          <w:i w:val="false"/>
          <w:color w:val="000000"/>
          <w:sz w:val="28"/>
        </w:rPr>
        <w:t>
      «9-2) белгіленген басқару тәртібіне және мемлекеттік билік институттарына қол сұғатын құқық бұзушылықты, сыбайлас жемқорлық қылмыстарды жасаған кезде әкімшілік құқық бұзушылық туралы істердің ведомстволық бағыныстылығына сәйкес - сыбайлас жемқорлыққа қарсы қызметтің лауазымды адамдары;»;</w:t>
      </w:r>
      <w:r>
        <w:br/>
      </w:r>
      <w:r>
        <w:rPr>
          <w:rFonts w:ascii="Times New Roman"/>
          <w:b w:val="false"/>
          <w:i w:val="false"/>
          <w:color w:val="000000"/>
          <w:sz w:val="28"/>
        </w:rPr>
        <w:t>
      11) тармақша алып тасталсын;</w:t>
      </w:r>
      <w:r>
        <w:br/>
      </w:r>
      <w:r>
        <w:rPr>
          <w:rFonts w:ascii="Times New Roman"/>
          <w:b w:val="false"/>
          <w:i w:val="false"/>
          <w:color w:val="000000"/>
          <w:sz w:val="28"/>
        </w:rPr>
        <w:t>
      15) 634-баптың 2-1-бөлігі мынадай редакцияда жазылсын:</w:t>
      </w:r>
      <w:r>
        <w:br/>
      </w:r>
      <w:r>
        <w:rPr>
          <w:rFonts w:ascii="Times New Roman"/>
          <w:b w:val="false"/>
          <w:i w:val="false"/>
          <w:color w:val="000000"/>
          <w:sz w:val="28"/>
        </w:rPr>
        <w:t>
      «2-1.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жүргізілген тексерудің нәтижесі осы баптың бірінші бөлігінің 1) тармақшасына сәйкес жеке кәсіпкерлік субъектісіне қатысты әкімшілік құқық бұзушылық туралы іс қозғауға негіз болып табылады.</w:t>
      </w:r>
      <w:r>
        <w:br/>
      </w:r>
      <w:r>
        <w:rPr>
          <w:rFonts w:ascii="Times New Roman"/>
          <w:b w:val="false"/>
          <w:i w:val="false"/>
          <w:color w:val="000000"/>
          <w:sz w:val="28"/>
        </w:rPr>
        <w:t>
      Осы бөлік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3-бабының 3, 4-тармақтарында және 12-бабының 3-тармағында көзделген салаларда, сондай-ақ мемлекеттік статистика саласында бақылау мен қадағалауды жүзеге асыру кезінде және салық органдары бақылаудың өзге де нысандарын жүзеге асырған кезде әкімшілік құқық бұзушылық белгілері анықталған жағдайларға қолданылмайды.»;</w:t>
      </w:r>
      <w:r>
        <w:br/>
      </w:r>
      <w:r>
        <w:rPr>
          <w:rFonts w:ascii="Times New Roman"/>
          <w:b w:val="false"/>
          <w:i w:val="false"/>
          <w:color w:val="000000"/>
          <w:sz w:val="28"/>
        </w:rPr>
        <w:t>
      16) 636-баптың 1-тармағында:</w:t>
      </w:r>
      <w:r>
        <w:br/>
      </w:r>
      <w:r>
        <w:rPr>
          <w:rFonts w:ascii="Times New Roman"/>
          <w:b w:val="false"/>
          <w:i w:val="false"/>
          <w:color w:val="000000"/>
          <w:sz w:val="28"/>
        </w:rPr>
        <w:t>
      отыз үшінші және отыз төртінші абзацтар мынадай редакцияда жазылсын:</w:t>
      </w:r>
      <w:r>
        <w:br/>
      </w:r>
      <w:r>
        <w:rPr>
          <w:rFonts w:ascii="Times New Roman"/>
          <w:b w:val="false"/>
          <w:i w:val="false"/>
          <w:color w:val="000000"/>
          <w:sz w:val="28"/>
        </w:rPr>
        <w:t>
      «сыбайлас жемқорлыққа қарсы қызметтің (151, 151-1, 158-4, 206-2, 275-1, 355, 356, 357-3, 514, 514-3, 515, 516, 516-1, 517, 518, 519, 521, 522, 529, 533, 533-1, 534, 535, 537-1-баптар);</w:t>
      </w:r>
      <w:r>
        <w:br/>
      </w:r>
      <w:r>
        <w:rPr>
          <w:rFonts w:ascii="Times New Roman"/>
          <w:b w:val="false"/>
          <w:i w:val="false"/>
          <w:color w:val="000000"/>
          <w:sz w:val="28"/>
        </w:rPr>
        <w:t>
      мемлекеттік кірістер органдарының (136-3, 140 (екінші бөлік), 143, 143-1, 143-2, 144-1, 145, 146-1, 151-1, 154, 154-1, 155, 155-2, 156, 157, 158-4, 159 (үшінші және төртінші бөліктер), 162, 163 (үшінші, төртінші, алтыншы, жетінші және он үшінші бөліктер), 179 (бірінші және екінші бөліктер) 179-1, 200, 203, 208-1, 209, 213 (төртінші, бесінші және алтыншы бөліктер), 214, 275-1, 306-2, 355, 356, 357-1, 357-2 (екінші бөлік), 357-5, 374 (бесінші, алтыншы, жетінші, сегізінші, тоғызыншы бөліктер), 400-1, 400-2, 405 (бірінші бөлік), 409, 410, 413, 413-1, 413-2, 414, 415, 417, 417-1, 418, 421, 423, 424, 425-1, 426-430, 433, 514, 515, 516, 516-1, 517, 518, 519, 521, 522, 529-баптар), сондай-ақ осы Кодекстің 323 (екінші бөлігі), 357-1, 461-баптарында (3-1-бөлігі) көзделген Қазақстан Республикасының Мемлекеттік шекарасы арқылы автомобиль өткізу пункттерінде жасалған әкімшілік құқық бұзушылық бойынша;»;</w:t>
      </w:r>
      <w:r>
        <w:br/>
      </w:r>
      <w:r>
        <w:rPr>
          <w:rFonts w:ascii="Times New Roman"/>
          <w:b w:val="false"/>
          <w:i w:val="false"/>
          <w:color w:val="000000"/>
          <w:sz w:val="28"/>
        </w:rPr>
        <w:t>
      отыз бесінші абзац алып тасталсын;</w:t>
      </w:r>
      <w:r>
        <w:br/>
      </w:r>
      <w:r>
        <w:rPr>
          <w:rFonts w:ascii="Times New Roman"/>
          <w:b w:val="false"/>
          <w:i w:val="false"/>
          <w:color w:val="000000"/>
          <w:sz w:val="28"/>
        </w:rPr>
        <w:t>
      17) 639-баптың 1-2-бөлігі мынадай редакцияда жазылсын:</w:t>
      </w:r>
      <w:r>
        <w:br/>
      </w:r>
      <w:r>
        <w:rPr>
          <w:rFonts w:ascii="Times New Roman"/>
          <w:b w:val="false"/>
          <w:i w:val="false"/>
          <w:color w:val="000000"/>
          <w:sz w:val="28"/>
        </w:rPr>
        <w:t>
      «1-2. Мемлекеттік кірістер органдары олар бойынша істерді қарайтын әкімшілік құқық бұзушылық жасалған кезде, егер тұлға (жеке тұлға, орган немесе заңды тұлғаны басқару функцияларын жүзеге асыратын тұлға) әкімшілік құқық бұзушылық жасау фактісін мойындаса және қолданылған жазаға келіссе, сондай-ақ осы Кодекстің 710-1-бабына сәйкес айыппұл төлесе, әкімшілік құқық бұзушылық туралы хаттама жасалмайды.»;</w:t>
      </w:r>
      <w:r>
        <w:br/>
      </w:r>
      <w:r>
        <w:rPr>
          <w:rFonts w:ascii="Times New Roman"/>
          <w:b w:val="false"/>
          <w:i w:val="false"/>
          <w:color w:val="000000"/>
          <w:sz w:val="28"/>
        </w:rPr>
        <w:t>
      18) 701-баптың екінші абзацы мынадай редакцияда жазылсын:</w:t>
      </w:r>
      <w:r>
        <w:br/>
      </w:r>
      <w:r>
        <w:rPr>
          <w:rFonts w:ascii="Times New Roman"/>
          <w:b w:val="false"/>
          <w:i w:val="false"/>
          <w:color w:val="000000"/>
          <w:sz w:val="28"/>
        </w:rPr>
        <w:t>
      «Қазақстан Республикасының Үкіметі «Бизнестің жол картасы - 2020» бағдарламасының екінші бағытына қатысушы адамға салық берешегін төлеу мерзімін кейінге қалдыру туралы шешім қабылдаған жағдайда мұндай адамға әкімшілік жаза қолдану туралы қаулы шығарған мемлекеттік кірістер органы мұндай адамның айыппұл түрінде 2008 жылғы 1 қаңтардан бастап Қазақстан Республикасының Үкіметі шешім шығарған күн аралығында жиналып қалған салық берешегіне қатысты өз қаулысының орындалу мерзімін осындай шешімде көрсетілген мерзімге кейінге қалдыру туралы шешім қабылдайды.»;</w:t>
      </w:r>
      <w:r>
        <w:br/>
      </w:r>
      <w:r>
        <w:rPr>
          <w:rFonts w:ascii="Times New Roman"/>
          <w:b w:val="false"/>
          <w:i w:val="false"/>
          <w:color w:val="000000"/>
          <w:sz w:val="28"/>
        </w:rPr>
        <w:t>
      19) 708-баптың бесінші бөлігі мынадай редакцияда жазылсын:</w:t>
      </w:r>
      <w:r>
        <w:br/>
      </w:r>
      <w:r>
        <w:rPr>
          <w:rFonts w:ascii="Times New Roman"/>
          <w:b w:val="false"/>
          <w:i w:val="false"/>
          <w:color w:val="000000"/>
          <w:sz w:val="28"/>
        </w:rPr>
        <w:t>
      «5. Мемлекеттік кірістер органдары қарайтын әкімшілік құқық бұзушылық бойынша, сондай-ақ дара кәсіпкерлерге, жекеше нотариустарға, жеке сот орындаушыларына және адвокаттарға қатысты салық салу саласындағы өзге де әкімшілік құқық бұзушылық бойынша айыппұл салу туралы қаулыны Қазақстан Республикасының салық заңнамасында белгіленген тәртіппен мемлекеттік кірістер органдары орындайды.»;</w:t>
      </w:r>
      <w:r>
        <w:br/>
      </w:r>
      <w:r>
        <w:rPr>
          <w:rFonts w:ascii="Times New Roman"/>
          <w:b w:val="false"/>
          <w:i w:val="false"/>
          <w:color w:val="000000"/>
          <w:sz w:val="28"/>
        </w:rPr>
        <w:t>
      20) 709-баптың бірінші бөлігінің екінші абзацы мынадай редакцияда жазылсын:</w:t>
      </w:r>
      <w:r>
        <w:br/>
      </w:r>
      <w:r>
        <w:rPr>
          <w:rFonts w:ascii="Times New Roman"/>
          <w:b w:val="false"/>
          <w:i w:val="false"/>
          <w:color w:val="000000"/>
          <w:sz w:val="28"/>
        </w:rPr>
        <w:t>
      «Мемлекеттік кірістер органдары қарайтын әкімшілік құқық бұзушылық бойынша, сондай-ақ салық салу саласындағы өзге де әкімшілік құқық бұзушылық бойынша айыппұл салу туралы қаулыны Қазақстан Республикасының салық заңнамасында белгіленген тәртіппен мемлекеттік кірістер органдары орындайды.»;</w:t>
      </w:r>
      <w:r>
        <w:br/>
      </w:r>
      <w:r>
        <w:rPr>
          <w:rFonts w:ascii="Times New Roman"/>
          <w:b w:val="false"/>
          <w:i w:val="false"/>
          <w:color w:val="000000"/>
          <w:sz w:val="28"/>
        </w:rPr>
        <w:t>
      21) 710-1-баптың 1-бөлігі мынадай редакцияда жазылсын:</w:t>
      </w:r>
      <w:r>
        <w:br/>
      </w:r>
      <w:r>
        <w:rPr>
          <w:rFonts w:ascii="Times New Roman"/>
          <w:b w:val="false"/>
          <w:i w:val="false"/>
          <w:color w:val="000000"/>
          <w:sz w:val="28"/>
        </w:rPr>
        <w:t>
      «1. Қазақстан Республикасының заңнамасына сәйкес мемлекеттік кірістер органы жіберген (тапсырған) мемлекеттік кірістер органына келу туралы алынған хабардар ету және (немесе) хабарлама негізінде құқық бұзушылықты жасау фактісін мойындаған және айыппұлды төлеумен келіскен тұлға хабардар ету немесе хабарлама алынған (тапсырылған) күннен кейінгі күннен бастап он жұмыс күні ішінде айыппұлды төлейді.».</w:t>
      </w:r>
      <w:r>
        <w:br/>
      </w:r>
      <w:r>
        <w:rPr>
          <w:rFonts w:ascii="Times New Roman"/>
          <w:b w:val="false"/>
          <w:i w:val="false"/>
          <w:color w:val="000000"/>
          <w:sz w:val="28"/>
        </w:rPr>
        <w:t>
      7.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 № 12, 82-құжат;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115-баптың 4-тармағының бірінші бөлігі мынадай редакцияда жазылсын:</w:t>
      </w:r>
      <w:r>
        <w:br/>
      </w:r>
      <w:r>
        <w:rPr>
          <w:rFonts w:ascii="Times New Roman"/>
          <w:b w:val="false"/>
          <w:i w:val="false"/>
          <w:color w:val="000000"/>
          <w:sz w:val="28"/>
        </w:rPr>
        <w:t>
      «4. Жол қызметі, сыртқы (көрнекі) жарнама объектілерін, жол полициясы,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қоспағанда, ортақ пайдаланудағы автомобиль жолдары бойынан бөлінген жер белдеулерінің шегінде ғимараттар мен құрылыстар салуға, сондай-ақ инженерлік коммуникациялар төсеуге тыйым салынады.».</w:t>
      </w:r>
      <w:r>
        <w:br/>
      </w:r>
      <w:r>
        <w:rPr>
          <w:rFonts w:ascii="Times New Roman"/>
          <w:b w:val="false"/>
          <w:i w:val="false"/>
          <w:color w:val="000000"/>
          <w:sz w:val="28"/>
        </w:rPr>
        <w:t>
      8.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w:t>
      </w:r>
      <w:r>
        <w:br/>
      </w:r>
      <w:r>
        <w:rPr>
          <w:rFonts w:ascii="Times New Roman"/>
          <w:b w:val="false"/>
          <w:i w:val="false"/>
          <w:color w:val="000000"/>
          <w:sz w:val="28"/>
        </w:rPr>
        <w:t>
      1) 37-баптың 1-тармағының 5-1) тармақшасы мынадай редакцияда жазылсын:</w:t>
      </w:r>
      <w:r>
        <w:br/>
      </w:r>
      <w:r>
        <w:rPr>
          <w:rFonts w:ascii="Times New Roman"/>
          <w:b w:val="false"/>
          <w:i w:val="false"/>
          <w:color w:val="000000"/>
          <w:sz w:val="28"/>
        </w:rPr>
        <w:t>
      «5-1) мемлекеттік кірістер органына ұсынғанға дейін жер үсті көздерінің су ресурстарын пайдаланғаны үшін төлем бойынша салық есептілігін растайды;»;</w:t>
      </w:r>
      <w:r>
        <w:br/>
      </w:r>
      <w:r>
        <w:rPr>
          <w:rFonts w:ascii="Times New Roman"/>
          <w:b w:val="false"/>
          <w:i w:val="false"/>
          <w:color w:val="000000"/>
          <w:sz w:val="28"/>
        </w:rPr>
        <w:t>
      2) 66-баптың 10-тармағының 4) тармақшасы мынадай редакцияда жазылсын:</w:t>
      </w:r>
      <w:r>
        <w:br/>
      </w:r>
      <w:r>
        <w:rPr>
          <w:rFonts w:ascii="Times New Roman"/>
          <w:b w:val="false"/>
          <w:i w:val="false"/>
          <w:color w:val="000000"/>
          <w:sz w:val="28"/>
        </w:rPr>
        <w:t>
      «4) салық органында есепте қойылғаны туралы куәліктің немесе дара кәсіпкер ретінде мемлекеттік тіркелгені туралы куәліктің көшірмесін ұсынады.».</w:t>
      </w:r>
      <w:r>
        <w:br/>
      </w:r>
      <w:r>
        <w:rPr>
          <w:rFonts w:ascii="Times New Roman"/>
          <w:b w:val="false"/>
          <w:i w:val="false"/>
          <w:color w:val="000000"/>
          <w:sz w:val="28"/>
        </w:rPr>
        <w:t>
      9.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2014 жылғы 9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172-бап мынадай редакцияда жазылсын:</w:t>
      </w:r>
      <w:r>
        <w:br/>
      </w:r>
      <w:r>
        <w:rPr>
          <w:rFonts w:ascii="Times New Roman"/>
          <w:b w:val="false"/>
          <w:i w:val="false"/>
          <w:color w:val="000000"/>
          <w:sz w:val="28"/>
        </w:rPr>
        <w:t>
      «172-бап. Қоршаған ортаны ластау көздері бар табиғат пайдаланушылар туралы мәліметтер беру</w:t>
      </w:r>
      <w:r>
        <w:br/>
      </w:r>
      <w:r>
        <w:rPr>
          <w:rFonts w:ascii="Times New Roman"/>
          <w:b w:val="false"/>
          <w:i w:val="false"/>
          <w:color w:val="000000"/>
          <w:sz w:val="28"/>
        </w:rPr>
        <w:t>
      Салық қызметі органдарының талап етуі бойынша қоршаған ортаны қорғау саласындағы уәкілетті орган жылына кемінде бір рет қоршаған ортаны ластау көздері бар табиғат пайдаланушылардың орналасқан жері бойынша мәліметтерді беруге міндетті.».</w:t>
      </w:r>
      <w:r>
        <w:br/>
      </w:r>
      <w:r>
        <w:rPr>
          <w:rFonts w:ascii="Times New Roman"/>
          <w:b w:val="false"/>
          <w:i w:val="false"/>
          <w:color w:val="000000"/>
          <w:sz w:val="28"/>
        </w:rPr>
        <w:t>
      10.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256-баптың 2-тармағы мынадай редакцияда жазылсын:</w:t>
      </w:r>
      <w:r>
        <w:br/>
      </w:r>
      <w:r>
        <w:rPr>
          <w:rFonts w:ascii="Times New Roman"/>
          <w:b w:val="false"/>
          <w:i w:val="false"/>
          <w:color w:val="000000"/>
          <w:sz w:val="28"/>
        </w:rPr>
        <w:t>
      «2. Құқық қорғау органдарының қызметкерлеріне Қазақстан Республикасының ішкі істер органдарында, сыбайлас жемқорлыққа қарсы қызметте, экономикалық тергеулер қызметінде, мемлекеттік өртке қарсы қызметте, прокуратура органдарында қызметте тұрған, Қазақстан Республикасының заңдарына сәйкес құқық қорғау қызметі н жүзеге асыратын адамдар жатады.».</w:t>
      </w:r>
      <w:r>
        <w:br/>
      </w:r>
      <w:r>
        <w:rPr>
          <w:rFonts w:ascii="Times New Roman"/>
          <w:b w:val="false"/>
          <w:i w:val="false"/>
          <w:color w:val="000000"/>
          <w:sz w:val="28"/>
        </w:rPr>
        <w:t>
      11.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53-баптың 1-тармағының 1) тармақшасы мынадай редакцияда жазылсын:</w:t>
      </w:r>
      <w:r>
        <w:br/>
      </w:r>
      <w:r>
        <w:rPr>
          <w:rFonts w:ascii="Times New Roman"/>
          <w:b w:val="false"/>
          <w:i w:val="false"/>
          <w:color w:val="000000"/>
          <w:sz w:val="28"/>
        </w:rPr>
        <w:t>
      «1. Республикалық бюджеттің шығыстары мынадай бағыттар бойынша жүзеге асырылады:</w:t>
      </w:r>
      <w:r>
        <w:br/>
      </w:r>
      <w:r>
        <w:rPr>
          <w:rFonts w:ascii="Times New Roman"/>
          <w:b w:val="false"/>
          <w:i w:val="false"/>
          <w:color w:val="000000"/>
          <w:sz w:val="28"/>
        </w:rPr>
        <w:t>
      1) жалпы сипаттағы мемлекеттік функциялар:</w:t>
      </w:r>
      <w:r>
        <w:br/>
      </w:r>
      <w:r>
        <w:rPr>
          <w:rFonts w:ascii="Times New Roman"/>
          <w:b w:val="false"/>
          <w:i w:val="false"/>
          <w:color w:val="000000"/>
          <w:sz w:val="28"/>
        </w:rPr>
        <w:t>
      Қазақстан Республикасы Президентін және оның отбасын қамтамасыз ету, оларға қызмет көрсету және күзету;</w:t>
      </w:r>
      <w:r>
        <w:br/>
      </w:r>
      <w:r>
        <w:rPr>
          <w:rFonts w:ascii="Times New Roman"/>
          <w:b w:val="false"/>
          <w:i w:val="false"/>
          <w:color w:val="000000"/>
          <w:sz w:val="28"/>
        </w:rPr>
        <w:t>
      Қазақстан Республикасы Парламентінің, Қазақстан Республикасы Үкіметінің және Қазақстан Республикасы Конституциялық Кеңесінің жұмыс істеуі;</w:t>
      </w:r>
      <w:r>
        <w:br/>
      </w:r>
      <w:r>
        <w:rPr>
          <w:rFonts w:ascii="Times New Roman"/>
          <w:b w:val="false"/>
          <w:i w:val="false"/>
          <w:color w:val="000000"/>
          <w:sz w:val="28"/>
        </w:rPr>
        <w:t>
      облыстық бюджеттен қаржыландырылатын сайлауларды қоспағанда, референдумдар мен сайлаулар өткізу;</w:t>
      </w:r>
      <w:r>
        <w:br/>
      </w:r>
      <w:r>
        <w:rPr>
          <w:rFonts w:ascii="Times New Roman"/>
          <w:b w:val="false"/>
          <w:i w:val="false"/>
          <w:color w:val="000000"/>
          <w:sz w:val="28"/>
        </w:rPr>
        <w:t>
      республикалық деңгейде мемлекеттік жоспарлау;</w:t>
      </w:r>
      <w:r>
        <w:br/>
      </w:r>
      <w:r>
        <w:rPr>
          <w:rFonts w:ascii="Times New Roman"/>
          <w:b w:val="false"/>
          <w:i w:val="false"/>
          <w:color w:val="000000"/>
          <w:sz w:val="28"/>
        </w:rPr>
        <w:t>
      мемлекеттік кірістер органдарының қызметі;</w:t>
      </w:r>
      <w:r>
        <w:br/>
      </w:r>
      <w:r>
        <w:rPr>
          <w:rFonts w:ascii="Times New Roman"/>
          <w:b w:val="false"/>
          <w:i w:val="false"/>
          <w:color w:val="000000"/>
          <w:sz w:val="28"/>
        </w:rPr>
        <w:t>
      республикалық бюджеттің атқарылуын ұйымдастыру және жергілікті бюджеттердің кассалық қызмет көрсетуі, бюджеттік есепке алуды жүргізу және бюджеттердің атқарылуы бойынша есептілікті жасау;</w:t>
      </w:r>
      <w:r>
        <w:br/>
      </w:r>
      <w:r>
        <w:rPr>
          <w:rFonts w:ascii="Times New Roman"/>
          <w:b w:val="false"/>
          <w:i w:val="false"/>
          <w:color w:val="000000"/>
          <w:sz w:val="28"/>
        </w:rPr>
        <w:t>
      республикалық меншікті басқару;</w:t>
      </w:r>
      <w:r>
        <w:br/>
      </w:r>
      <w:r>
        <w:rPr>
          <w:rFonts w:ascii="Times New Roman"/>
          <w:b w:val="false"/>
          <w:i w:val="false"/>
          <w:color w:val="000000"/>
          <w:sz w:val="28"/>
        </w:rPr>
        <w:t>
      оңалту рәсімін, банкроттық рәсімін жүргізуді және банкроттық рәсімін қозғамастан борышкерді таратуды, сондай-ақ Қазақстан Республикасының азаматтық заңнамасында көзделген негіздер бойынша сот шешімімен тарату рәсімдерін жүргізуді ұйымдастыру;</w:t>
      </w:r>
      <w:r>
        <w:br/>
      </w:r>
      <w:r>
        <w:rPr>
          <w:rFonts w:ascii="Times New Roman"/>
          <w:b w:val="false"/>
          <w:i w:val="false"/>
          <w:color w:val="000000"/>
          <w:sz w:val="28"/>
        </w:rPr>
        <w:t>
      мемлекеттік сатып алудың бірыңғай жүйесін ұйымдастыру;</w:t>
      </w:r>
      <w:r>
        <w:br/>
      </w:r>
      <w:r>
        <w:rPr>
          <w:rFonts w:ascii="Times New Roman"/>
          <w:b w:val="false"/>
          <w:i w:val="false"/>
          <w:color w:val="000000"/>
          <w:sz w:val="28"/>
        </w:rPr>
        <w:t>
      мемлекеттік қаржы бақылауы және қаржы мониторингі;</w:t>
      </w:r>
      <w:r>
        <w:br/>
      </w:r>
      <w:r>
        <w:rPr>
          <w:rFonts w:ascii="Times New Roman"/>
          <w:b w:val="false"/>
          <w:i w:val="false"/>
          <w:color w:val="000000"/>
          <w:sz w:val="28"/>
        </w:rPr>
        <w:t>
      мемлекеттің сыртқы саяси қызметі;</w:t>
      </w:r>
      <w:r>
        <w:br/>
      </w:r>
      <w:r>
        <w:rPr>
          <w:rFonts w:ascii="Times New Roman"/>
          <w:b w:val="false"/>
          <w:i w:val="false"/>
          <w:color w:val="000000"/>
          <w:sz w:val="28"/>
        </w:rPr>
        <w:t>
      іргелі ғылыми зерттеулер жүргізу;</w:t>
      </w:r>
      <w:r>
        <w:br/>
      </w:r>
      <w:r>
        <w:rPr>
          <w:rFonts w:ascii="Times New Roman"/>
          <w:b w:val="false"/>
          <w:i w:val="false"/>
          <w:color w:val="000000"/>
          <w:sz w:val="28"/>
        </w:rPr>
        <w:t>
      мемлекеттік статистика органдарының статистикалық қызметі;</w:t>
      </w:r>
      <w:r>
        <w:br/>
      </w:r>
      <w:r>
        <w:rPr>
          <w:rFonts w:ascii="Times New Roman"/>
          <w:b w:val="false"/>
          <w:i w:val="false"/>
          <w:color w:val="000000"/>
          <w:sz w:val="28"/>
        </w:rPr>
        <w:t>
      мемлекеттік қызметтің бірыңғай жүйесін ұйымдастыру;</w:t>
      </w:r>
      <w:r>
        <w:br/>
      </w:r>
      <w:r>
        <w:rPr>
          <w:rFonts w:ascii="Times New Roman"/>
          <w:b w:val="false"/>
          <w:i w:val="false"/>
          <w:color w:val="000000"/>
          <w:sz w:val="28"/>
        </w:rPr>
        <w:t>
      ғылыми кадрларды мемлекеттік аттестаттау;</w:t>
      </w:r>
      <w:r>
        <w:br/>
      </w:r>
      <w:r>
        <w:rPr>
          <w:rFonts w:ascii="Times New Roman"/>
          <w:b w:val="false"/>
          <w:i w:val="false"/>
          <w:color w:val="000000"/>
          <w:sz w:val="28"/>
        </w:rPr>
        <w:t>
      Қазақстан Республикасының заңнамасына сәйкес әртүрлі қызмет салалары мен аяларында мемлекеттік сыйлықтар беру және мемлекеттік наградалармен марапаттау;</w:t>
      </w:r>
      <w:r>
        <w:br/>
      </w:r>
      <w:r>
        <w:rPr>
          <w:rFonts w:ascii="Times New Roman"/>
          <w:b w:val="false"/>
          <w:i w:val="false"/>
          <w:color w:val="000000"/>
          <w:sz w:val="28"/>
        </w:rPr>
        <w:t>
      саяси партиялардың қызметін қаржыландыру;»;</w:t>
      </w:r>
      <w:r>
        <w:br/>
      </w:r>
      <w:r>
        <w:rPr>
          <w:rFonts w:ascii="Times New Roman"/>
          <w:b w:val="false"/>
          <w:i w:val="false"/>
          <w:color w:val="000000"/>
          <w:sz w:val="28"/>
        </w:rPr>
        <w:t>
      2) 94-баптың 1-тармағы мынадай редакцияда жазылсын:</w:t>
      </w:r>
      <w:r>
        <w:br/>
      </w:r>
      <w:r>
        <w:rPr>
          <w:rFonts w:ascii="Times New Roman"/>
          <w:b w:val="false"/>
          <w:i w:val="false"/>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мемлекеттік кірістер органдарының төлем тапсырмалары негізінде бюджетті атқару жөніндегі орталық уәкілетті орган жүзеге асырады.</w:t>
      </w:r>
      <w:r>
        <w:br/>
      </w:r>
      <w:r>
        <w:rPr>
          <w:rFonts w:ascii="Times New Roman"/>
          <w:b w:val="false"/>
          <w:i w:val="false"/>
          <w:color w:val="000000"/>
          <w:sz w:val="28"/>
        </w:rPr>
        <w:t>
      Мемлекеттік кірістер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түсімдердің артық (қате) төленген сомаларын бюджеттен қайтаруға және (немесе) есепке жатқызуға арналған төлем тапсырмасы оларды алуға жауапты уәкілетті органдардың қорытындысы негізінде жасалады.</w:t>
      </w:r>
      <w:r>
        <w:br/>
      </w:r>
      <w:r>
        <w:rPr>
          <w:rFonts w:ascii="Times New Roman"/>
          <w:b w:val="false"/>
          <w:i w:val="false"/>
          <w:color w:val="000000"/>
          <w:sz w:val="28"/>
        </w:rPr>
        <w:t>
      Мемлекеттік кірістер органдары әкімшілік ететін, негізгі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түсетін салықтық емес түсімдерді алуға жауапты уәкілетті орган артық (қате) төленген сомаларды бюджеттен қайтаруға және (немесе) есепке жатқызуға қорытынды жасайды және оны мемлекеттік кірістер органына ұсынады.</w:t>
      </w:r>
      <w:r>
        <w:br/>
      </w:r>
      <w:r>
        <w:rPr>
          <w:rFonts w:ascii="Times New Roman"/>
          <w:b w:val="false"/>
          <w:i w:val="false"/>
          <w:color w:val="000000"/>
          <w:sz w:val="28"/>
        </w:rPr>
        <w:t>
      Осы қорытындылардың анықтығын және олардың ұсынылу негізділігін уәкілетті органдардың басшылары қамтамасыз етеді.»;</w:t>
      </w:r>
      <w:r>
        <w:br/>
      </w:r>
      <w:r>
        <w:rPr>
          <w:rFonts w:ascii="Times New Roman"/>
          <w:b w:val="false"/>
          <w:i w:val="false"/>
          <w:color w:val="000000"/>
          <w:sz w:val="28"/>
        </w:rPr>
        <w:t>
      3) 98-баптың 1 және 2-тармақтары мынадай редакцияда жазылсын:</w:t>
      </w:r>
      <w:r>
        <w:br/>
      </w:r>
      <w:r>
        <w:rPr>
          <w:rFonts w:ascii="Times New Roman"/>
          <w:b w:val="false"/>
          <w:i w:val="false"/>
          <w:color w:val="000000"/>
          <w:sz w:val="28"/>
        </w:rPr>
        <w:t>
      «1. Инкассолық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міндетті кәсіптік зейнетақы жарналары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байланысты атқарушылық парақты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r>
        <w:br/>
      </w:r>
      <w:r>
        <w:rPr>
          <w:rFonts w:ascii="Times New Roman"/>
          <w:b w:val="false"/>
          <w:i w:val="false"/>
          <w:color w:val="000000"/>
          <w:sz w:val="28"/>
        </w:rPr>
        <w:t>
      Қазақстан Республикасы мемлекеттік кірістер органдарының инкассолық өкімдерін қоспағанда, инкассолық өкім сот шешімі (үкімі, ұйғарымы, қаулысы) бойынша берілген атқару парағы немесе бұйрық немесе ақша өндіріп алу туралы сот бұйрығы негізінде және Қазақстан Республикасының заңдарында көзделген басқа да негіздер бойынша жасалады.</w:t>
      </w:r>
      <w:r>
        <w:br/>
      </w:r>
      <w:r>
        <w:rPr>
          <w:rFonts w:ascii="Times New Roman"/>
          <w:b w:val="false"/>
          <w:i w:val="false"/>
          <w:color w:val="000000"/>
          <w:sz w:val="28"/>
        </w:rPr>
        <w:t>
      2. Инкассолық өкім ұсынылатын,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орны бойынша бюджетті атқару жөніндегі орталық уәкілетті органның аумақтық бөлімшесіне инкассолық өкім беріледі.</w:t>
      </w:r>
      <w:r>
        <w:br/>
      </w:r>
      <w:r>
        <w:rPr>
          <w:rFonts w:ascii="Times New Roman"/>
          <w:b w:val="false"/>
          <w:i w:val="false"/>
          <w:color w:val="000000"/>
          <w:sz w:val="28"/>
        </w:rPr>
        <w:t>
      Қазақстан Республикасы мемлекеттік кірістер органдарының инкассолық өкімдерін қоспағанда, инкассолық өкім оны жасауға негіз болып табылған атқару парағының немесе бұйрықтың түпнұсқасы не осы құжаттың әрбір беті соттың елтаңбалық мөрімен куәландырылған көшірмесі қоса тіркеліп беріледі.».</w:t>
      </w:r>
      <w:r>
        <w:br/>
      </w:r>
      <w:r>
        <w:rPr>
          <w:rFonts w:ascii="Times New Roman"/>
          <w:b w:val="false"/>
          <w:i w:val="false"/>
          <w:color w:val="000000"/>
          <w:sz w:val="28"/>
        </w:rPr>
        <w:t>
      12.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 № 10, 52-құжат; № 11, 63, 64, 65, 69-құжаттар; № 12, 82-құжат;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барлық мәтін бойынша «салық қызметінің органдары», «салық қызметі органдарының», «салық қызметі органдарына», «салық қызметі органын», «салық қызметі органдарымен», «салық қызметі органына», «салық қызметі органымен» деген. сөздер тиісінше «салық органдары», «салық органдарын», «салық органдарына», «салық органдары», «салық органдарымен», «салық органына», «салық органымен» деген сөздермен ауыстырылсын;</w:t>
      </w:r>
      <w:r>
        <w:br/>
      </w:r>
      <w:r>
        <w:rPr>
          <w:rFonts w:ascii="Times New Roman"/>
          <w:b w:val="false"/>
          <w:i w:val="false"/>
          <w:color w:val="000000"/>
          <w:sz w:val="28"/>
        </w:rPr>
        <w:t>
      2) мазмұнында:</w:t>
      </w:r>
      <w:r>
        <w:br/>
      </w:r>
      <w:r>
        <w:rPr>
          <w:rFonts w:ascii="Times New Roman"/>
          <w:b w:val="false"/>
          <w:i w:val="false"/>
          <w:color w:val="000000"/>
          <w:sz w:val="28"/>
        </w:rPr>
        <w:t>
      3-тараудың атауы мынадай редакцияда жазылсын:</w:t>
      </w:r>
      <w:r>
        <w:br/>
      </w:r>
      <w:r>
        <w:rPr>
          <w:rFonts w:ascii="Times New Roman"/>
          <w:b w:val="false"/>
          <w:i w:val="false"/>
          <w:color w:val="000000"/>
          <w:sz w:val="28"/>
        </w:rPr>
        <w:t>
      «3-тарау. Салық органдары. Салық органдарының басқа мемлекеттік органдармен өзара іс-қимылы»;</w:t>
      </w:r>
      <w:r>
        <w:br/>
      </w:r>
      <w:r>
        <w:rPr>
          <w:rFonts w:ascii="Times New Roman"/>
          <w:b w:val="false"/>
          <w:i w:val="false"/>
          <w:color w:val="000000"/>
          <w:sz w:val="28"/>
        </w:rPr>
        <w:t>
      18-баптың атауы мынадай редакцияда жазылсын:</w:t>
      </w:r>
      <w:r>
        <w:br/>
      </w:r>
      <w:r>
        <w:rPr>
          <w:rFonts w:ascii="Times New Roman"/>
          <w:b w:val="false"/>
          <w:i w:val="false"/>
          <w:color w:val="000000"/>
          <w:sz w:val="28"/>
        </w:rPr>
        <w:t>
      «18-бап. Салық органдарының міндеттері мен жүйесі»;</w:t>
      </w:r>
      <w:r>
        <w:br/>
      </w:r>
      <w:r>
        <w:rPr>
          <w:rFonts w:ascii="Times New Roman"/>
          <w:b w:val="false"/>
          <w:i w:val="false"/>
          <w:color w:val="000000"/>
          <w:sz w:val="28"/>
        </w:rPr>
        <w:t>
      22, 688-баптардың атаулары алып тасталсын;</w:t>
      </w:r>
      <w:r>
        <w:br/>
      </w:r>
      <w:r>
        <w:rPr>
          <w:rFonts w:ascii="Times New Roman"/>
          <w:b w:val="false"/>
          <w:i w:val="false"/>
          <w:color w:val="000000"/>
          <w:sz w:val="28"/>
        </w:rPr>
        <w:t>
      3) 12-баптың 1-тармағы мынадай мазмұндағы 43-1) тармақшамен толықтырылсын:</w:t>
      </w:r>
      <w:r>
        <w:br/>
      </w:r>
      <w:r>
        <w:rPr>
          <w:rFonts w:ascii="Times New Roman"/>
          <w:b w:val="false"/>
          <w:i w:val="false"/>
          <w:color w:val="000000"/>
          <w:sz w:val="28"/>
        </w:rPr>
        <w:t>
      «43-1) мемлекеттік кірістер органы - өз құзыреті шегінде салықтардың, кедендік төлемдердің және бюджетке төленетін басқа да міндетті төлемдердің түсуін қамтамасыз етуді, Қазақстан Республикасындағы кеден ісін іске асыруды, қылмыстар мен құқық бұзушылықтың алдын алу, анықтау, жолын кесу, ашу және тергеу жөніндегі өкілеттікті жүзеге асыратын, сондай-ақ Қазақстан Республикасының заңнамасымен көзделген өзге де өкілеттіктерді атқаратын мемлекеттік орган;»;</w:t>
      </w:r>
      <w:r>
        <w:br/>
      </w:r>
      <w:r>
        <w:rPr>
          <w:rFonts w:ascii="Times New Roman"/>
          <w:b w:val="false"/>
          <w:i w:val="false"/>
          <w:color w:val="000000"/>
          <w:sz w:val="28"/>
        </w:rPr>
        <w:t>
      4) 3-тараудың тақырыбы мынадай редакцияда жазылсын:</w:t>
      </w:r>
      <w:r>
        <w:br/>
      </w:r>
      <w:r>
        <w:rPr>
          <w:rFonts w:ascii="Times New Roman"/>
          <w:b w:val="false"/>
          <w:i w:val="false"/>
          <w:color w:val="000000"/>
          <w:sz w:val="28"/>
        </w:rPr>
        <w:t>
      «3-тарау. Салық органдары. Салық органдарының басқа мемлекеттік органдармен өзара іс-қимылы»</w:t>
      </w:r>
      <w:r>
        <w:br/>
      </w:r>
      <w:r>
        <w:rPr>
          <w:rFonts w:ascii="Times New Roman"/>
          <w:b w:val="false"/>
          <w:i w:val="false"/>
          <w:color w:val="000000"/>
          <w:sz w:val="28"/>
        </w:rPr>
        <w:t>
      5) 18-бапта: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«18-бап. Салық органдарының міндеті мен жүйесі»;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Республикасының салық органдары өз құзыреті шегінде салық және бюджетке төленетін басқа да міндетті төлемдердің түсуін қамтамасыз етуді жүзеге асыратын, сондай-ақ Қазақстан Республикасының заңнамасында көзделген өзге де өкілеттіктерді атқаратын мемлекеттік кірістер органдары (бұдан әрі - салық органдары) болып табылады.</w:t>
      </w:r>
      <w:r>
        <w:br/>
      </w:r>
      <w:r>
        <w:rPr>
          <w:rFonts w:ascii="Times New Roman"/>
          <w:b w:val="false"/>
          <w:i w:val="false"/>
          <w:color w:val="000000"/>
          <w:sz w:val="28"/>
        </w:rPr>
        <w:t>
      Салық органдарының жүйесі уәкілетті органнан және облыстар, Астана және Алматы қалалары, аудандар, қалалар мен қалалардағы аудандар бойынша уәкілетті органның аумақтық бөлімшелерінен, сондай-ақ ауданаралық аумақтық бөлімшелерінен тұрады. Арнайы экономикалық аймақтарды құрған жағдайда осы аймақтардың аумағында уәкілетті органның аумақтық бөлімшелері құрылуы мүмкін.</w:t>
      </w:r>
      <w:r>
        <w:br/>
      </w:r>
      <w:r>
        <w:rPr>
          <w:rFonts w:ascii="Times New Roman"/>
          <w:b w:val="false"/>
          <w:i w:val="false"/>
          <w:color w:val="000000"/>
          <w:sz w:val="28"/>
        </w:rPr>
        <w:t>
      Салық органдарының уәкілетті орган бекіткен кодтары бар.»;</w:t>
      </w:r>
      <w:r>
        <w:br/>
      </w:r>
      <w:r>
        <w:rPr>
          <w:rFonts w:ascii="Times New Roman"/>
          <w:b w:val="false"/>
          <w:i w:val="false"/>
          <w:color w:val="000000"/>
          <w:sz w:val="28"/>
        </w:rPr>
        <w:t>
      3-тармақ алып тасталсын;</w:t>
      </w:r>
      <w:r>
        <w:br/>
      </w:r>
      <w:r>
        <w:rPr>
          <w:rFonts w:ascii="Times New Roman"/>
          <w:b w:val="false"/>
          <w:i w:val="false"/>
          <w:color w:val="000000"/>
          <w:sz w:val="28"/>
        </w:rPr>
        <w:t>
      6) 22, 688-баптар алып тасталсын.</w:t>
      </w:r>
      <w:r>
        <w:br/>
      </w:r>
      <w:r>
        <w:rPr>
          <w:rFonts w:ascii="Times New Roman"/>
          <w:b w:val="false"/>
          <w:i w:val="false"/>
          <w:color w:val="000000"/>
          <w:sz w:val="28"/>
        </w:rPr>
        <w:t>
      13.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60-баптың 1-тармағы мынадай редакцияда жазылсын:</w:t>
      </w:r>
      <w:r>
        <w:br/>
      </w:r>
      <w:r>
        <w:rPr>
          <w:rFonts w:ascii="Times New Roman"/>
          <w:b w:val="false"/>
          <w:i w:val="false"/>
          <w:color w:val="000000"/>
          <w:sz w:val="28"/>
        </w:rPr>
        <w:t>
      «1. Әскери-дәрігерлік сараптама денсаулық жағдайы бойынша Қазақстан Республикасының Қарулы Күштеріндегі, басқа да әскерлері мен әскери құралымдарындағы әскери қызметке немесе арнаулы мемлекеттік органдардағы, ішкі істер органдарындағы, қылмыстық-атқару жүйесіндегі өртке қарсы қызметтегі сыбайлас жемқорлыққа қарсы қызметтегі, прокуратура органдарындағы, мемлекеттік кірістер органдарындағы, экономикалық тергеулер қызметіндегі қызметке (бұдан әрі - әскери қызмет немесе арнаулы мемлекеттік және құқық қорғау органдарындағы қызмет) жарамдылықты белгілеу үшін, сондай-ақ азаматтардың әскери қызметті немесе арнаулы мемлекеттік және құқық қорғау органдарындағы қызметті және әскери жиындарды өткерумен (міндеттерді орындаумен) байланысты ауруының, мертігуінің (жаралануының, жарақаттануының, контузия алуының) (бұдан әрі - мертігу) және қайтыс болуының себепті байланыстарын айқындау үшін жүргізіледі.»;</w:t>
      </w:r>
      <w:r>
        <w:br/>
      </w:r>
      <w:r>
        <w:rPr>
          <w:rFonts w:ascii="Times New Roman"/>
          <w:b w:val="false"/>
          <w:i w:val="false"/>
          <w:color w:val="000000"/>
          <w:sz w:val="28"/>
        </w:rPr>
        <w:t>
      2) 62-баптың 2-тармағы мынадай редакцияда жазылсын:</w:t>
      </w:r>
      <w:r>
        <w:br/>
      </w:r>
      <w:r>
        <w:rPr>
          <w:rFonts w:ascii="Times New Roman"/>
          <w:b w:val="false"/>
          <w:i w:val="false"/>
          <w:color w:val="000000"/>
          <w:sz w:val="28"/>
        </w:rPr>
        <w:t>
      «22. Санитариялық-эпидемиологиялық сараптаманы санитариялық-эпидемиологиялық қызмет органдары мен ұйымдары санитариялық-эпидемиологиялық қызметтің, мемлекеттік кірістер органдарының лауазымды адамдарының қаулылары немесе нұсқамалары және жеке және заңды тұлғалардың өтініштері бойынша уәкілетті орган белгілеген тәртіппен өз құзыреттері шегінде жүргізеді.»;</w:t>
      </w:r>
      <w:r>
        <w:br/>
      </w:r>
      <w:r>
        <w:rPr>
          <w:rFonts w:ascii="Times New Roman"/>
          <w:b w:val="false"/>
          <w:i w:val="false"/>
          <w:color w:val="000000"/>
          <w:sz w:val="28"/>
        </w:rPr>
        <w:t>
      3) 80-3-баптың 1-тармағы мынадай редакцияда жазылсын:</w:t>
      </w:r>
      <w:r>
        <w:br/>
      </w:r>
      <w:r>
        <w:rPr>
          <w:rFonts w:ascii="Times New Roman"/>
          <w:b w:val="false"/>
          <w:i w:val="false"/>
          <w:color w:val="000000"/>
          <w:sz w:val="28"/>
        </w:rPr>
        <w:t>
      «1. Осы Кодекстің 80-бабының 3 және 4-тармақтарында, 80-2-бабында көзделген жағдайларды қоспағанда, дәрілік заттарды, медициналық мақсаттағы бұйымдар мен медициналық техниканы Қазақстан Республикасының Мемлекеттік шекарасымен тұспа-тұс келетін Кеден одағының кедендік шекарасы арқылы өткізген кезде Қазақстан Республикасының мемлекеттік кірістер органдарына мемлекеттік тіркеу күні мен нөмірі көрсетіліп, әкелінетін дәрілік заттардың, медициналық мақсаттағы бұйымдар мен медициналық техниканың әрқайсысының мемлекеттік тіркелуі туралы уәкілетті орган растаған мәліметтер ұсынылуға тиіс.»;</w:t>
      </w:r>
      <w:r>
        <w:br/>
      </w:r>
      <w:r>
        <w:rPr>
          <w:rFonts w:ascii="Times New Roman"/>
          <w:b w:val="false"/>
          <w:i w:val="false"/>
          <w:color w:val="000000"/>
          <w:sz w:val="28"/>
        </w:rPr>
        <w:t>
      4) 149-баптың 2-тармағының екінші бөлігі мынадай редакцияда жазылсын:</w:t>
      </w:r>
      <w:r>
        <w:br/>
      </w:r>
      <w:r>
        <w:rPr>
          <w:rFonts w:ascii="Times New Roman"/>
          <w:b w:val="false"/>
          <w:i w:val="false"/>
          <w:color w:val="000000"/>
          <w:sz w:val="28"/>
        </w:rPr>
        <w:t>
      «Қазақстан Республикасының Мемлекеттік шекарасы арқылы автомобиль өткізу пункттерінде санитариялық-карантиндік қадағалауды Қазақстан Республикасының мемлекеттік кірістер органдары жүргізеді.».</w:t>
      </w:r>
      <w:r>
        <w:br/>
      </w:r>
      <w:r>
        <w:rPr>
          <w:rFonts w:ascii="Times New Roman"/>
          <w:b w:val="false"/>
          <w:i w:val="false"/>
          <w:color w:val="000000"/>
          <w:sz w:val="28"/>
        </w:rPr>
        <w:t>
      14.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60-құжат; № 12, 82-құжат;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заңнамасы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15-баптың атауы мынадай редакцияда жазылсын:</w:t>
      </w:r>
      <w:r>
        <w:br/>
      </w:r>
      <w:r>
        <w:rPr>
          <w:rFonts w:ascii="Times New Roman"/>
          <w:b w:val="false"/>
          <w:i w:val="false"/>
          <w:color w:val="000000"/>
          <w:sz w:val="28"/>
        </w:rPr>
        <w:t>
      «15-бап. Кеден ісі саласындағы құқық қорғау қызметі»;</w:t>
      </w:r>
      <w:r>
        <w:br/>
      </w:r>
      <w:r>
        <w:rPr>
          <w:rFonts w:ascii="Times New Roman"/>
          <w:b w:val="false"/>
          <w:i w:val="false"/>
          <w:color w:val="000000"/>
          <w:sz w:val="28"/>
        </w:rPr>
        <w:t>
      19-баптың және 8-бөлімнің атаулары алып тасталсын;</w:t>
      </w:r>
      <w:r>
        <w:br/>
      </w:r>
      <w:r>
        <w:rPr>
          <w:rFonts w:ascii="Times New Roman"/>
          <w:b w:val="false"/>
          <w:i w:val="false"/>
          <w:color w:val="000000"/>
          <w:sz w:val="28"/>
        </w:rPr>
        <w:t>
      2) 4-баптың 1-тармағында:</w:t>
      </w:r>
      <w:r>
        <w:br/>
      </w:r>
      <w:r>
        <w:rPr>
          <w:rFonts w:ascii="Times New Roman"/>
          <w:b w:val="false"/>
          <w:i w:val="false"/>
          <w:color w:val="000000"/>
          <w:sz w:val="28"/>
        </w:rPr>
        <w:t>
      мынадай мазмұндағы 16-2) тармақшамен толықтырылсын:</w:t>
      </w:r>
      <w:r>
        <w:br/>
      </w:r>
      <w:r>
        <w:rPr>
          <w:rFonts w:ascii="Times New Roman"/>
          <w:b w:val="false"/>
          <w:i w:val="false"/>
          <w:color w:val="000000"/>
          <w:sz w:val="28"/>
        </w:rPr>
        <w:t>
      «16-2) мемлекеттік кірістер органы - өз құзыреті шегінде бюджетке салықтардың, кедендік баждар мен басқа да міндетті төлемдердің түсуін қамтамасыз ететін, Қазақстан Республикасында кеден ісін, қылмыстар мен құқық бұзушылықты анықтау, жолын кесу, ашу және тергеу өкілеттіктерін іске асыратын, сондай-ақ Қазақстан Республикасының заңнамасында көзделген басқа да өкілеттіктерді орындайтын мемлекеттік орган;».</w:t>
      </w:r>
      <w:r>
        <w:br/>
      </w:r>
      <w:r>
        <w:rPr>
          <w:rFonts w:ascii="Times New Roman"/>
          <w:b w:val="false"/>
          <w:i w:val="false"/>
          <w:color w:val="000000"/>
          <w:sz w:val="28"/>
        </w:rPr>
        <w:t>
      33) тармақша алып тасталсын;</w:t>
      </w:r>
      <w:r>
        <w:br/>
      </w:r>
      <w:r>
        <w:rPr>
          <w:rFonts w:ascii="Times New Roman"/>
          <w:b w:val="false"/>
          <w:i w:val="false"/>
          <w:color w:val="000000"/>
          <w:sz w:val="28"/>
        </w:rPr>
        <w:t>
      3) 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кеден органдары (бұдан әрі - кеден органдары) өз құзыреті шегінде Қазақстан Республикасындағы кеден ісін іске асыруды жүзеге асыратын, сондай-ақ Қазақстан Республикасының заңнамасымен көзделген өзге де өкілеттіктерді орындайтын мемлекеттік кірістер органдары болып табылады.»;</w:t>
      </w:r>
      <w:r>
        <w:br/>
      </w:r>
      <w:r>
        <w:rPr>
          <w:rFonts w:ascii="Times New Roman"/>
          <w:b w:val="false"/>
          <w:i w:val="false"/>
          <w:color w:val="000000"/>
          <w:sz w:val="28"/>
        </w:rPr>
        <w:t>
      2-тармақ мынадай мазмұндағы 4-1) тармақшамен толықтырылсын:</w:t>
      </w:r>
      <w:r>
        <w:br/>
      </w:r>
      <w:r>
        <w:rPr>
          <w:rFonts w:ascii="Times New Roman"/>
          <w:b w:val="false"/>
          <w:i w:val="false"/>
          <w:color w:val="000000"/>
          <w:sz w:val="28"/>
        </w:rPr>
        <w:t>
      «4-1) кедендердің, кеден бекеттерінің және Кеден одағының кедендік шекарасындағы бақылау-өткізу пункттерінің лауазымды адамдары нысанды киіммен (погонсыз) қамтамасыз етіледі.</w:t>
      </w:r>
      <w:r>
        <w:br/>
      </w:r>
      <w:r>
        <w:rPr>
          <w:rFonts w:ascii="Times New Roman"/>
          <w:b w:val="false"/>
          <w:i w:val="false"/>
          <w:color w:val="000000"/>
          <w:sz w:val="28"/>
        </w:rPr>
        <w:t>
      Нысанды киімнің (погонсыз) үлгілерін Қазақстан Республикасының Үкіметі белгілейді.</w:t>
      </w:r>
      <w:r>
        <w:br/>
      </w:r>
      <w:r>
        <w:rPr>
          <w:rFonts w:ascii="Times New Roman"/>
          <w:b w:val="false"/>
          <w:i w:val="false"/>
          <w:color w:val="000000"/>
          <w:sz w:val="28"/>
        </w:rPr>
        <w:t>
      Нысанды киімді (погонсыз) киюге құқылы кеден органдарының лауазымды адамдарының тізбесін, онымен қамтамасыз етудің заттай нормаларын және айырым белгілерін кеденді іс саласындағы уәкілетті орган бекітеді.»;</w:t>
      </w:r>
      <w:r>
        <w:br/>
      </w:r>
      <w:r>
        <w:rPr>
          <w:rFonts w:ascii="Times New Roman"/>
          <w:b w:val="false"/>
          <w:i w:val="false"/>
          <w:color w:val="000000"/>
          <w:sz w:val="28"/>
        </w:rPr>
        <w:t>
      4) 15-бап мынадай редакцияда жазылсын:</w:t>
      </w:r>
      <w:r>
        <w:br/>
      </w:r>
      <w:r>
        <w:rPr>
          <w:rFonts w:ascii="Times New Roman"/>
          <w:b w:val="false"/>
          <w:i w:val="false"/>
          <w:color w:val="000000"/>
          <w:sz w:val="28"/>
        </w:rPr>
        <w:t>
      «15-бап. Кедендік іс саласындағы құқық қорғау қызметі</w:t>
      </w:r>
      <w:r>
        <w:br/>
      </w:r>
      <w:r>
        <w:rPr>
          <w:rFonts w:ascii="Times New Roman"/>
          <w:b w:val="false"/>
          <w:i w:val="false"/>
          <w:color w:val="000000"/>
          <w:sz w:val="28"/>
        </w:rPr>
        <w:t>
      1. Мемлекеттік кірістер органдарының экономикалық тергеулер қызметі (бұдан әрі - экономикалық тергеулер қызметі) - Кеден ісі саласындағы қылмыстық іс-әрекеттерді тергеуді жүзеге асырады.</w:t>
      </w:r>
      <w:r>
        <w:br/>
      </w:r>
      <w:r>
        <w:rPr>
          <w:rFonts w:ascii="Times New Roman"/>
          <w:b w:val="false"/>
          <w:i w:val="false"/>
          <w:color w:val="000000"/>
          <w:sz w:val="28"/>
        </w:rPr>
        <w:t>
      2. Кеден органдары Қазақстан Республикасының Әкімшілік құқық бұзушылық туралы кодексіне сәйкес әкімшілік құқық бұзушылық туралы істер бойынша іс жүргізеді және адамдарды әкімшілік жауаптылыққа тартады.»;</w:t>
      </w:r>
      <w:r>
        <w:br/>
      </w:r>
      <w:r>
        <w:rPr>
          <w:rFonts w:ascii="Times New Roman"/>
          <w:b w:val="false"/>
          <w:i w:val="false"/>
          <w:color w:val="000000"/>
          <w:sz w:val="28"/>
        </w:rPr>
        <w:t>
      5) 19-бап пен 8-тарау алып тасталсын.</w:t>
      </w:r>
      <w:r>
        <w:br/>
      </w:r>
      <w:r>
        <w:rPr>
          <w:rFonts w:ascii="Times New Roman"/>
          <w:b w:val="false"/>
          <w:i w:val="false"/>
          <w:color w:val="000000"/>
          <w:sz w:val="28"/>
        </w:rPr>
        <w:t>
      15.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267-бап мынадай редакцияда жазылсын:</w:t>
      </w:r>
      <w:r>
        <w:br/>
      </w:r>
      <w:r>
        <w:rPr>
          <w:rFonts w:ascii="Times New Roman"/>
          <w:b w:val="false"/>
          <w:i w:val="false"/>
          <w:color w:val="000000"/>
          <w:sz w:val="28"/>
        </w:rPr>
        <w:t>
      «267-бап. Азаматтың атын, әкесінің атын, тегін ауыстыру туралы хабарланатын мемлекеттік органдардың тізбесі</w:t>
      </w:r>
      <w:r>
        <w:br/>
      </w:r>
      <w:r>
        <w:rPr>
          <w:rFonts w:ascii="Times New Roman"/>
          <w:b w:val="false"/>
          <w:i w:val="false"/>
          <w:color w:val="000000"/>
          <w:sz w:val="28"/>
        </w:rPr>
        <w:t>
      Азаматтың аты, әкесінің аты, тегі ауыстырылған жағдайда, бұл туралы хабарлама бір апта мерзімде азаматтың тұрақты тұрғылықты жері бойынша ішкі істер органдарына, Ұлттық қауіпсіздік комитетіне, прокуратура органдарына, жергілікті әскери басқару органдарына, сыбайлас жемқорлыққа қарсы қызметіне, мемлекеттік кірістер органына, сондай-ақ тууды мемлекеттік тіркеу орны бойынша тіркеуші органға жіберіледі.».</w:t>
      </w:r>
      <w:r>
        <w:br/>
      </w:r>
      <w:r>
        <w:rPr>
          <w:rFonts w:ascii="Times New Roman"/>
          <w:b w:val="false"/>
          <w:i w:val="false"/>
          <w:color w:val="000000"/>
          <w:sz w:val="28"/>
        </w:rPr>
        <w:t>
      16.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2000 ж., № 3-4, 66-құжат; 2001 ж., № 8, 53-құжат; № 17-18, 245-құжат; 2002 ж., № 4, 32-құжат; № 15, 147-құжат; № 17,155-құжат; 2004 ж., № 18, 106-құжат; № 23, 142-құжат; № 24, 154-құжат; 2005 ж., № 13, 53-құжат; 2007 ж., № 2, 18-құжат; 2009 ж., № 6-7, 32-құжат; № 17, 83-құжат; № 24, 121-құжат; 2010 ж., № 10, 48-құжат; 2011 ж., № 1, 7-құжат; № 20, 158-құжат; 2012 ж., № 3, 26-құжат; 2013 ж., № 1,2-құжат; 2014 ж., № 7, 33-құжат)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Сыбайлас жемқорлыққа қарсы қызмет;»;</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экономикалық тергеулер қызметі.».</w:t>
      </w:r>
      <w:r>
        <w:br/>
      </w:r>
      <w:r>
        <w:rPr>
          <w:rFonts w:ascii="Times New Roman"/>
          <w:b w:val="false"/>
          <w:i w:val="false"/>
          <w:color w:val="000000"/>
          <w:sz w:val="28"/>
        </w:rPr>
        <w:t>
      17.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2014 жылғы 10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16-бапта:</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«Мемлекеттік кірістер органдары Бизнес-сәйкестендіру нөмірлері ұлттық тізілімінің мәліметтері негізінде қызметін тоқтататын заңды тұлға жөнінде салық берешегінің, міндетті зейнетақы жарналары мен әлеуметтік аударымдар бойынша берешегінің жоқ (бар) екендігі туралы мәліметтер береді не мұндай заңды тұлға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«Заңды тұлғаны тарату тәртібінің бұзылуы анықталған кезде, сондай-ақ таратылатын заңды тұлғаның есептік тіркеуден шығарылмаған филиалдары (өкілдіктері) болған, салық берешегі, міндетті зейнетақы жарналары мен әлеуметтік аударымдар бойынша берешегі болған не мұндай заңды тұлға Салық кодексінде белгіленген тәртіппен салық міндеттемесін орындамаған жағдайда мемлекеттік кірістер органдары берешегі туралы аталған мәліметтерді беруден бас тартқан жағдайларда, тіркеуші орган заңды тұлға қызметінің тоқтатылуын мемлекеттік тіркеуден бас тарту туралы шешім шығарады.»;</w:t>
      </w:r>
      <w:r>
        <w:br/>
      </w:r>
      <w:r>
        <w:rPr>
          <w:rFonts w:ascii="Times New Roman"/>
          <w:b w:val="false"/>
          <w:i w:val="false"/>
          <w:color w:val="000000"/>
          <w:sz w:val="28"/>
        </w:rPr>
        <w:t>
      2) 16-1-бапта: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«Мемлекеттік кірістер органдары Бизнес-сәйкестендіру нөмірлері ұлттық тізілімінің мәліметтері негізінде шетелдік заңды тұлғаның қызметін тоқтататын филиалы (өкілдігі) жөнінде салық берешегінің, міндетті зейнетақы жарналары мен әлеуметтік аударымдар бойынша берешегінің жоқ (бар) екендігі туралы мәліметтер береді не шетелдік заңды тұлғаның мұндай филиалы (өкілдігі)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«Заңды тұлға филиалының (өкілдігінің) қызметін тоқтатудың Қазақстан Республикасының заңнамалық актілерінде белгіленген тәртібінің бұзылуы анықталған кезде, сондай-ақ шетелдік заңды тұлға филиалының (өкілдігінің) салық берешегі, міндетті зейнетақы жарналары мен әлеуметтік аударымдар бойынша берешегі болған не шетелдік заңды тұлғаның мұндай филиалы (өкілдігі) Салық кодексінде белгіленген тәртіппен салық міндеттемесін орындамаған жағдайда мемлекеттік кірістер органдары берешегі туралы аталған мәліметтерді беруден бас тартқан жағдайларда, тіркеуші орган филиалды (өкілдікті) есептік тіркеуден шығарудан бас тарту туралы шешім шығарады.».</w:t>
      </w:r>
      <w:r>
        <w:br/>
      </w:r>
      <w:r>
        <w:rPr>
          <w:rFonts w:ascii="Times New Roman"/>
          <w:b w:val="false"/>
          <w:i w:val="false"/>
          <w:color w:val="000000"/>
          <w:sz w:val="28"/>
        </w:rPr>
        <w:t>
      18.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111-құжаттар;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60-құжат; № 12, 82-құжат; 2014 жылғы 14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48-1-баптың 1-тармағының екінші бөлігінің 5) тармақшасы мынадай редакцияда жазылсын:</w:t>
      </w:r>
      <w:r>
        <w:br/>
      </w:r>
      <w:r>
        <w:rPr>
          <w:rFonts w:ascii="Times New Roman"/>
          <w:b w:val="false"/>
          <w:i w:val="false"/>
          <w:color w:val="000000"/>
          <w:sz w:val="28"/>
        </w:rPr>
        <w:t>
      «5) кредиторлардың, мемлекеттік кірістер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өтеу үшін өндіріп алуға жол берілмейді;»;</w:t>
      </w:r>
      <w:r>
        <w:br/>
      </w:r>
      <w:r>
        <w:rPr>
          <w:rFonts w:ascii="Times New Roman"/>
          <w:b w:val="false"/>
          <w:i w:val="false"/>
          <w:color w:val="000000"/>
          <w:sz w:val="28"/>
        </w:rPr>
        <w:t>
      2) 50-бапта:</w:t>
      </w:r>
      <w:r>
        <w:br/>
      </w:r>
      <w:r>
        <w:rPr>
          <w:rFonts w:ascii="Times New Roman"/>
          <w:b w:val="false"/>
          <w:i w:val="false"/>
          <w:color w:val="000000"/>
          <w:sz w:val="28"/>
        </w:rPr>
        <w:t>
      1) 4-тармақтың екінші бөлігінің 1) тармақшасы мынадай редакцияда жазылсын:</w:t>
      </w:r>
      <w:r>
        <w:br/>
      </w:r>
      <w:r>
        <w:rPr>
          <w:rFonts w:ascii="Times New Roman"/>
          <w:b w:val="false"/>
          <w:i w:val="false"/>
          <w:color w:val="000000"/>
          <w:sz w:val="28"/>
        </w:rPr>
        <w:t>
      «1) банктердің дара кәсіпкер, жекеше нотариус, жеке сот орындаушысы, адвокат ретінде тіркеу есебінде тұрған жеке тұлғаға, шетелдікке және азаматтығы жоқ адамға, резидент еместі қоса алғанда, заңды тұлғаға, оның құрылымдық бөлімшелеріне банк шоттарының ашылғаны туралы мемлекеттік кірістер органдарын міндетті түрде хабардар етуі;»;</w:t>
      </w:r>
      <w:r>
        <w:br/>
      </w:r>
      <w:r>
        <w:rPr>
          <w:rFonts w:ascii="Times New Roman"/>
          <w:b w:val="false"/>
          <w:i w:val="false"/>
          <w:color w:val="000000"/>
          <w:sz w:val="28"/>
        </w:rPr>
        <w:t>
      6-тармақта:</w:t>
      </w:r>
      <w:r>
        <w:br/>
      </w:r>
      <w:r>
        <w:rPr>
          <w:rFonts w:ascii="Times New Roman"/>
          <w:b w:val="false"/>
          <w:i w:val="false"/>
          <w:color w:val="000000"/>
          <w:sz w:val="28"/>
        </w:rPr>
        <w:t>
      г) тармақшасы мынадай редакцияда жазылсын:</w:t>
      </w:r>
      <w:r>
        <w:br/>
      </w:r>
      <w:r>
        <w:rPr>
          <w:rFonts w:ascii="Times New Roman"/>
          <w:b w:val="false"/>
          <w:i w:val="false"/>
          <w:color w:val="000000"/>
          <w:sz w:val="28"/>
        </w:rPr>
        <w:t>
      «г) мемлекеттік кірістер органдары мыналарға:</w:t>
      </w:r>
      <w:r>
        <w:br/>
      </w:r>
      <w:r>
        <w:rPr>
          <w:rFonts w:ascii="Times New Roman"/>
          <w:b w:val="false"/>
          <w:i w:val="false"/>
          <w:color w:val="000000"/>
          <w:sz w:val="28"/>
        </w:rPr>
        <w:t>
      тексерілетін заңды тұлғаға және (немесе) оның құрылымдық бөлімшесіне қатысты салық салуға байланысты мәселелер бойынша;</w:t>
      </w:r>
      <w:r>
        <w:br/>
      </w:r>
      <w:r>
        <w:rPr>
          <w:rFonts w:ascii="Times New Roman"/>
          <w:b w:val="false"/>
          <w:i w:val="false"/>
          <w:color w:val="000000"/>
          <w:sz w:val="28"/>
        </w:rPr>
        <w:t>
      дара кәсіпкер, жекеше нотариус, адвокат, жеке сот орындаушысы ретінде тіркеу есебінде тұрған тексерілетін жеке тұлғаға қатысты салық салуға байланысты мәселелер бойынша;</w:t>
      </w:r>
      <w:r>
        <w:br/>
      </w:r>
      <w:r>
        <w:rPr>
          <w:rFonts w:ascii="Times New Roman"/>
          <w:b w:val="false"/>
          <w:i w:val="false"/>
          <w:color w:val="000000"/>
          <w:sz w:val="28"/>
        </w:rPr>
        <w:t>
      заңды тұлғаға, Қазақстан Республикасының салық заңнамасына сәйкес қызметі тоқтатылған кезде салықтық міндеттемесін орындаудың ерекшелігі қолданылатын дара кәсіпкерге қатысты;</w:t>
      </w:r>
      <w:r>
        <w:br/>
      </w:r>
      <w:r>
        <w:rPr>
          <w:rFonts w:ascii="Times New Roman"/>
          <w:b w:val="false"/>
          <w:i w:val="false"/>
          <w:color w:val="000000"/>
          <w:sz w:val="28"/>
        </w:rPr>
        <w:t>
      тұрғылықты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белгіленген табыс ету мерзімінен кейін алты ай өткенге дейін салық есептілігін табыс етпеген, Қазақстан Республикасы салық заңнамасында көзделген осындай мерзімді ұзарту кезеңін қоспағанда, заңды тұлғаға және (немесе) оның құрылымдық бөлімшесіне, дара кәсіпкерге, жеке нотариусқа, жеке сот орындаушысына адвокатқа қатысты;</w:t>
      </w:r>
      <w:r>
        <w:br/>
      </w:r>
      <w:r>
        <w:rPr>
          <w:rFonts w:ascii="Times New Roman"/>
          <w:b w:val="false"/>
          <w:i w:val="false"/>
          <w:color w:val="000000"/>
          <w:sz w:val="28"/>
        </w:rPr>
        <w:t>
      әрекетсіз заңды тұлғаға, дара кәсіпкерге, жеке нотариусқа, адвокатқа қатысты;</w:t>
      </w:r>
      <w:r>
        <w:br/>
      </w:r>
      <w:r>
        <w:rPr>
          <w:rFonts w:ascii="Times New Roman"/>
          <w:b w:val="false"/>
          <w:i w:val="false"/>
          <w:color w:val="000000"/>
          <w:sz w:val="28"/>
        </w:rPr>
        <w:t>
      прокурордың санкциясымен клиенттердің экспорттық және (немесе) импорттық операциялары бойынша;»;</w:t>
      </w:r>
      <w:r>
        <w:br/>
      </w:r>
      <w:r>
        <w:rPr>
          <w:rFonts w:ascii="Times New Roman"/>
          <w:b w:val="false"/>
          <w:i w:val="false"/>
          <w:color w:val="000000"/>
          <w:sz w:val="28"/>
        </w:rPr>
        <w:t>
      д) тармақша алып тасталсын:</w:t>
      </w:r>
      <w:r>
        <w:br/>
      </w:r>
      <w:r>
        <w:rPr>
          <w:rFonts w:ascii="Times New Roman"/>
          <w:b w:val="false"/>
          <w:i w:val="false"/>
          <w:color w:val="000000"/>
          <w:sz w:val="28"/>
        </w:rPr>
        <w:t>
      6-1-тармақ мынадай редакцияда жазылсын:</w:t>
      </w:r>
      <w:r>
        <w:br/>
      </w:r>
      <w:r>
        <w:rPr>
          <w:rFonts w:ascii="Times New Roman"/>
          <w:b w:val="false"/>
          <w:i w:val="false"/>
          <w:color w:val="000000"/>
          <w:sz w:val="28"/>
        </w:rPr>
        <w:t>
      6-1. Жеке тұлғаның банк шоттарының бар-жоғы және нөмірлері туралы, осы шоттардағы ақша қалдықтары және қозғалысы туралы анықтамалар мемлекеттік кірістер органдарына, мыналарға:</w:t>
      </w:r>
      <w:r>
        <w:br/>
      </w:r>
      <w:r>
        <w:rPr>
          <w:rFonts w:ascii="Times New Roman"/>
          <w:b w:val="false"/>
          <w:i w:val="false"/>
          <w:color w:val="000000"/>
          <w:sz w:val="28"/>
        </w:rPr>
        <w:t>
      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r>
        <w:br/>
      </w:r>
      <w:r>
        <w:rPr>
          <w:rFonts w:ascii="Times New Roman"/>
          <w:b w:val="false"/>
          <w:i w:val="false"/>
          <w:color w:val="000000"/>
          <w:sz w:val="28"/>
        </w:rPr>
        <w:t>
      мемлекеттік қызметке не мемлекеттік немесе оларға теңестірілген функцияларды орындауға байланысты қызметке кандидат болып табылатын адамға және оның жұбайына (зайыбына) қатысты;</w:t>
      </w:r>
      <w:r>
        <w:br/>
      </w:r>
      <w:r>
        <w:rPr>
          <w:rFonts w:ascii="Times New Roman"/>
          <w:b w:val="false"/>
          <w:i w:val="false"/>
          <w:color w:val="000000"/>
          <w:sz w:val="28"/>
        </w:rPr>
        <w:t>
      өз өкілеттіктерін орындау кезеңінде мемлекеттік лауазымдағы адамға және осы кезеңде оның жұбайына (зайыбына) қатысты;</w:t>
      </w:r>
      <w:r>
        <w:br/>
      </w:r>
      <w:r>
        <w:rPr>
          <w:rFonts w:ascii="Times New Roman"/>
          <w:b w:val="false"/>
          <w:i w:val="false"/>
          <w:color w:val="000000"/>
          <w:sz w:val="28"/>
        </w:rPr>
        <w:t>
      жазасын өтеуден шартты түрде мерзімінен бұрын босатылған адамға қатысты беріледі.</w:t>
      </w:r>
      <w:r>
        <w:br/>
      </w:r>
      <w:r>
        <w:rPr>
          <w:rFonts w:ascii="Times New Roman"/>
          <w:b w:val="false"/>
          <w:i w:val="false"/>
          <w:color w:val="000000"/>
          <w:sz w:val="28"/>
        </w:rPr>
        <w:t>
      Осы тармақта және осы баптың 6-тармағының д) тармақшасында көзделген мәліметтер уәкілетті органмен келісім бойынша салық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нысан бойынша мемлекеттік кірістер органының сауал салуы негізінде беріледі.»;</w:t>
      </w:r>
      <w:r>
        <w:br/>
      </w:r>
      <w:r>
        <w:rPr>
          <w:rFonts w:ascii="Times New Roman"/>
          <w:b w:val="false"/>
          <w:i w:val="false"/>
          <w:color w:val="000000"/>
          <w:sz w:val="28"/>
        </w:rPr>
        <w:t>
      3) 51-баптың 1-тармағында: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«Заңды тұлғалардың, оның құрылымдық бөлімшелерінің, дара кәсіпкердің, жеке нотариустың және адвокаттың банк шоттарындағы (корреспонденттік шоттардан басқа) барлық шығыс операциялары Қазақстан Республикасының заң актілерінде белгіленген жағдайларда, мемлекеттік кірістер органдарының өкімдері бойынша, тоқтатыла тұруы мүмкін, ал өндіріп алу Қазақстан Республикасының заң актілерінде көзделген негіздер бойынша ғана жүргізілуі мүмкін болады.</w:t>
      </w:r>
      <w:r>
        <w:br/>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«Бұл ретте мемлекеттік кірістер органдарының өкімдері қағаз жеткізгіште немесе ақпараттық-коммуникациялық желі бойынша беру арқылы электрондық түрде банктерге немесе банк операцияларының жекелеген түрлерін жүзеге асыратын ұйымдарға жіберілуі мүмкін.</w:t>
      </w:r>
      <w:r>
        <w:br/>
      </w:r>
      <w:r>
        <w:rPr>
          <w:rFonts w:ascii="Times New Roman"/>
          <w:b w:val="false"/>
          <w:i w:val="false"/>
          <w:color w:val="000000"/>
          <w:sz w:val="28"/>
        </w:rPr>
        <w:t>
      Қағаз жеткізгіште жіберілетін өкімге мемлекеттік кірістер органдарының бірінші басшысы қол қойып және мөрімен куәландыруы тиіс.»;</w:t>
      </w:r>
      <w:r>
        <w:br/>
      </w:r>
      <w:r>
        <w:rPr>
          <w:rFonts w:ascii="Times New Roman"/>
          <w:b w:val="false"/>
          <w:i w:val="false"/>
          <w:color w:val="000000"/>
          <w:sz w:val="28"/>
        </w:rPr>
        <w:t>
      4) 54-1-баптың 1-тармағының 5) тармақшасы мынадай редакцияда жазылсын:</w:t>
      </w:r>
      <w:r>
        <w:br/>
      </w:r>
      <w:r>
        <w:rPr>
          <w:rFonts w:ascii="Times New Roman"/>
          <w:b w:val="false"/>
          <w:i w:val="false"/>
          <w:color w:val="000000"/>
          <w:sz w:val="28"/>
        </w:rPr>
        <w:t>
      «5) кірістер мен мүлкі туралы мәліметтерді, банктің ірі қатысушысы мемлекеттік кірістер органдарына беретін жеке табыс салығы бойынша декларацияның көшірмесін егер ол бар болса, беруге тиіс.».</w:t>
      </w:r>
      <w:r>
        <w:br/>
      </w:r>
      <w:r>
        <w:rPr>
          <w:rFonts w:ascii="Times New Roman"/>
          <w:b w:val="false"/>
          <w:i w:val="false"/>
          <w:color w:val="000000"/>
          <w:sz w:val="28"/>
        </w:rPr>
        <w:t>
      19.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60-құжат; 2014 жылғы 9 шілдеде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31-баптың 3-тармағы мынадай редакцияда жазылсын:</w:t>
      </w:r>
      <w:r>
        <w:br/>
      </w:r>
      <w:r>
        <w:rPr>
          <w:rFonts w:ascii="Times New Roman"/>
          <w:b w:val="false"/>
          <w:i w:val="false"/>
          <w:color w:val="000000"/>
          <w:sz w:val="28"/>
        </w:rPr>
        <w:t>
      «3) Нотариустың және аудандық маңызы бар қалалар, кенттер, ауылдар, ауылдық округтер әкімдері аппараттарының лауазымды адамдарының салық заңдарын сақтауын бақылауды Қазақстан Республикасы мемлекеттік кірістер органдары жүзеге асырады.».</w:t>
      </w:r>
      <w:r>
        <w:br/>
      </w:r>
      <w:r>
        <w:rPr>
          <w:rFonts w:ascii="Times New Roman"/>
          <w:b w:val="false"/>
          <w:i w:val="false"/>
          <w:color w:val="000000"/>
          <w:sz w:val="28"/>
        </w:rPr>
        <w:t>
      20. «Шаруа немесе фермер қожалығы туралы» 1998 жылғы 31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 2013 ж., № 14, 72-құжат):</w:t>
      </w:r>
      <w:r>
        <w:br/>
      </w:r>
      <w:r>
        <w:rPr>
          <w:rFonts w:ascii="Times New Roman"/>
          <w:b w:val="false"/>
          <w:i w:val="false"/>
          <w:color w:val="000000"/>
          <w:sz w:val="28"/>
        </w:rPr>
        <w:t>
      2-баптың 2-тармағы мынадай редакцияда жазылсын:</w:t>
      </w:r>
      <w:r>
        <w:br/>
      </w:r>
      <w:r>
        <w:rPr>
          <w:rFonts w:ascii="Times New Roman"/>
          <w:b w:val="false"/>
          <w:i w:val="false"/>
          <w:color w:val="000000"/>
          <w:sz w:val="28"/>
        </w:rPr>
        <w:t>
      «2. Бірлескен кәсіпкерлікке негізделген шаруа немесе фермер қожалығын тіркеген кезде мемлекеттік тіркеу туралы куәлік шаруа немесе фермер қожалығының басшысына беріледі. Куәлікке мемлекеттік кірістер органының тиісті аумақтық бөлімшесінің басшысы куәландырған шаруа немесе фермер қожалығы мүшелерінің тізімі қоса беріледі.».</w:t>
      </w:r>
      <w:r>
        <w:br/>
      </w:r>
      <w:r>
        <w:rPr>
          <w:rFonts w:ascii="Times New Roman"/>
          <w:b w:val="false"/>
          <w:i w:val="false"/>
          <w:color w:val="000000"/>
          <w:sz w:val="28"/>
        </w:rPr>
        <w:t>
      21. «Ақша төлемі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60-құжат):</w:t>
      </w:r>
      <w:r>
        <w:br/>
      </w:r>
      <w:r>
        <w:rPr>
          <w:rFonts w:ascii="Times New Roman"/>
          <w:b w:val="false"/>
          <w:i w:val="false"/>
          <w:color w:val="000000"/>
          <w:sz w:val="28"/>
        </w:rPr>
        <w:t>
      14-бапта: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Бастамашы ақша жөнелтушінің банкіне, мемлекеттік кірістер органдарының инкассолық әкімдері табыс етілетін жағдайларды қоспағанда, Қазақстан Республикасының заң актілерінде көзделген нормалар негізінде осы өндіріп алудың негізділігін растайтын атқарушы құжаттардың түпнұсқаларын не олардың көшірмелерін қоса тіркей отырып, инкассалық өкім табыс етеді. Құжаттардың түпнұсқаларын не олардың көшірмелерін қоса тіркеу қажеттігі туралы талаптарды Қазақстан Республикасының Ұлттық Банкі белгілейді.</w:t>
      </w:r>
      <w:r>
        <w:br/>
      </w:r>
      <w:r>
        <w:rPr>
          <w:rFonts w:ascii="Times New Roman"/>
          <w:b w:val="false"/>
          <w:i w:val="false"/>
          <w:color w:val="000000"/>
          <w:sz w:val="28"/>
        </w:rPr>
        <w:t>
      Мемлекеттік кірістер органдарының міндетті зейнетақы жарналары, міндетті кәсіптік зейнетақы жарналары бойынша берешекті өндіріп алуға инкассолық өкімдері пайдасына берешек өндіріліп алынатын бірыңғай жинақтаушы зейнетақы қоры салымшыларының тізімдерімен қоса банктерге табыс етіледі.»;</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«Ақша жөнелтушінің банк шотында ақша жеткіліксіз болған кезде мемлекеттік кірістер органдарының салық берешегін өндіріп алу туралы, жеке сот орындаушыларының және атқарушылық іс жүргізу органдарының атқару құжаттары бойынша инкассолық өкімін орындау мұндай шотқа ақшаның түсуіне қарай жүргізіледі.».</w:t>
      </w:r>
      <w:r>
        <w:br/>
      </w:r>
      <w:r>
        <w:rPr>
          <w:rFonts w:ascii="Times New Roman"/>
          <w:b w:val="false"/>
          <w:i w:val="false"/>
          <w:color w:val="000000"/>
          <w:sz w:val="28"/>
        </w:rPr>
        <w:t>
      22.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 2010 ж., № 24, 148-құжат; 2011 ж., № 1, 2-құжат; № 7, 54-құжат; 2012 ж., № 4, 30, 32-құжат; № 8, 64-құжат; № 13, 91-құжат; № 23-24, 125-құжат; 2013 ж., № 2, 10-құжат; № 14, 72-құжат; 2014 ж., № 11, 60-құжат;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6-баптың 2-тармағы мынадай редакцияда жазылсын:</w:t>
      </w:r>
      <w:r>
        <w:br/>
      </w:r>
      <w:r>
        <w:rPr>
          <w:rFonts w:ascii="Times New Roman"/>
          <w:b w:val="false"/>
          <w:i w:val="false"/>
          <w:color w:val="000000"/>
          <w:sz w:val="28"/>
        </w:rPr>
        <w:t>
      «2. Сыбайлас жемқорлықпен құқық бұзушылықты анықтауды, жолын кесуді, алдын алуды және олардың жасалуына айыпты адамдарды жауапқа тартуды өз құзыреті шегінде прокуратура, ұлттық қауіпсіздік, ішкі істер, мемлекеттік кірістер мен әскери полиция органдары, сыбайлас жемқорлыққа қарсы қызметі, Қазақстан Республикасы Ұлттық қауіпсіздік комитетінің Шекара қызметі жүзеге асырады.»;</w:t>
      </w:r>
      <w:r>
        <w:br/>
      </w:r>
      <w:r>
        <w:rPr>
          <w:rFonts w:ascii="Times New Roman"/>
          <w:b w:val="false"/>
          <w:i w:val="false"/>
          <w:color w:val="000000"/>
          <w:sz w:val="28"/>
        </w:rPr>
        <w:t>
      2) 9-бапта: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Мемлекеттік лауазымға не мемлекеттік немесе соларға теңестірілген міндеттерді атқаруға байланысты лауазымға кандидаттар болып табылатын адамдар тұрғылықты жері бойынша мемлекеттік кірістер органына:»;</w:t>
      </w:r>
      <w:r>
        <w:br/>
      </w:r>
      <w:r>
        <w:rPr>
          <w:rFonts w:ascii="Times New Roman"/>
          <w:b w:val="false"/>
          <w:i w:val="false"/>
          <w:color w:val="000000"/>
          <w:sz w:val="28"/>
        </w:rPr>
        <w:t>
      2 және 2-1-тармақтар мынадай редакцияда жазылсын:</w:t>
      </w:r>
      <w:r>
        <w:br/>
      </w:r>
      <w:r>
        <w:rPr>
          <w:rFonts w:ascii="Times New Roman"/>
          <w:b w:val="false"/>
          <w:i w:val="false"/>
          <w:color w:val="000000"/>
          <w:sz w:val="28"/>
        </w:rPr>
        <w:t>
      «2. Мемлекеттік лауазым атқаратын адам өз өкілеттігін орындау кезеңінде жыл сайын Қазақстан Республикасының салық заңнамасында белгіленген тәртіппен тұрғылықты жері бойынша мемлекеттік кірістер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тапсырып отырады.</w:t>
      </w:r>
      <w:r>
        <w:br/>
      </w:r>
      <w:r>
        <w:rPr>
          <w:rFonts w:ascii="Times New Roman"/>
          <w:b w:val="false"/>
          <w:i w:val="false"/>
          <w:color w:val="000000"/>
          <w:sz w:val="28"/>
        </w:rPr>
        <w:t>
      2-1. Жағымсыз себептер бойынша мемлекеттік қызметтен босатылған адамдар босатылғаннан кейінгі үш жыл бойы Қазақстан Республикасының салық заңнамасында белгіленген тәртіппен тұрғылықты жері бойынша мемлекеттік кірістер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тапсырып отырады.»;</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Осы баптың 1-тармағының бірінші бөлігінде аталған адамдардың жұбайы (зайыбы) тұрғылықты жері бойынша мемлекеттік кірістер органына:»;</w:t>
      </w:r>
      <w:r>
        <w:br/>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«3-1. Осы баптың 2 және 2-1-тармақтарында аталған адамдардың жұбайы (зайыбы) тұрғылықты жері бойынша мемлекеттік кірістер органына салық салу объектісі болып табылатын және Қазақстан Республикасының аумағындағы да, одан тыс жерлердегі де табыстары мен мүлкі туралы декларациялар табыс етіп отырады.»;</w:t>
      </w:r>
      <w:r>
        <w:br/>
      </w:r>
      <w:r>
        <w:rPr>
          <w:rFonts w:ascii="Times New Roman"/>
          <w:b w:val="false"/>
          <w:i w:val="false"/>
          <w:color w:val="000000"/>
          <w:sz w:val="28"/>
        </w:rPr>
        <w:t>
      3-2-тармақтың бірінші бөлігі мынадай редакцияда жазылсын:</w:t>
      </w:r>
      <w:r>
        <w:br/>
      </w:r>
      <w:r>
        <w:rPr>
          <w:rFonts w:ascii="Times New Roman"/>
          <w:b w:val="false"/>
          <w:i w:val="false"/>
          <w:color w:val="000000"/>
          <w:sz w:val="28"/>
        </w:rPr>
        <w:t>
      «3-2. Арнаулы мемлекеттік органда қызметке кандидат болып табылатын адамның отбасы мүшелері тұрғылықты жері бойынша мемлекеттік кірістер органына декларация мен осы баптың 3-тармағында аталған мәліметтерді табыс етеді.»;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Осы баптың 1, 2-тармақтарында аталған адамдар тиісінше өздері лауазым атқаруға үміткер органға немесе жұмыс істейтін жері бойынша осы баптың 1-3-1-тармақтарында көрсетілген мәлімдемелер мен мәліметтерді алғандығы туралы мемлекеттік кірістер органынан анықтама әкеліп тапсырады.»;</w:t>
      </w:r>
      <w:r>
        <w:br/>
      </w:r>
      <w:r>
        <w:rPr>
          <w:rFonts w:ascii="Times New Roman"/>
          <w:b w:val="false"/>
          <w:i w:val="false"/>
          <w:color w:val="000000"/>
          <w:sz w:val="28"/>
        </w:rPr>
        <w:t>
      10-тармақтың бірінші бөлігі мынадай редакцияда жазылсын:</w:t>
      </w:r>
      <w:r>
        <w:br/>
      </w:r>
      <w:r>
        <w:rPr>
          <w:rFonts w:ascii="Times New Roman"/>
          <w:b w:val="false"/>
          <w:i w:val="false"/>
          <w:color w:val="000000"/>
          <w:sz w:val="28"/>
        </w:rPr>
        <w:t>
      «10. Мемлекеттік кірістер органына келіп түсетін, осы бапта көзделген мәліметтер қызметтік құпия болып табылады. Оларды жария ету, егер жасалған әрекетте қылмыстық жазаланатын әрекет белгілері болмаса, кінәлі адамды жұмыстан босатуға әкеп соғады. Бұл мәліметтер осы Заңның 6-бабының 2 және 4-тармақтарында аталған органдардың, сондай-ақ соттың сұратуы бойынша ғана заңда белгіленген тәртіппен табыс етіледі.»;</w:t>
      </w:r>
      <w:r>
        <w:br/>
      </w:r>
      <w:r>
        <w:rPr>
          <w:rFonts w:ascii="Times New Roman"/>
          <w:b w:val="false"/>
          <w:i w:val="false"/>
          <w:color w:val="000000"/>
          <w:sz w:val="28"/>
        </w:rPr>
        <w:t>
      3) 13-баптың 1-тармағының 1) тармақшасының екінші абзацы мынадай редакцияда жазылсын:</w:t>
      </w:r>
      <w:r>
        <w:br/>
      </w:r>
      <w:r>
        <w:rPr>
          <w:rFonts w:ascii="Times New Roman"/>
          <w:b w:val="false"/>
          <w:i w:val="false"/>
          <w:color w:val="000000"/>
          <w:sz w:val="28"/>
        </w:rPr>
        <w:t>
      «Мемлекеттік міндеттерді атқаруға уәкілеттік берілген адамның немесе оған теңестірілген адамның шотына келіп түскен, аталған адам білмейтін ақша қаражаты, сондай-ақ оның осы тармақшаның бірінші абзацы бұзыла отырып, тиісті міндеттерін атқаруына байланысты алған қаражаты ол анықталғаннан кейін екі аптадан аспайтын мерзім ішінде тиісті мемлекеттік кірістер органына мұндай қаражат түсуінің мән-жайы туралы түсініктеме табыс етіле отырып, республикалық бюджетке аударылуға тиіс;»;</w:t>
      </w:r>
      <w:r>
        <w:br/>
      </w:r>
      <w:r>
        <w:rPr>
          <w:rFonts w:ascii="Times New Roman"/>
          <w:b w:val="false"/>
          <w:i w:val="false"/>
          <w:color w:val="000000"/>
          <w:sz w:val="28"/>
        </w:rPr>
        <w:t>
      4) 18-баптың 2, 3, 4-тармақтары мынадай редакцияда жазылсын:</w:t>
      </w:r>
      <w:r>
        <w:br/>
      </w:r>
      <w:r>
        <w:rPr>
          <w:rFonts w:ascii="Times New Roman"/>
          <w:b w:val="false"/>
          <w:i w:val="false"/>
          <w:color w:val="000000"/>
          <w:sz w:val="28"/>
        </w:rPr>
        <w:t>
      «2. Заңсыз алынған мүлікті өз еркімен тапсырудан немесе мемлекетке оның құнын немесе заңсыз көрсетілген қызметтің құнын төлеуден бас тартылған жағдайларда прокурордың, мемлекеттік кірістер органдарының не заңмен бұған уәкілеттік берілген басқа да мемлекеттік органдар мен лауазымды адамдардың талап-арызы бойынша соттың шешімімен мемлекет кірісіне өндіріп алу жүзеге асырылады. Аталған органдар құқық бұзушыға тиесілі мүлікті сот шешім шығарғанға дейін сақтау жөнінде шаралар қолданады.</w:t>
      </w:r>
      <w:r>
        <w:br/>
      </w:r>
      <w:r>
        <w:rPr>
          <w:rFonts w:ascii="Times New Roman"/>
          <w:b w:val="false"/>
          <w:i w:val="false"/>
          <w:color w:val="000000"/>
          <w:sz w:val="28"/>
        </w:rPr>
        <w:t>
      3. Егер мемлекеттік міндеттерді атқаратын адам немесе оған теңестірілген адам жасалған сыбайлас жемқорлықпен құқық бұзушылығы үшін қызметінен босатылғаннан кейін, тиісті міндеттерді атқарудан осы баптың 1-тармағында көзделген талаптарды орындаудан бас тартса, мұндай босату туралы шешім қабылдаған лауазымды адам немесе орган кінәлі адамның тұрғылықты жері бойынша мемлекеттік кірістер органына заңсыз алынған кірістер туралы хабарлама жібереді.</w:t>
      </w:r>
      <w:r>
        <w:br/>
      </w:r>
      <w:r>
        <w:rPr>
          <w:rFonts w:ascii="Times New Roman"/>
          <w:b w:val="false"/>
          <w:i w:val="false"/>
          <w:color w:val="000000"/>
          <w:sz w:val="28"/>
        </w:rPr>
        <w:t>
      4. Осы баптың 2-тармағында көрсетілген жағдайларда прокурор, мемлекеттік кірістер органдары не заңмен бұған уәкілеттік берілген басқа да мемлекеттік органдар мен лауазымды адамдар мемлекеттік функцияларды атқаруға уәкілеттік берілген адамдардың немесе оларға теңестірілген адамдардың мемлекетке заңсыз алынған мүлікті қайтару немесе оның құнын немесе заңсыз көрсетілген қызметтердің құнын төлеу бойынша міндеттері туындаған кезден бастап бір айдан кешіктірмей заңсыз алынған мүлікті мемлекет кірісіне айналдыру және (немесе) заңсыз көрсетілген қызметтердің құнын өндіріп алу туралы талап-арызбен сотқа жүгінеді.».</w:t>
      </w:r>
      <w:r>
        <w:br/>
      </w:r>
      <w:r>
        <w:rPr>
          <w:rFonts w:ascii="Times New Roman"/>
          <w:b w:val="false"/>
          <w:i w:val="false"/>
          <w:color w:val="000000"/>
          <w:sz w:val="28"/>
        </w:rPr>
        <w:t>
      23. «Ұлттық мұрағат қоры және мұрағаттар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22-баптың 1-тармағы мынадай редакцияда жазылсын:</w:t>
      </w:r>
      <w:r>
        <w:br/>
      </w:r>
      <w:r>
        <w:rPr>
          <w:rFonts w:ascii="Times New Roman"/>
          <w:b w:val="false"/>
          <w:i w:val="false"/>
          <w:color w:val="000000"/>
          <w:sz w:val="28"/>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күзет қызметінде, Мемлекеттік қызмет істері және сыбайлас жемқорлыққа қарсы іс-қимыл агенттігінде, Қазақстан Республикасы Қаржы министрлігінің Мемлекеттік кірістер комитетінде арнаулы мемлекеттік мұрағат құрылуы мүмкін.».</w:t>
      </w:r>
      <w:r>
        <w:br/>
      </w:r>
      <w:r>
        <w:rPr>
          <w:rFonts w:ascii="Times New Roman"/>
          <w:b w:val="false"/>
          <w:i w:val="false"/>
          <w:color w:val="000000"/>
          <w:sz w:val="28"/>
        </w:rPr>
        <w:t>
      24.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 2010 ж., № 5, 23-құжат; № 15, 71-құжат; 2011 ж., № 2, 26-құжат, 2013 ж., № 15, 81-құжат):</w:t>
      </w:r>
      <w:r>
        <w:br/>
      </w:r>
      <w:r>
        <w:rPr>
          <w:rFonts w:ascii="Times New Roman"/>
          <w:b w:val="false"/>
          <w:i w:val="false"/>
          <w:color w:val="000000"/>
          <w:sz w:val="28"/>
        </w:rPr>
        <w:t>
      1) 1-бапта: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«уақытша қорғау шаралары - Қазақстан Республикасы Үкіметінің қаулысы негізінде мемлекеттік кірістер органдары қорғау баждары түрінде қолданатын алдын ала қорғау шаралары;»;</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қорғау баждары - ұқсас немесе тікелей бәсекелес тауарларды отандық өндірушілерге елеулі залал келтіруі немесе оны келтіру қаупін туғызуы мүмкін мөлшер мен жағдайларда Қазақстан Республикасының аумағына қандай да болсын тауар жеткізіп берілген жағдайларда мемлекеттік кірістер органдары өндіріп алатын кеден бажының ставкасынан тыс баждар;»;</w:t>
      </w:r>
      <w:r>
        <w:br/>
      </w:r>
      <w:r>
        <w:rPr>
          <w:rFonts w:ascii="Times New Roman"/>
          <w:b w:val="false"/>
          <w:i w:val="false"/>
          <w:color w:val="000000"/>
          <w:sz w:val="28"/>
        </w:rPr>
        <w:t>
      2) 17-баптың 3-тармағы мынадай редакцияда жазылсын:</w:t>
      </w:r>
      <w:r>
        <w:br/>
      </w:r>
      <w:r>
        <w:rPr>
          <w:rFonts w:ascii="Times New Roman"/>
          <w:b w:val="false"/>
          <w:i w:val="false"/>
          <w:color w:val="000000"/>
          <w:sz w:val="28"/>
        </w:rPr>
        <w:t>
      «3) Уақытша қорғау шараларын өздеріне қатысты іс қарау жүргізілетін тауар үшін оларды енгізу туралы Қазақстан Республикасының Үкіметі қаулысының негізінде мемлекеттік кірістер органдары қолданады.»;</w:t>
      </w:r>
      <w:r>
        <w:br/>
      </w:r>
      <w:r>
        <w:rPr>
          <w:rFonts w:ascii="Times New Roman"/>
          <w:b w:val="false"/>
          <w:i w:val="false"/>
          <w:color w:val="000000"/>
          <w:sz w:val="28"/>
        </w:rPr>
        <w:t>
      3) 23-баптың 1-тармағы мынадай редакцияда жазылсын:</w:t>
      </w:r>
      <w:r>
        <w:br/>
      </w:r>
      <w:r>
        <w:rPr>
          <w:rFonts w:ascii="Times New Roman"/>
          <w:b w:val="false"/>
          <w:i w:val="false"/>
          <w:color w:val="000000"/>
          <w:sz w:val="28"/>
        </w:rPr>
        <w:t>
      «1. Қазақстан Республикасы Үкіметінің қорғау баждарын енгізу туралы қаулысының негізінде мемлекеттік. кірістер органдары оларды ісі қаралған, әкелінген тауардың бәрінен өндіріп алады. Қорғау баждары кеден баждарына, салықтарға және басқа да бюджетке төленетін міндетті төлемдерге қарамастан өндіріліп алынады және бюджетке есептелуге жатады.».</w:t>
      </w:r>
      <w:r>
        <w:br/>
      </w:r>
      <w:r>
        <w:rPr>
          <w:rFonts w:ascii="Times New Roman"/>
          <w:b w:val="false"/>
          <w:i w:val="false"/>
          <w:color w:val="000000"/>
          <w:sz w:val="28"/>
        </w:rPr>
        <w:t>
      25.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20-баптың 3) тармақшасы мынадай редакцияда жазылсын:</w:t>
      </w:r>
      <w:r>
        <w:br/>
      </w:r>
      <w:r>
        <w:rPr>
          <w:rFonts w:ascii="Times New Roman"/>
          <w:b w:val="false"/>
          <w:i w:val="false"/>
          <w:color w:val="000000"/>
          <w:sz w:val="28"/>
        </w:rPr>
        <w:t>
      «3) экономикалық тергеу қызметі Қазақстан Республикасының заңдарында көзделген жағдайларда қаруды кейіннен ішкі істер органдарына тапсыра отырып;».</w:t>
      </w:r>
      <w:r>
        <w:br/>
      </w:r>
      <w:r>
        <w:rPr>
          <w:rFonts w:ascii="Times New Roman"/>
          <w:b w:val="false"/>
          <w:i w:val="false"/>
          <w:color w:val="000000"/>
          <w:sz w:val="28"/>
        </w:rPr>
        <w:t>
      26.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14, 75-құжат;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7-баптың 3-тармағы мынадай редакцияда жазылсын:</w:t>
      </w:r>
      <w:r>
        <w:br/>
      </w:r>
      <w:r>
        <w:rPr>
          <w:rFonts w:ascii="Times New Roman"/>
          <w:b w:val="false"/>
          <w:i w:val="false"/>
          <w:color w:val="000000"/>
          <w:sz w:val="28"/>
        </w:rPr>
        <w:t>
      «3. Уәкілетті орган өз қызметін шекаралық, құқық қорғау органдары, мемлекеттік кіріс органдары және басқа да мемлекеттік органдармен өзара іс-қимылда жүзеге асырады.»;</w:t>
      </w:r>
      <w:r>
        <w:br/>
      </w:r>
      <w:r>
        <w:rPr>
          <w:rFonts w:ascii="Times New Roman"/>
          <w:b w:val="false"/>
          <w:i w:val="false"/>
          <w:color w:val="000000"/>
          <w:sz w:val="28"/>
        </w:rPr>
        <w:t>
      2) 10-баптың екінші және үшінші бөліктері мынадай редакцияда жазылсын:</w:t>
      </w:r>
      <w:r>
        <w:br/>
      </w:r>
      <w:r>
        <w:rPr>
          <w:rFonts w:ascii="Times New Roman"/>
          <w:b w:val="false"/>
          <w:i w:val="false"/>
          <w:color w:val="000000"/>
          <w:sz w:val="28"/>
        </w:rPr>
        <w:t>
      «Кеден одағының кедендік шекарасымен тұспа-тұс келетін Қазақстан Республикасының Мемлекеттік шекарасы арқылы автомобиль өткізу пункттерінде өсімдіктер карантині жөніндегі қадағалауды жүргізу үшін мемлекеттік кірістер органдарына өсімдіктер карантині жөніндегі мемлекеттік инспекторлар іссапарға жіберіледі.</w:t>
      </w:r>
      <w:r>
        <w:br/>
      </w:r>
      <w:r>
        <w:rPr>
          <w:rFonts w:ascii="Times New Roman"/>
          <w:b w:val="false"/>
          <w:i w:val="false"/>
          <w:color w:val="000000"/>
          <w:sz w:val="28"/>
        </w:rPr>
        <w:t>
      Кеден одағының кедендік шекарасымен тұспа-тұс келетін Қазақстан Республикасының Мемлекеттік шекарасы арқылы автомобиль өткізу пункттерінде осы Заңның 7-бабы 1-тармағының 16) және 19) тармақшаларына сәйкес жүзеге асырылатын өсімдіктер карантині жөніндегі бақылауды Қазақстан Республикасының мемлекеттік кірістер органдарына іссапарға жіберілген өсімдіктер карантині жөніндегі мемлекеттік инспекторлар жүзеге асырады.»;</w:t>
      </w:r>
      <w:r>
        <w:br/>
      </w:r>
      <w:r>
        <w:rPr>
          <w:rFonts w:ascii="Times New Roman"/>
          <w:b w:val="false"/>
          <w:i w:val="false"/>
          <w:color w:val="000000"/>
          <w:sz w:val="28"/>
        </w:rPr>
        <w:t>
      3) 13-баптың 5-тармағының төртінші бөлігі мынадай редакция жазылсын:</w:t>
      </w:r>
      <w:r>
        <w:br/>
      </w:r>
      <w:r>
        <w:rPr>
          <w:rFonts w:ascii="Times New Roman"/>
          <w:b w:val="false"/>
          <w:i w:val="false"/>
          <w:color w:val="000000"/>
          <w:sz w:val="28"/>
        </w:rPr>
        <w:t>
      «Егер тасымалдаушы карантинге жатқызылған өнімді өсімдіктер карантині саласындағы мемлекеттік қадағалау жүргізу үшін көрсетуден бас тартса, онда өнім оның иесінің қаражаты есебінен экспорттаушы елге қайтаруға жатады, ол туралы өсімдіктер карантині жөніндегі мемлекеттік инспектор уәкілетті органның аумақтық бөлімшесін, Қазақстан Республикасының шекара органдары және мемлекеттік кірістер органдарын хабардар етеді.».</w:t>
      </w:r>
      <w:r>
        <w:br/>
      </w:r>
      <w:r>
        <w:rPr>
          <w:rFonts w:ascii="Times New Roman"/>
          <w:b w:val="false"/>
          <w:i w:val="false"/>
          <w:color w:val="000000"/>
          <w:sz w:val="28"/>
        </w:rPr>
        <w:t>
      27.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 2010 ж., № 3-4, 11-құжат; № 7, 32-құжат; 2011 ж., № 1, 7-құжат; № 11, 102-құжат; № 12, 111-құжат; 2012 ж., № 8, 63-құжат; 2013 ж., № 14, 72, 75-құжат; 2014 ж., № 1, 4-құжат, № 10, 52-құжат):</w:t>
      </w:r>
      <w:r>
        <w:br/>
      </w:r>
      <w:r>
        <w:rPr>
          <w:rFonts w:ascii="Times New Roman"/>
          <w:b w:val="false"/>
          <w:i w:val="false"/>
          <w:color w:val="000000"/>
          <w:sz w:val="28"/>
        </w:rPr>
        <w:t>
      14-баптың 14) тармақшасы мынадай редакцияда жазылсын:</w:t>
      </w:r>
      <w:r>
        <w:br/>
      </w:r>
      <w:r>
        <w:rPr>
          <w:rFonts w:ascii="Times New Roman"/>
          <w:b w:val="false"/>
          <w:i w:val="false"/>
          <w:color w:val="000000"/>
          <w:sz w:val="28"/>
        </w:rPr>
        <w:t>
      «14) нақты адамдардың қылмыстық-атқару жүйесінің, экономикалық тергеулер қызметіне және сыбайлас жемқорлыққа қарсы қызметтің, сондай-ақ ішкі істер органдары жедел бөлімшелерінің кадрлық құрамына қатыстылығын ашатын мәліметтер;».</w:t>
      </w:r>
      <w:r>
        <w:br/>
      </w:r>
      <w:r>
        <w:rPr>
          <w:rFonts w:ascii="Times New Roman"/>
          <w:b w:val="false"/>
          <w:i w:val="false"/>
          <w:color w:val="000000"/>
          <w:sz w:val="28"/>
        </w:rPr>
        <w:t>
      28.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жылғы 10 шілдеде № 133 «Егемен Қазақстан» және «Казахстанская правда» газеттерінде жарияланған 1999 ж., № 6, 190-құжат; 2001 ж., № 17-18, 245-құжат; 2002 ж., № 15, 147-құжат; 2004 ж., № 23, 142-құжат; № 24, 154-құжат; 2007 ж., № 9, 67-құжат; 2008 ж., № 15-16, 63-құжат; 2009 ж., № 24, 128-құжат, 130; 2010 ж., № 24, 152-құжат; 2011 ж., № 19, 145-құжат; 2012 ж., № 3, 26-құжат; № 4, 32-құжат; 2013 ж., № 13, 62-құжат; № 14, 72-құжат;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32-баптың 2-тармағы 2) тармақшасының алтыншы абзацы мынадай редакцияда жазылсын:</w:t>
      </w:r>
      <w:r>
        <w:br/>
      </w:r>
      <w:r>
        <w:rPr>
          <w:rFonts w:ascii="Times New Roman"/>
          <w:b w:val="false"/>
          <w:i w:val="false"/>
          <w:color w:val="000000"/>
          <w:sz w:val="28"/>
        </w:rPr>
        <w:t>
      «судьялар, адвокаттар, әділет органдарының қызметкерлері, ішкі істер органдарының, прокуратураның, салық (қаржы) полициясының, кеден органдарының, Ұлттық қауіпсіздік комитетінің қызметкерлері мен әскери қызметшілері, ішкі әскерлердің әскери қызметшілері, Қазақстан Республикасының Қарулы Күштері әскери полициясы мен тәртіп бөлімдерінің әскери қызметшілері, сыбайлас жемқорлыққа қарсы қызмет, мемлекеттік кірістер органдарының қызметкерлері болып табылатын немесе болған адамдар;»;</w:t>
      </w:r>
      <w:r>
        <w:br/>
      </w:r>
      <w:r>
        <w:rPr>
          <w:rFonts w:ascii="Times New Roman"/>
          <w:b w:val="false"/>
          <w:i w:val="false"/>
          <w:color w:val="000000"/>
          <w:sz w:val="28"/>
        </w:rPr>
        <w:t>
      2) 33-баптың 3-тармағы мынадай редакцияда жазылсын:</w:t>
      </w:r>
      <w:r>
        <w:br/>
      </w:r>
      <w:r>
        <w:rPr>
          <w:rFonts w:ascii="Times New Roman"/>
          <w:b w:val="false"/>
          <w:i w:val="false"/>
          <w:color w:val="000000"/>
          <w:sz w:val="28"/>
        </w:rPr>
        <w:t>
      «3. Күзетте ұстау орындарында табылған және иесі анықталмаған ақша, бағалы қағаздар мен бағалы заттар алып қойылады, ол туралы хаттама жасалып, белгіленген тәртіппен сату және оларды іске асыру құзыретіне кіретін уәкілетті органға беріледі.».</w:t>
      </w:r>
      <w:r>
        <w:br/>
      </w:r>
      <w:r>
        <w:rPr>
          <w:rFonts w:ascii="Times New Roman"/>
          <w:b w:val="false"/>
          <w:i w:val="false"/>
          <w:color w:val="000000"/>
          <w:sz w:val="28"/>
        </w:rPr>
        <w:t>
      29.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жылғы 14 маусымда «Егемен Қазақстан» және «Казахстанская правда» газеттерінде жарияланған 1999 ж., № 19, 649-құжат; 2002 ж., № 4, 32-құжат; 2004 ж., № 23, 142-құжат; 2009 ж., № 15-16, 71-құжат; № 19, 88-құжат; 2010 ж., № 7, 32-құжат; 2011 ж., № 11, 102-құжат; 2012 ж, № 4, 32-құжат; 2013 ж., № 1, 2-құжат; № 16, 83-құжат; 2014 ж., № 7, 37-құжат;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7-бапта:</w:t>
      </w:r>
      <w:r>
        <w:br/>
      </w:r>
      <w:r>
        <w:rPr>
          <w:rFonts w:ascii="Times New Roman"/>
          <w:b w:val="false"/>
          <w:i w:val="false"/>
          <w:color w:val="000000"/>
          <w:sz w:val="28"/>
        </w:rPr>
        <w:t>
      14) тармақ алып тасталсын;</w:t>
      </w:r>
      <w:r>
        <w:br/>
      </w:r>
      <w:r>
        <w:rPr>
          <w:rFonts w:ascii="Times New Roman"/>
          <w:b w:val="false"/>
          <w:i w:val="false"/>
          <w:color w:val="000000"/>
          <w:sz w:val="28"/>
        </w:rPr>
        <w:t>
      15) тармақ мынадай редакцияда жазылсын:</w:t>
      </w:r>
      <w:r>
        <w:br/>
      </w:r>
      <w:r>
        <w:rPr>
          <w:rFonts w:ascii="Times New Roman"/>
          <w:b w:val="false"/>
          <w:i w:val="false"/>
          <w:color w:val="000000"/>
          <w:sz w:val="28"/>
        </w:rPr>
        <w:t>
      «15) экономикалық тергеулер қызметі террористік қылмыстар жасаудың құралдары ретінде пайдаланылуы мүмкін қаруды, оқ-дәрілерді, жарылғыш заттарды және өзге де заттарды Қазақстан Республикасының кеден шекарасы арқылы заңсыз өткізуді анықтау және оның жолын кесу жөніндегі іс-шараларды, сондай-ақ терроризмді қаржыландыру көздерін, арналары мен тәсілдерін алдын алу, анықтау, жолын кесуді жүзеге асырады;».</w:t>
      </w:r>
      <w:r>
        <w:br/>
      </w:r>
      <w:r>
        <w:rPr>
          <w:rFonts w:ascii="Times New Roman"/>
          <w:b w:val="false"/>
          <w:i w:val="false"/>
          <w:color w:val="000000"/>
          <w:sz w:val="28"/>
        </w:rPr>
        <w:t>
      30. «Субсидиялар және өтем шаралары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732-құжат; 2006 ж., № 1, 3-құжат; 2010 ж., № 15, 71-құжат; 2011 ж., № 11, 102-құжат; 2013 ж., № 15, 81-құжат):</w:t>
      </w:r>
      <w:r>
        <w:br/>
      </w:r>
      <w:r>
        <w:rPr>
          <w:rFonts w:ascii="Times New Roman"/>
          <w:b w:val="false"/>
          <w:i w:val="false"/>
          <w:color w:val="000000"/>
          <w:sz w:val="28"/>
        </w:rPr>
        <w:t>
      1) 25-баптың 4-тармағы мынадай редакцияда жазылсын:</w:t>
      </w:r>
      <w:r>
        <w:br/>
      </w:r>
      <w:r>
        <w:rPr>
          <w:rFonts w:ascii="Times New Roman"/>
          <w:b w:val="false"/>
          <w:i w:val="false"/>
          <w:color w:val="000000"/>
          <w:sz w:val="28"/>
        </w:rPr>
        <w:t>
      «4. Уақытша өтем шараларын Қазақстан Республикасының мемлекеттік кірістер органдары өз аумағына еркін айналысқа шығарылған шет мемлекет (шет мемлекеттер одағы) субсидиялаған импорттық тауар берушілерге олар ресми жарияланғаннан соң он күнтізбелік күн өткеннен кейін қолданады. Кепілді ақша депозиттері түрінде өндіріп алу тәртібін Қазақстан Республикасының мемлекеттік кірістер органы белгілейді.»;</w:t>
      </w:r>
      <w:r>
        <w:br/>
      </w:r>
      <w:r>
        <w:rPr>
          <w:rFonts w:ascii="Times New Roman"/>
          <w:b w:val="false"/>
          <w:i w:val="false"/>
          <w:color w:val="000000"/>
          <w:sz w:val="28"/>
        </w:rPr>
        <w:t>
      2) 32-баптың 3-тармағы мынадай редакцияда жазылсын:</w:t>
      </w:r>
      <w:r>
        <w:br/>
      </w:r>
      <w:r>
        <w:rPr>
          <w:rFonts w:ascii="Times New Roman"/>
          <w:b w:val="false"/>
          <w:i w:val="false"/>
          <w:color w:val="000000"/>
          <w:sz w:val="28"/>
        </w:rPr>
        <w:t>
      «3. Қазақстан Республикасы Үкіметінің өтем бажын енгізу туралы шешімінің негізінде мемлекеттік кірістер органдары оны, баға бойынша міндеттемесі қабылданған өнім берушілердің тауарын қоспағанда, барлық әкелінетін, істі қарау жүргізілген тауардан өндіріп алады.»;</w:t>
      </w:r>
      <w:r>
        <w:br/>
      </w:r>
      <w:r>
        <w:rPr>
          <w:rFonts w:ascii="Times New Roman"/>
          <w:b w:val="false"/>
          <w:i w:val="false"/>
          <w:color w:val="000000"/>
          <w:sz w:val="28"/>
        </w:rPr>
        <w:t>
      3) 40-бап мынадай редакцияда жазылсын:</w:t>
      </w:r>
      <w:r>
        <w:br/>
      </w:r>
      <w:r>
        <w:rPr>
          <w:rFonts w:ascii="Times New Roman"/>
          <w:b w:val="false"/>
          <w:i w:val="false"/>
          <w:color w:val="000000"/>
          <w:sz w:val="28"/>
        </w:rPr>
        <w:t>
      «40-бап. Мемлекеттік кірістер органдарының шет мемлекет (шет мемлекеттер одағы) субсидиялаған тауар импортының есебін алуы</w:t>
      </w:r>
      <w:r>
        <w:br/>
      </w:r>
      <w:r>
        <w:rPr>
          <w:rFonts w:ascii="Times New Roman"/>
          <w:b w:val="false"/>
          <w:i w:val="false"/>
          <w:color w:val="000000"/>
          <w:sz w:val="28"/>
        </w:rPr>
        <w:t>
      1. Істі қарау басталғаннан кейін уәкілетті органның өтініші бойынша мемлекеттік кірістер органдары өтем шаралары осы импортқа одан әрі қолданыла алатын болуы үшін шет мемлекет (шет мемлекеттер одағы) субсидиялаған тауар импортының есебін жүргізеді.</w:t>
      </w:r>
      <w:r>
        <w:br/>
      </w:r>
      <w:r>
        <w:rPr>
          <w:rFonts w:ascii="Times New Roman"/>
          <w:b w:val="false"/>
          <w:i w:val="false"/>
          <w:color w:val="000000"/>
          <w:sz w:val="28"/>
        </w:rPr>
        <w:t>
      2. Мемлекеттік кірістер органдары өздеріне қатысты істі қарау өткізіліп жатқан шет мемлекет (шет мемлекеттер одағы) субсидиялаған тауарлар импортының көлемі туралы ақпаратты уәкілетті органға ай сайын хабарлап отыруға тиіс.».</w:t>
      </w:r>
      <w:r>
        <w:br/>
      </w:r>
      <w:r>
        <w:rPr>
          <w:rFonts w:ascii="Times New Roman"/>
          <w:b w:val="false"/>
          <w:i w:val="false"/>
          <w:color w:val="000000"/>
          <w:sz w:val="28"/>
        </w:rPr>
        <w:t>
      31. «Демпингке қарсы шаралары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654-құжат; 2006 ж., № 1, 3-құжат; 2010 ж., № 15, 71-құжат; 2011 ж., № 11, 102-құжат; 2013 ж., № 15, 81-құжат):</w:t>
      </w:r>
      <w:r>
        <w:br/>
      </w:r>
      <w:r>
        <w:rPr>
          <w:rFonts w:ascii="Times New Roman"/>
          <w:b w:val="false"/>
          <w:i w:val="false"/>
          <w:color w:val="000000"/>
          <w:sz w:val="28"/>
        </w:rPr>
        <w:t>
      1) 30-баптың 4-тармағы мынадай редакцияда жазылсын:</w:t>
      </w:r>
      <w:r>
        <w:br/>
      </w:r>
      <w:r>
        <w:rPr>
          <w:rFonts w:ascii="Times New Roman"/>
          <w:b w:val="false"/>
          <w:i w:val="false"/>
          <w:color w:val="000000"/>
          <w:sz w:val="28"/>
        </w:rPr>
        <w:t>
      «4. Мемлекеттік кірістер органдары демпингке қарсы уақытша шараларды Қазақстан Республикасы Үкіметінің оларды тиесілі ақша сомаларын депозитке енгізу арқылы демпингке қарсы уақытша баж нысанында және (немесе) Қазақстан Республикасы банкінің кепілдігі түрінде қолдану туралы шешімі күшіне енгізілгеннен кейін оның аумағына еркін айналысқа жіберілген немесе шығарылған демпингтік тауар импортына қолданады. Бұл орайда демпингке қарсы уақытша шараларды қолдану нысанын өнім берушінің өзі таңдап алады. Демпингке қарсы уақытша баж Қазақстан Республикасының кеден заңнамасында айқындалатын тәртіппен өндіріліп алынады.»;</w:t>
      </w:r>
      <w:r>
        <w:br/>
      </w:r>
      <w:r>
        <w:rPr>
          <w:rFonts w:ascii="Times New Roman"/>
          <w:b w:val="false"/>
          <w:i w:val="false"/>
          <w:color w:val="000000"/>
          <w:sz w:val="28"/>
        </w:rPr>
        <w:t>
      2) 32-баптың 2-тармағы мынадай редакцияда жазылсын:</w:t>
      </w:r>
      <w:r>
        <w:br/>
      </w:r>
      <w:r>
        <w:rPr>
          <w:rFonts w:ascii="Times New Roman"/>
          <w:b w:val="false"/>
          <w:i w:val="false"/>
          <w:color w:val="000000"/>
          <w:sz w:val="28"/>
        </w:rPr>
        <w:t>
      «2. Қазақстан Республикасы Үкіметінің демпингке қарсы баж енгізу туралы шешімінің негізінде мемлекеттік кірістер органдары, баға бойынша міндеттемелер қабылдаған өнім берушілердің тауарын қоспағанда, оны демпингке қарсы ісін қарау жүргізілген барлық әкелінетін тауарлардан алып отырады.»;</w:t>
      </w:r>
      <w:r>
        <w:br/>
      </w:r>
      <w:r>
        <w:rPr>
          <w:rFonts w:ascii="Times New Roman"/>
          <w:b w:val="false"/>
          <w:i w:val="false"/>
          <w:color w:val="000000"/>
          <w:sz w:val="28"/>
        </w:rPr>
        <w:t>
      3) 42-баптың 2 және 3-тармақтары мынадай редакцияда жазылсын:</w:t>
      </w:r>
      <w:r>
        <w:br/>
      </w:r>
      <w:r>
        <w:rPr>
          <w:rFonts w:ascii="Times New Roman"/>
          <w:b w:val="false"/>
          <w:i w:val="false"/>
          <w:color w:val="000000"/>
          <w:sz w:val="28"/>
        </w:rPr>
        <w:t>
      «2. Демпингтік тауар импорты бойынша істі қарау басталғаннан кейін уәкілетті органның өтінішімен мемлекеттік кірістер органдары бұдан әрі сол импортқа демпингке қарсы шаралардың қолданылуы мүмкін болуы үшін демпингтік тауар импортының есебін жүргізеді.</w:t>
      </w:r>
      <w:r>
        <w:br/>
      </w:r>
      <w:r>
        <w:rPr>
          <w:rFonts w:ascii="Times New Roman"/>
          <w:b w:val="false"/>
          <w:i w:val="false"/>
          <w:color w:val="000000"/>
          <w:sz w:val="28"/>
        </w:rPr>
        <w:t>
      3. Мемлекеттік кірістер органдары өздеріне қатысты іс қарау жүргізіліп жатқан демпингтік тауар импорты туралы мәліметтерді уәкілетті органға ай сайын хабарлап отыруға тиіс.».</w:t>
      </w:r>
      <w:r>
        <w:br/>
      </w:r>
      <w:r>
        <w:rPr>
          <w:rFonts w:ascii="Times New Roman"/>
          <w:b w:val="false"/>
          <w:i w:val="false"/>
          <w:color w:val="000000"/>
          <w:sz w:val="28"/>
        </w:rPr>
        <w:t>
      32.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 2010 ж., № 24, 148-құжат; 2011 ж., № 11, 102-құжат; № 20, 158-құжат; 2012 ж., № 5, 36-құжат; № 13, 91-құжат; № 21-22, 123-құжат; 2013 ж., № 8, 50-құжат; № 14, 75-құжат; 2014 ж., № 1, 4-құжат;.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13-баптың 2-тармағы мынадай редакцияда жазылсын:</w:t>
      </w:r>
      <w:r>
        <w:br/>
      </w:r>
      <w:r>
        <w:rPr>
          <w:rFonts w:ascii="Times New Roman"/>
          <w:b w:val="false"/>
          <w:i w:val="false"/>
          <w:color w:val="000000"/>
          <w:sz w:val="28"/>
        </w:rPr>
        <w:t>
      «2. Азамат мемлекеттік қызметке кіру кезінде мемлекеттік кірістер органдарына табыстары және өзіне меншік құқығымен тиесілі, салық салу объектілері болып табылатын мүлкі туралы декларацияны табыс етуге міндетті.».</w:t>
      </w:r>
      <w:r>
        <w:br/>
      </w:r>
      <w:r>
        <w:rPr>
          <w:rFonts w:ascii="Times New Roman"/>
          <w:b w:val="false"/>
          <w:i w:val="false"/>
          <w:color w:val="000000"/>
          <w:sz w:val="28"/>
        </w:rPr>
        <w:t>
      33. «Қылмыстық процеске қатысушы адамдарды мемлекеттік қорғау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241-құжат; 2004 ж., № 23, 142-құжат; 2009 ж., № 6-7, 32-құжат; № 15-16, 73-құжат, 2010 ж., № 15, 71-құжат; 2014 ж., № 8, 44-құжат;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2-баптың екінші бөлігі мынадай редакцияда жазылсын:</w:t>
      </w:r>
      <w:r>
        <w:br/>
      </w:r>
      <w:r>
        <w:rPr>
          <w:rFonts w:ascii="Times New Roman"/>
          <w:b w:val="false"/>
          <w:i w:val="false"/>
          <w:color w:val="000000"/>
          <w:sz w:val="28"/>
        </w:rPr>
        <w:t>
      «Қауіпсіздік шараларын жүзеге асыру ұлттық қауіпсіздік, әділет, ішкі істер, әскери басқару органдарына, сыбайлас жемқорлыққа қарсы іс-қимыл қызметіне және экономикалық тергеулер қызметіне жүктеледі.».</w:t>
      </w:r>
      <w:r>
        <w:br/>
      </w:r>
      <w:r>
        <w:rPr>
          <w:rFonts w:ascii="Times New Roman"/>
          <w:b w:val="false"/>
          <w:i w:val="false"/>
          <w:color w:val="000000"/>
          <w:sz w:val="28"/>
        </w:rPr>
        <w:t>
      34.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40-баптың 2-тармағы 6) тармақшасы мынадай редакцияда жазылсын:</w:t>
      </w:r>
      <w:r>
        <w:br/>
      </w:r>
      <w:r>
        <w:rPr>
          <w:rFonts w:ascii="Times New Roman"/>
          <w:b w:val="false"/>
          <w:i w:val="false"/>
          <w:color w:val="000000"/>
          <w:sz w:val="28"/>
        </w:rPr>
        <w:t>
      «6) өтініш берушінің мемлекеттік кірістер органына есепке тұрғаны туралы куәліктің нотариат куәландырған көшірмесін;»;</w:t>
      </w:r>
      <w:r>
        <w:br/>
      </w:r>
      <w:r>
        <w:rPr>
          <w:rFonts w:ascii="Times New Roman"/>
          <w:b w:val="false"/>
          <w:i w:val="false"/>
          <w:color w:val="000000"/>
          <w:sz w:val="28"/>
        </w:rPr>
        <w:t>
      2) 69-баптың 2-тармағы 4) тармақшасы мынадай редакцияда жазылсын:</w:t>
      </w:r>
      <w:r>
        <w:br/>
      </w:r>
      <w:r>
        <w:rPr>
          <w:rFonts w:ascii="Times New Roman"/>
          <w:b w:val="false"/>
          <w:i w:val="false"/>
          <w:color w:val="000000"/>
          <w:sz w:val="28"/>
        </w:rPr>
        <w:t>
      «4) кредиторлардың, мемлекеттік кірістер органдарының талаптары бойынша сақтандыру (қайта сақтандыру) ұйымының банктік шоттарынан ақша өндіріп алуына, оның ішінде даусыз (акцептсіз) тәртіппен қанағаттандыруға жататын, сондай-ақ сақтандыру (қайта сақтандыру) ұйымының мүлкіне арналған айналымға жол берілмейді;»;</w:t>
      </w:r>
      <w:r>
        <w:br/>
      </w:r>
      <w:r>
        <w:rPr>
          <w:rFonts w:ascii="Times New Roman"/>
          <w:b w:val="false"/>
          <w:i w:val="false"/>
          <w:color w:val="000000"/>
          <w:sz w:val="28"/>
        </w:rPr>
        <w:t>
      3) 74-1-баптың 2-тармағы 5) тармақшасы мынадай редакцияда жазылсын:</w:t>
      </w:r>
      <w:r>
        <w:br/>
      </w:r>
      <w:r>
        <w:rPr>
          <w:rFonts w:ascii="Times New Roman"/>
          <w:b w:val="false"/>
          <w:i w:val="false"/>
          <w:color w:val="000000"/>
          <w:sz w:val="28"/>
        </w:rPr>
        <w:t>
      «5) кірістер мен мүлік туралы мәліметтерді, сақтандыру (қайта сақтандыру) ұйымына ірі қатысушының мемлекеттік кірістер органдарына ұсынатын жеке табыс салығы бойынша декларацияның көшірмесін қамтитын есептілікті табыс етуге тиіс.».</w:t>
      </w:r>
      <w:r>
        <w:br/>
      </w:r>
      <w:r>
        <w:rPr>
          <w:rFonts w:ascii="Times New Roman"/>
          <w:b w:val="false"/>
          <w:i w:val="false"/>
          <w:color w:val="000000"/>
          <w:sz w:val="28"/>
        </w:rPr>
        <w:t>
      35.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 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67-құжат):</w:t>
      </w:r>
      <w:r>
        <w:br/>
      </w:r>
      <w:r>
        <w:rPr>
          <w:rFonts w:ascii="Times New Roman"/>
          <w:b w:val="false"/>
          <w:i w:val="false"/>
          <w:color w:val="000000"/>
          <w:sz w:val="28"/>
        </w:rPr>
        <w:t>
      41-баптың 2-тармағы мынадай редакцияда жазылсын:</w:t>
      </w:r>
      <w:r>
        <w:br/>
      </w:r>
      <w:r>
        <w:rPr>
          <w:rFonts w:ascii="Times New Roman"/>
          <w:b w:val="false"/>
          <w:i w:val="false"/>
          <w:color w:val="000000"/>
          <w:sz w:val="28"/>
        </w:rPr>
        <w:t>
      «2. Коммерциялық емес ұйым Қазақстан Республикасының заңдарына және коммерциялық емес ұйымның құрылтай құжаттарына сәйкес мемлекеттік статистика саласындағы уәкілетті органға және мемлекеттік кірістер органдарына, құрылтайшыларға және өзге де тұлғаларға өз қызметі туралы ақпарат береді.</w:t>
      </w:r>
      <w:r>
        <w:br/>
      </w:r>
      <w:r>
        <w:rPr>
          <w:rFonts w:ascii="Times New Roman"/>
          <w:b w:val="false"/>
          <w:i w:val="false"/>
          <w:color w:val="000000"/>
          <w:sz w:val="28"/>
        </w:rPr>
        <w:t>
      Шет мемлекеттер, халықаралық және шетелдік ұйымдар, шетелдіктер мен азаматтығы жоқ адамдар өтеусіз негізде беретін қаражат есебінен қызметін жүзеге асыратын коммерциялық емес ұйым Қазақстан Республикасының заңдарына сәйкес мемлекеттік кірістер органдарына осы қаражатты пайдалану туралы есепті ұсынады.».</w:t>
      </w:r>
      <w:r>
        <w:br/>
      </w:r>
      <w:r>
        <w:rPr>
          <w:rFonts w:ascii="Times New Roman"/>
          <w:b w:val="false"/>
          <w:i w:val="false"/>
          <w:color w:val="000000"/>
          <w:sz w:val="28"/>
        </w:rPr>
        <w:t>
      36.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4-5, 24-құжат; № 10, 52-құжат):</w:t>
      </w:r>
      <w:r>
        <w:br/>
      </w:r>
      <w:r>
        <w:rPr>
          <w:rFonts w:ascii="Times New Roman"/>
          <w:b w:val="false"/>
          <w:i w:val="false"/>
          <w:color w:val="000000"/>
          <w:sz w:val="28"/>
        </w:rPr>
        <w:t>
      1) 12-3-баптың 4-тармағы мынадай редакцияда жазылсын:</w:t>
      </w:r>
      <w:r>
        <w:br/>
      </w:r>
      <w:r>
        <w:rPr>
          <w:rFonts w:ascii="Times New Roman"/>
          <w:b w:val="false"/>
          <w:i w:val="false"/>
          <w:color w:val="000000"/>
          <w:sz w:val="28"/>
        </w:rPr>
        <w:t>
      «4. Астық экспорттаушы астықты кеден одағының кедендік шекарасы және (немесе) Қазақстан Республикасының Мемлекеттік шекарасы арқылы өткізген кезде Қазақстан Республикасының мемлекеттік кірістер органдарына уәкілетті органның мемлекеттік астық ресурстарына астық жеткізу жөніндегі міндеттемелерді орындау туралы растауын табыс етуге міндетті.»;</w:t>
      </w:r>
      <w:r>
        <w:br/>
      </w:r>
      <w:r>
        <w:rPr>
          <w:rFonts w:ascii="Times New Roman"/>
          <w:b w:val="false"/>
          <w:i w:val="false"/>
          <w:color w:val="000000"/>
          <w:sz w:val="28"/>
        </w:rPr>
        <w:t>
      2) 22-бап мынадай редакцияда жазылсын:</w:t>
      </w:r>
      <w:r>
        <w:br/>
      </w:r>
      <w:r>
        <w:rPr>
          <w:rFonts w:ascii="Times New Roman"/>
          <w:b w:val="false"/>
          <w:i w:val="false"/>
          <w:color w:val="000000"/>
          <w:sz w:val="28"/>
        </w:rPr>
        <w:t>
      «22-бап. Астық қабылдау кәсіпорны қызметінің негізгі көрсеткіштерін жариялау</w:t>
      </w:r>
      <w:r>
        <w:br/>
      </w:r>
      <w:r>
        <w:rPr>
          <w:rFonts w:ascii="Times New Roman"/>
          <w:b w:val="false"/>
          <w:i w:val="false"/>
          <w:color w:val="000000"/>
          <w:sz w:val="28"/>
        </w:rPr>
        <w:t>
      Астық қабылдау кәсіпорындары жылдық балансты және пайда мен залал туралы есепті, оның мемлекеттік кірістер органдарына тапсырылатын мерзімі келгеннен кейін күнтізбелік бір ай ішінде, Қазақстан Республикасының заңдарында белгіленген нысан бойынша бұқаралық ақпарат құралдарында жариялайды.».</w:t>
      </w:r>
      <w:r>
        <w:br/>
      </w:r>
      <w:r>
        <w:rPr>
          <w:rFonts w:ascii="Times New Roman"/>
          <w:b w:val="false"/>
          <w:i w:val="false"/>
          <w:color w:val="000000"/>
          <w:sz w:val="28"/>
        </w:rPr>
        <w:t>
      37.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64-құжат):</w:t>
      </w:r>
      <w:r>
        <w:br/>
      </w:r>
      <w:r>
        <w:rPr>
          <w:rFonts w:ascii="Times New Roman"/>
          <w:b w:val="false"/>
          <w:i w:val="false"/>
          <w:color w:val="000000"/>
          <w:sz w:val="28"/>
        </w:rPr>
        <w:t>
      21-баптың 3-тармағы мынадай редакцияда жазылсын:</w:t>
      </w:r>
      <w:r>
        <w:br/>
      </w:r>
      <w:r>
        <w:rPr>
          <w:rFonts w:ascii="Times New Roman"/>
          <w:b w:val="false"/>
          <w:i w:val="false"/>
          <w:color w:val="000000"/>
          <w:sz w:val="28"/>
        </w:rPr>
        <w:t>
      «3. Уәкілетті органдар мемлекеттік статистика саласындағы уәкілетті органмен, мемлекеттік кірістер органдарымен, ішкі істер органдарымен, республикалық және аймақтық деңгейдегі басқа да мүдделі мемлекеттік органдармен әр тараптың өз міндеттерін орындауы үшін қажет болатын есепті құжаттама мен мәліметтерді Қазақстан Республикасының заңнамасында белгіленген тәртіппен өтемсіз негізде алмасады.».</w:t>
      </w:r>
      <w:r>
        <w:br/>
      </w:r>
      <w:r>
        <w:rPr>
          <w:rFonts w:ascii="Times New Roman"/>
          <w:b w:val="false"/>
          <w:i w:val="false"/>
          <w:color w:val="000000"/>
          <w:sz w:val="28"/>
        </w:rPr>
        <w:t>
      38.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2014 жылғы 10 шілдеде «Егемен Қазақстан» және «Казахстанская правда» газетінде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25-3-баптың 4-тармағы мынадай редакцияда жазылсын:</w:t>
      </w:r>
      <w:r>
        <w:br/>
      </w:r>
      <w:r>
        <w:rPr>
          <w:rFonts w:ascii="Times New Roman"/>
          <w:b w:val="false"/>
          <w:i w:val="false"/>
          <w:color w:val="000000"/>
          <w:sz w:val="28"/>
        </w:rPr>
        <w:t>
      «4. Облыстың, республикалық маңызы бар қаланың, астананың тексеру комиссиялары жұмыстарының жылдық жоспары облыстық бюджеттен, республикалық маңызы бар қаланың, астананың бюджетінен, оның ішінде олардың әкімшілік-аумақтық бірлігінде есепті жылдағы атқарылуын сыртқы бақылауды жүзеге асыру үшін тиісті облыстың құрамына кіретін аудандардың, облыстық маңызы бар қалалардың бюджеттерінен қаржыландырылатын бақылау объектілерін, сондай-ақ жергілікті бюджетке түсетін түсімдердің толықтығы мен уақтылы түсуін қамтамасыз ететін мемлекеттік кірістер органдарын қамтуға тиіс.»;</w:t>
      </w:r>
      <w:r>
        <w:br/>
      </w:r>
      <w:r>
        <w:rPr>
          <w:rFonts w:ascii="Times New Roman"/>
          <w:b w:val="false"/>
          <w:i w:val="false"/>
          <w:color w:val="000000"/>
          <w:sz w:val="28"/>
        </w:rPr>
        <w:t>
      2) 27-баптың 1-тармағының 22-4) тармақшасы мынадай редакцияда жазылсын:</w:t>
      </w:r>
      <w:r>
        <w:br/>
      </w:r>
      <w:r>
        <w:rPr>
          <w:rFonts w:ascii="Times New Roman"/>
          <w:b w:val="false"/>
          <w:i w:val="false"/>
          <w:color w:val="000000"/>
          <w:sz w:val="28"/>
        </w:rPr>
        <w:t>
      «22-4) салық төлеушінің тіркеу есебіне алу орны бойынша мемлекеттік кірістер органының облыстық, республикалық маңызы бар қала, Астана бюджетке толық көлемінде келіп түсетін салықтарды төлеу жөніндегі салық міндеттемелерін орындау мерзімдерін өзгерту туралы шешімдерін келіседі;»;</w:t>
      </w:r>
      <w:r>
        <w:br/>
      </w:r>
      <w:r>
        <w:rPr>
          <w:rFonts w:ascii="Times New Roman"/>
          <w:b w:val="false"/>
          <w:i w:val="false"/>
          <w:color w:val="000000"/>
          <w:sz w:val="28"/>
        </w:rPr>
        <w:t>
      3) 31-баптың 1-тармағының 21) тармақшасы мынадай редакцияда жазылсын:</w:t>
      </w:r>
      <w:r>
        <w:br/>
      </w:r>
      <w:r>
        <w:rPr>
          <w:rFonts w:ascii="Times New Roman"/>
          <w:b w:val="false"/>
          <w:i w:val="false"/>
          <w:color w:val="000000"/>
          <w:sz w:val="28"/>
        </w:rPr>
        <w:t>
      «21) салық төлеушіні тіркеу есебіне алу орны бойынша мемлекеттік кірістер органының аудандық (облыстық маңызы бар қалалық) бюджетке толық көлемінде келіп түсетін салықтарды төлеу жөніндегі салық міндеттемелерін орындау мерзімдерін өзгерту туралы шешімдерін келіседі;».</w:t>
      </w:r>
      <w:r>
        <w:br/>
      </w:r>
      <w:r>
        <w:rPr>
          <w:rFonts w:ascii="Times New Roman"/>
          <w:b w:val="false"/>
          <w:i w:val="false"/>
          <w:color w:val="000000"/>
          <w:sz w:val="28"/>
        </w:rPr>
        <w:t>
      39.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8, 44-құжат, № 10, 52-құжат, № 12, 82-құжат):</w:t>
      </w:r>
      <w:r>
        <w:br/>
      </w:r>
      <w:r>
        <w:rPr>
          <w:rFonts w:ascii="Times New Roman"/>
          <w:b w:val="false"/>
          <w:i w:val="false"/>
          <w:color w:val="000000"/>
          <w:sz w:val="28"/>
        </w:rPr>
        <w:t>
      9-баптың 2-тармағы мынадай редакцияда жазылсын:</w:t>
      </w:r>
      <w:r>
        <w:br/>
      </w:r>
      <w:r>
        <w:rPr>
          <w:rFonts w:ascii="Times New Roman"/>
          <w:b w:val="false"/>
          <w:i w:val="false"/>
          <w:color w:val="000000"/>
          <w:sz w:val="28"/>
        </w:rPr>
        <w:t>
      «2. Жол қызметі, сыртқы (көрнекі) жарнама объектілерін, жол полициясы, санитариялық-эпидемиологиялық бақылау, кедендік, шекара, көліктік бақылау бекеттерін, ветеринариялық және фитосанитариялық бекеттерді қоспағанда, жалпыға ортақ пайдаланылатын автомобиль жолдарының бойынан бөлінген белдеу шегінде ғимараттар мен құрылыстар салуға, сондай-ақ инженерлік коммуникациялар төсеуге тыйым салынады.».</w:t>
      </w:r>
      <w:r>
        <w:br/>
      </w:r>
      <w:r>
        <w:rPr>
          <w:rFonts w:ascii="Times New Roman"/>
          <w:b w:val="false"/>
          <w:i w:val="false"/>
          <w:color w:val="000000"/>
          <w:sz w:val="28"/>
        </w:rPr>
        <w:t>
      40.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w:t>
      </w:r>
      <w:r>
        <w:br/>
      </w:r>
      <w:r>
        <w:rPr>
          <w:rFonts w:ascii="Times New Roman"/>
          <w:b w:val="false"/>
          <w:i w:val="false"/>
          <w:color w:val="000000"/>
          <w:sz w:val="28"/>
        </w:rPr>
        <w:t>
      1) 17-баптың 3-тармағы мынадай редакцияда жазылсын:</w:t>
      </w:r>
      <w:r>
        <w:br/>
      </w:r>
      <w:r>
        <w:rPr>
          <w:rFonts w:ascii="Times New Roman"/>
          <w:b w:val="false"/>
          <w:i w:val="false"/>
          <w:color w:val="000000"/>
          <w:sz w:val="28"/>
        </w:rPr>
        <w:t>
      «3. Мемлекеттік кірістер органдары, шекара, ветеринария, фитосанитария органдары және басқа органдар теміржол станциясы аумағындағы өз қызметтерін теміржол станциясының жұмыс режимінде жүзеге асырады.»;</w:t>
      </w:r>
      <w:r>
        <w:br/>
      </w:r>
      <w:r>
        <w:rPr>
          <w:rFonts w:ascii="Times New Roman"/>
          <w:b w:val="false"/>
          <w:i w:val="false"/>
          <w:color w:val="000000"/>
          <w:sz w:val="28"/>
        </w:rPr>
        <w:t>
      2) 37-баптың 2-тармағы мынадай редакцияда жазылсын:</w:t>
      </w:r>
      <w:r>
        <w:br/>
      </w:r>
      <w:r>
        <w:rPr>
          <w:rFonts w:ascii="Times New Roman"/>
          <w:b w:val="false"/>
          <w:i w:val="false"/>
          <w:color w:val="000000"/>
          <w:sz w:val="28"/>
        </w:rPr>
        <w:t>
      «2. Кедендік бақылаудағы жүктің барар жерін өзгерту тиісті мемлекеттік кірістер органының келісімі болған кезде жүргізіледі.</w:t>
      </w:r>
      <w:r>
        <w:br/>
      </w:r>
      <w:r>
        <w:rPr>
          <w:rFonts w:ascii="Times New Roman"/>
          <w:b w:val="false"/>
          <w:i w:val="false"/>
          <w:color w:val="000000"/>
          <w:sz w:val="28"/>
        </w:rPr>
        <w:t>
      Кедендік бақылаудағы жүкті тасымалдау адамдардың денсаулығы мен өміріне, жүру қауіпсіздігіне, экологиялық қауіпсіздікке, жүктің сақталуы мен сапалық жай-күйіне қатер төндірген жағдайда жүктің барар жерін өзгерту, кеден органын белгіленген мерзімде міндетті түрде хабардар ете отырып, олардың келісімінсіз жүзеге асырылады.»;</w:t>
      </w:r>
      <w:r>
        <w:br/>
      </w:r>
      <w:r>
        <w:rPr>
          <w:rFonts w:ascii="Times New Roman"/>
          <w:b w:val="false"/>
          <w:i w:val="false"/>
          <w:color w:val="000000"/>
          <w:sz w:val="28"/>
        </w:rPr>
        <w:t>
      3) 41-баптың 1-1-тармағы мынадай редакцияда жазылсын:</w:t>
      </w:r>
      <w:r>
        <w:br/>
      </w:r>
      <w:r>
        <w:rPr>
          <w:rFonts w:ascii="Times New Roman"/>
          <w:b w:val="false"/>
          <w:i w:val="false"/>
          <w:color w:val="000000"/>
          <w:sz w:val="28"/>
        </w:rPr>
        <w:t>
      «1-1. Кедендік тексеріп қарау мақсатында орналасуы мемлекеттік кірістер органдарымен келісілген кірме жолдарда жүкті, жүк-багажды вагондарға, контейнерлерге тиеуді, сондай-ақ олардан түсіруді тасымал процесіне қатысушылар жүзеге асыруы мүмкін.</w:t>
      </w:r>
      <w:r>
        <w:br/>
      </w:r>
      <w:r>
        <w:rPr>
          <w:rFonts w:ascii="Times New Roman"/>
          <w:b w:val="false"/>
          <w:i w:val="false"/>
          <w:color w:val="000000"/>
          <w:sz w:val="28"/>
        </w:rPr>
        <w:t>
      Тасымалдау процесіне қатысушылардың тауарларды тиеуге (түсіруге), зақымдалған буманы жөндеуге, буманы ашуға, буып-түюге немесе қайта буып-түюге, сондай-ақ вагондарды, контейнерлерді беруге және алып кетуге, санитарлық паспорттар беруге, жүктерді, контейнерлерді сақтауға байланысты шығыстары және мемлекеттік кірістер органдарының не өзге де мемлекеттік бақылау және қадағалау органдарының бастамасы немесе нұсқауы бойынша осы жұмыстарды орындауға байланысты туындаған басқа да шығыстары Қазақстан Республикасының заңдарына сәйкес белгіленген мөлшерде жүк жөнелтушілер, жүк алушылар есебінен өтеледі.»;</w:t>
      </w:r>
      <w:r>
        <w:br/>
      </w:r>
      <w:r>
        <w:rPr>
          <w:rFonts w:ascii="Times New Roman"/>
          <w:b w:val="false"/>
          <w:i w:val="false"/>
          <w:color w:val="000000"/>
          <w:sz w:val="28"/>
        </w:rPr>
        <w:t>
      4) 43-баптың 1-тармағы мынадай редакцияда жазылсын:</w:t>
      </w:r>
      <w:r>
        <w:br/>
      </w:r>
      <w:r>
        <w:rPr>
          <w:rFonts w:ascii="Times New Roman"/>
          <w:b w:val="false"/>
          <w:i w:val="false"/>
          <w:color w:val="000000"/>
          <w:sz w:val="28"/>
        </w:rPr>
        <w:t>
      «1. Жүк жөнелтуші жүкті тасымалдауға ұсынған кезде тасымалдаушыға әрбір жөнелтілім үшін теміржол көлігі жүк құжатын, ал Қазақстан Республикасының заңдарында көзделген қажетті жағдайларда өзге де құжаттарды (сертификатты, лицензияны, ветеринариялық сертификатты, кедендік декларацияларды) тапсыруға міндетті.</w:t>
      </w:r>
      <w:r>
        <w:br/>
      </w:r>
      <w:r>
        <w:rPr>
          <w:rFonts w:ascii="Times New Roman"/>
          <w:b w:val="false"/>
          <w:i w:val="false"/>
          <w:color w:val="000000"/>
          <w:sz w:val="28"/>
        </w:rPr>
        <w:t>
      Кедендік декларация электрондық құжат түрінде ресімделген жағдайда, кеден органы тасымалдаушыға мемлекеттік кірістер органдарының ақпараттық жүйелерін пайдалана отырып, тауарларды шығару туралы электрондық хабарламаны жібереді.»;</w:t>
      </w:r>
      <w:r>
        <w:br/>
      </w:r>
      <w:r>
        <w:rPr>
          <w:rFonts w:ascii="Times New Roman"/>
          <w:b w:val="false"/>
          <w:i w:val="false"/>
          <w:color w:val="000000"/>
          <w:sz w:val="28"/>
        </w:rPr>
        <w:t>
      5) 46-баптың 2 және 3-тармақтары мынадай редакцияда жазылсын:</w:t>
      </w:r>
      <w:r>
        <w:br/>
      </w:r>
      <w:r>
        <w:rPr>
          <w:rFonts w:ascii="Times New Roman"/>
          <w:b w:val="false"/>
          <w:i w:val="false"/>
          <w:color w:val="000000"/>
          <w:sz w:val="28"/>
        </w:rPr>
        <w:t>
      «2. Вагондар, контейнерлер кедендік тексеру үшін ашылған жағдайда, оларды жаңа бекіту-пломбалау құрылғыларымен пломбалауды мемлекеттік кірістер органдары тасымалдау ережелеріне сәйкес, қолдануға рұқсат етілген бекіту-пломбалау құрылғыларының түрлерімен жүзеге асырады.</w:t>
      </w:r>
      <w:r>
        <w:br/>
      </w:r>
      <w:r>
        <w:rPr>
          <w:rFonts w:ascii="Times New Roman"/>
          <w:b w:val="false"/>
          <w:i w:val="false"/>
          <w:color w:val="000000"/>
          <w:sz w:val="28"/>
        </w:rPr>
        <w:t>
      3. Мемлекеттік кірістер органдары қолданған бекіту-пломбалау құрылғылары жүк жөнелтуші мен тасымалдаушының бекіту-пломбалау құрылғыларына теңестіріледі.»;</w:t>
      </w:r>
      <w:r>
        <w:br/>
      </w:r>
      <w:r>
        <w:rPr>
          <w:rFonts w:ascii="Times New Roman"/>
          <w:b w:val="false"/>
          <w:i w:val="false"/>
          <w:color w:val="000000"/>
          <w:sz w:val="28"/>
        </w:rPr>
        <w:t>
      6) 55-баптың 1-тармағы мынадай редакцияда жазылсын:</w:t>
      </w:r>
      <w:r>
        <w:br/>
      </w:r>
      <w:r>
        <w:rPr>
          <w:rFonts w:ascii="Times New Roman"/>
          <w:b w:val="false"/>
          <w:i w:val="false"/>
          <w:color w:val="000000"/>
          <w:sz w:val="28"/>
        </w:rPr>
        <w:t>
      «1. Тасымалдаушы жүк жөнелтушінің, экспедитордың кінәсінен жүкті тасымалдауға кедергілер туындағаны (мемлекеттік кіріс және өзге де мемлекеттік органдардың кідіртуі) және мұндай жүкті одан әрі тасымалдау үшін басқа тасымалдаушыларға тапсыру мүмкін еместігі туралы жасалған шартқа сәйкес, дереу телеграф арқылы немесе өзге тәсілмен жүк жөнелтушіні немесе экспедиторды хабардар етуге міндетті.</w:t>
      </w:r>
      <w:r>
        <w:br/>
      </w:r>
      <w:r>
        <w:rPr>
          <w:rFonts w:ascii="Times New Roman"/>
          <w:b w:val="false"/>
          <w:i w:val="false"/>
          <w:color w:val="000000"/>
          <w:sz w:val="28"/>
        </w:rPr>
        <w:t>
      Жүк жөнелтуші, сондай-ақ экспедитор, егер шартта оған осындай міндеттемелер жүктелген болса, жүк тасымалдауға кедергілерді жою жөнінде шаралар қолдануға міндетті.»;</w:t>
      </w:r>
      <w:r>
        <w:br/>
      </w:r>
      <w:r>
        <w:rPr>
          <w:rFonts w:ascii="Times New Roman"/>
          <w:b w:val="false"/>
          <w:i w:val="false"/>
          <w:color w:val="000000"/>
          <w:sz w:val="28"/>
        </w:rPr>
        <w:t>
      7) 70-баптың 2-тармағы мынадай редакцияда жазылсын:</w:t>
      </w:r>
      <w:r>
        <w:br/>
      </w:r>
      <w:r>
        <w:rPr>
          <w:rFonts w:ascii="Times New Roman"/>
          <w:b w:val="false"/>
          <w:i w:val="false"/>
          <w:color w:val="000000"/>
          <w:sz w:val="28"/>
        </w:rPr>
        <w:t>
      «2. Осы баптың 1-тармағында аталған сақтаудың шекті мерзімі аяқталысымен, тасымалдаушы багаж бен жүк-багажды уәкілетті мемлекеттік органдардың (мемлекеттік кіріс және өзге де) билігіне береді. Осы кезден бастап жолаушы, жөнелтуші, алушы оларға құнын өтеу немесе багажды, жүк-багажды алу мәселесі бойынша өтініш жасауға құқылы.»;</w:t>
      </w:r>
      <w:r>
        <w:br/>
      </w:r>
      <w:r>
        <w:rPr>
          <w:rFonts w:ascii="Times New Roman"/>
          <w:b w:val="false"/>
          <w:i w:val="false"/>
          <w:color w:val="000000"/>
          <w:sz w:val="28"/>
        </w:rPr>
        <w:t>
      8) 79-баптың 2-тармағы мынадай редакцияда жазылсын:</w:t>
      </w:r>
      <w:r>
        <w:br/>
      </w:r>
      <w:r>
        <w:rPr>
          <w:rFonts w:ascii="Times New Roman"/>
          <w:b w:val="false"/>
          <w:i w:val="false"/>
          <w:color w:val="000000"/>
          <w:sz w:val="28"/>
        </w:rPr>
        <w:t>
      «2. Жүк жөнелтуші, жүк алушы, экспедитор Қазақстан Республикасы заңдарының тауарлар экспортына, импортына, транзитіне арналған құжаттарды ресімдеу жөніндегі талаптарын бұзғаны, оның салдары мемлекеттік кіріс, шекара немесе бақылау жасау түрлерінің басқа да органдарының вагондар мен контейнерлерді кідіртіп қоюына әкеп соққаны үшін тасымалдаушының пайдасына вагондарды, контейнерлерді пайдалану ақысы мөлшерінде айыппұл алынады.».</w:t>
      </w:r>
      <w:r>
        <w:br/>
      </w:r>
      <w:r>
        <w:rPr>
          <w:rFonts w:ascii="Times New Roman"/>
          <w:b w:val="false"/>
          <w:i w:val="false"/>
          <w:color w:val="000000"/>
          <w:sz w:val="28"/>
        </w:rPr>
        <w:t>
      41.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w:t>
      </w:r>
      <w:r>
        <w:br/>
      </w:r>
      <w:r>
        <w:rPr>
          <w:rFonts w:ascii="Times New Roman"/>
          <w:b w:val="false"/>
          <w:i w:val="false"/>
          <w:color w:val="000000"/>
          <w:sz w:val="28"/>
        </w:rPr>
        <w:t>
      1) 33-баптың екінші бөлігі мынадай редакцияда жазылсын:</w:t>
      </w:r>
      <w:r>
        <w:br/>
      </w:r>
      <w:r>
        <w:rPr>
          <w:rFonts w:ascii="Times New Roman"/>
          <w:b w:val="false"/>
          <w:i w:val="false"/>
          <w:color w:val="000000"/>
          <w:sz w:val="28"/>
        </w:rPr>
        <w:t>
      «Теңіз портының иесі тиісті мемлекеттік органдардың (көлік, мемлекеттік кіріс, шекара органдарының, санитариялық-карантиндік, фитосанитариялық және басқа да органдардың) лауазымды адамдарының бақылау және қадағалау функцияларын жүзеге асыруы үшін теңіз портына келетін кемелерге кіруін қамтамасыз етуге міндетті.»;</w:t>
      </w:r>
      <w:r>
        <w:br/>
      </w:r>
      <w:r>
        <w:rPr>
          <w:rFonts w:ascii="Times New Roman"/>
          <w:b w:val="false"/>
          <w:i w:val="false"/>
          <w:color w:val="000000"/>
          <w:sz w:val="28"/>
        </w:rPr>
        <w:t>
      2) 39-баптың 2-тармағының 12) тармақшасы мынадай редакцияда жазылсын:</w:t>
      </w:r>
      <w:r>
        <w:br/>
      </w:r>
      <w:r>
        <w:rPr>
          <w:rFonts w:ascii="Times New Roman"/>
          <w:b w:val="false"/>
          <w:i w:val="false"/>
          <w:color w:val="000000"/>
          <w:sz w:val="28"/>
        </w:rPr>
        <w:t>
      «12) мемлекеттік (мемлекеттік кірістер органдары, шекаралық, санитариялық-карантиндік, фитосанитариялық, ветеринариялық және басқа) органдардың теңіз порты аумағында орналасатын жерін белгілеуді;»;</w:t>
      </w:r>
      <w:r>
        <w:br/>
      </w:r>
      <w:r>
        <w:rPr>
          <w:rFonts w:ascii="Times New Roman"/>
          <w:b w:val="false"/>
          <w:i w:val="false"/>
          <w:color w:val="000000"/>
          <w:sz w:val="28"/>
        </w:rPr>
        <w:t>
      3) 42-баптың 2-тармағының 4) тармақшасы мынадай редакцияда жазылсын:</w:t>
      </w:r>
      <w:r>
        <w:br/>
      </w:r>
      <w:r>
        <w:rPr>
          <w:rFonts w:ascii="Times New Roman"/>
          <w:b w:val="false"/>
          <w:i w:val="false"/>
          <w:color w:val="000000"/>
          <w:sz w:val="28"/>
        </w:rPr>
        <w:t>
      «4) тиісті мемлекеттік органдардың (мемлекеттік кірістер органдары, шекара органдарының, санитариялық-карантиндік, фитосанитариялық және басқа да органдардың) нұсқамасы болғанда;».</w:t>
      </w:r>
      <w:r>
        <w:br/>
      </w:r>
      <w:r>
        <w:rPr>
          <w:rFonts w:ascii="Times New Roman"/>
          <w:b w:val="false"/>
          <w:i w:val="false"/>
          <w:color w:val="000000"/>
          <w:sz w:val="28"/>
        </w:rPr>
        <w:t>
      42.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14-баптың 2-1-тармағы мынадай редакцияда жазылсын:</w:t>
      </w:r>
      <w:r>
        <w:br/>
      </w:r>
      <w:r>
        <w:rPr>
          <w:rFonts w:ascii="Times New Roman"/>
          <w:b w:val="false"/>
          <w:i w:val="false"/>
          <w:color w:val="000000"/>
          <w:sz w:val="28"/>
        </w:rPr>
        <w:t>
      «2-1. Кеден одағының кедендік шекарасымен тұспа-тұс келетін Қазақстан Республикасының Мемлекеттік шекарасы арқылы автомобиль өткізу пункттерінде мемлекеттік ветеринариялық-санитариялық бақылауды Қазақстан Республикасының мемлекеттік кірістер органдарына іссапарға жіберілген мемлекеттік ветеринариялық-санитариялық инспекторлар жүзеге асырады.».</w:t>
      </w:r>
      <w:r>
        <w:br/>
      </w:r>
      <w:r>
        <w:rPr>
          <w:rFonts w:ascii="Times New Roman"/>
          <w:b w:val="false"/>
          <w:i w:val="false"/>
          <w:color w:val="000000"/>
          <w:sz w:val="28"/>
        </w:rPr>
        <w:t>
      43. 2002 жылғы 15 шілдедегі «Саяси партиялар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153-құжат; 2005 ж., № 5, 5-құжат; № 13, 53-құжат; 2007 ж., № 9, 67-құжат; 2009 ж., № 2-3, 6-құжат; 2012 ж., № 5, 41-құжат; № 21-22, 124-құжат):</w:t>
      </w:r>
      <w:r>
        <w:br/>
      </w:r>
      <w:r>
        <w:rPr>
          <w:rFonts w:ascii="Times New Roman"/>
          <w:b w:val="false"/>
          <w:i w:val="false"/>
          <w:color w:val="000000"/>
          <w:sz w:val="28"/>
        </w:rPr>
        <w:t>
      1) 12-баптың бірінші бөлігінің 2) тармақшасы мынадай редакцияда жазылсын:</w:t>
      </w:r>
      <w:r>
        <w:br/>
      </w:r>
      <w:r>
        <w:rPr>
          <w:rFonts w:ascii="Times New Roman"/>
          <w:b w:val="false"/>
          <w:i w:val="false"/>
          <w:color w:val="000000"/>
          <w:sz w:val="28"/>
        </w:rPr>
        <w:t>
      «2) Қазақстан Республикасының салық заңдарына сәйкес мемлекеттік кірістер органдары;»;</w:t>
      </w:r>
      <w:r>
        <w:br/>
      </w:r>
      <w:r>
        <w:rPr>
          <w:rFonts w:ascii="Times New Roman"/>
          <w:b w:val="false"/>
          <w:i w:val="false"/>
          <w:color w:val="000000"/>
          <w:sz w:val="28"/>
        </w:rPr>
        <w:t>
      2) 15-баптың 2) тармағының 4) тармақшасы мынадай редакцияда жазылсын:</w:t>
      </w:r>
      <w:r>
        <w:br/>
      </w:r>
      <w:r>
        <w:rPr>
          <w:rFonts w:ascii="Times New Roman"/>
          <w:b w:val="false"/>
          <w:i w:val="false"/>
          <w:color w:val="000000"/>
          <w:sz w:val="28"/>
        </w:rPr>
        <w:t>
      «4) мемлекеттік кірістер органдарына Қазақстан Республикасының заңдарында белгіленген мерзімдер мен көлемде өзінің қаржылық қызметі туралы есеп табыс етуге міндетті.».</w:t>
      </w:r>
      <w:r>
        <w:br/>
      </w:r>
      <w:r>
        <w:rPr>
          <w:rFonts w:ascii="Times New Roman"/>
          <w:b w:val="false"/>
          <w:i w:val="false"/>
          <w:color w:val="000000"/>
          <w:sz w:val="28"/>
        </w:rPr>
        <w:t>
      44.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12, 82-құжат; 2014 ж., № 11, 64-құжат):</w:t>
      </w:r>
      <w:r>
        <w:br/>
      </w:r>
      <w:r>
        <w:rPr>
          <w:rFonts w:ascii="Times New Roman"/>
          <w:b w:val="false"/>
          <w:i w:val="false"/>
          <w:color w:val="000000"/>
          <w:sz w:val="28"/>
        </w:rPr>
        <w:t>
      1) 17-баптың 4-тармағы мынадай редакцияда жазылсын:</w:t>
      </w:r>
      <w:r>
        <w:br/>
      </w:r>
      <w:r>
        <w:rPr>
          <w:rFonts w:ascii="Times New Roman"/>
          <w:b w:val="false"/>
          <w:i w:val="false"/>
          <w:color w:val="000000"/>
          <w:sz w:val="28"/>
        </w:rPr>
        <w:t>
      «4. Осы баптың 2-тармағына сәйкес қабылданған шешім туралы хабарламаны уәкілетті орган бес жұмыс күні ішінде мемлекеттік кірістер органына жібереді.»;</w:t>
      </w:r>
      <w:r>
        <w:br/>
      </w:r>
      <w:r>
        <w:rPr>
          <w:rFonts w:ascii="Times New Roman"/>
          <w:b w:val="false"/>
          <w:i w:val="false"/>
          <w:color w:val="000000"/>
          <w:sz w:val="28"/>
        </w:rPr>
        <w:t>
      2) 19-баптың бірінші бөлігінің 9) тармақшасы мынадай редакцияда жазылсын:</w:t>
      </w:r>
      <w:r>
        <w:br/>
      </w:r>
      <w:r>
        <w:rPr>
          <w:rFonts w:ascii="Times New Roman"/>
          <w:b w:val="false"/>
          <w:i w:val="false"/>
          <w:color w:val="000000"/>
          <w:sz w:val="28"/>
        </w:rPr>
        <w:t>
      «9)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тіркеу орны бойынша мемлекеттік кірістер органының анықтамалары болған жағдайда қабылдайды және тіркейді.»;</w:t>
      </w:r>
      <w:r>
        <w:br/>
      </w:r>
      <w:r>
        <w:rPr>
          <w:rFonts w:ascii="Times New Roman"/>
          <w:b w:val="false"/>
          <w:i w:val="false"/>
          <w:color w:val="000000"/>
          <w:sz w:val="28"/>
        </w:rPr>
        <w:t>
      3) 21-1-баптың 8-тармағының 1) және 2) тармақшалары мынадай редакцияда жазылсын:</w:t>
      </w:r>
      <w:r>
        <w:br/>
      </w:r>
      <w:r>
        <w:rPr>
          <w:rFonts w:ascii="Times New Roman"/>
          <w:b w:val="false"/>
          <w:i w:val="false"/>
          <w:color w:val="000000"/>
          <w:sz w:val="28"/>
        </w:rPr>
        <w:t>
      «1) тиісті шаралар қабылдау үшін мемлекеттік кірістер органдарына және қажет болған жағдайда өзге де мемлекеттік органдарға;</w:t>
      </w:r>
      <w:r>
        <w:br/>
      </w:r>
      <w:r>
        <w:rPr>
          <w:rFonts w:ascii="Times New Roman"/>
          <w:b w:val="false"/>
          <w:i w:val="false"/>
          <w:color w:val="000000"/>
          <w:sz w:val="28"/>
        </w:rPr>
        <w:t>
      2) мемлекеттік заттай грант оларға сәйкес берілген инвестициялық келісімшарттар бойынша мемлекеттік кірістер органдарына, мемлекеттік мүлікті және (немесе) жер ресурстарын басқару жөніндегі уәкілетті органдарға, сондай-ақ жергілікті атқарушы органдарға жіберіледі.».</w:t>
      </w:r>
      <w:r>
        <w:br/>
      </w:r>
      <w:r>
        <w:rPr>
          <w:rFonts w:ascii="Times New Roman"/>
          <w:b w:val="false"/>
          <w:i w:val="false"/>
          <w:color w:val="000000"/>
          <w:sz w:val="28"/>
        </w:rPr>
        <w:t>
      45.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60-құжат;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пошта туралы заңнамасының нормаларын Дүниежүзілік пошта одағы актілерінің нормаларымен біріздендіру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1-баптың 52) тармақшасы мынадай редакцияда жазылсын:</w:t>
      </w:r>
      <w:r>
        <w:br/>
      </w:r>
      <w:r>
        <w:rPr>
          <w:rFonts w:ascii="Times New Roman"/>
          <w:b w:val="false"/>
          <w:i w:val="false"/>
          <w:color w:val="000000"/>
          <w:sz w:val="28"/>
        </w:rPr>
        <w:t>
      «52) халықаралық пошта алмасу орны - кіріс және шығыс халықаралық пошта жөнелтілімдерін өңдеу жүзеге асырылатын, сондай-ақ мемлекеттік кірістер органдары көрсетілген жөнелтілімдерге кедендік бақылау жүргізетін, пошта операторының өндірістік объектісі;».</w:t>
      </w:r>
      <w:r>
        <w:br/>
      </w:r>
      <w:r>
        <w:rPr>
          <w:rFonts w:ascii="Times New Roman"/>
          <w:b w:val="false"/>
          <w:i w:val="false"/>
          <w:color w:val="000000"/>
          <w:sz w:val="28"/>
        </w:rPr>
        <w:t>
      46.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2014 ж., № 1, 1-құжат, 4-құжат):</w:t>
      </w:r>
      <w:r>
        <w:br/>
      </w:r>
      <w:r>
        <w:rPr>
          <w:rFonts w:ascii="Times New Roman"/>
          <w:b w:val="false"/>
          <w:i w:val="false"/>
          <w:color w:val="000000"/>
          <w:sz w:val="28"/>
        </w:rPr>
        <w:t>
      1) 10-баптың 2-тармағының 1) тармақшасы мынадай редакцияда жазылсын:</w:t>
      </w:r>
      <w:r>
        <w:br/>
      </w:r>
      <w:r>
        <w:rPr>
          <w:rFonts w:ascii="Times New Roman"/>
          <w:b w:val="false"/>
          <w:i w:val="false"/>
          <w:color w:val="000000"/>
          <w:sz w:val="28"/>
        </w:rPr>
        <w:t>
      «1) жеке сәйкестендіру нөмірі негізінде әлеуметтік аударымдар мен әлеуметтік төлемдердің есебін жүзеге асыруға және аптасына бір рет мемлекеттік кірістер органдарымен бірге әлеуметтік аударымдардың түсуіне тексеру жүргізуге;»;</w:t>
      </w:r>
      <w:r>
        <w:br/>
      </w:r>
      <w:r>
        <w:rPr>
          <w:rFonts w:ascii="Times New Roman"/>
          <w:b w:val="false"/>
          <w:i w:val="false"/>
          <w:color w:val="000000"/>
          <w:sz w:val="28"/>
        </w:rPr>
        <w:t>
      2) 13-баптың 2-тармағының 3) тармақшасы мынадай редакцияда жазылсын:</w:t>
      </w:r>
      <w:r>
        <w:br/>
      </w:r>
      <w:r>
        <w:rPr>
          <w:rFonts w:ascii="Times New Roman"/>
          <w:b w:val="false"/>
          <w:i w:val="false"/>
          <w:color w:val="000000"/>
          <w:sz w:val="28"/>
        </w:rPr>
        <w:t>
      «3) есептелген және аударылған әлеуметтік аударымдар бойынша мемлекеттік кірістер органдарына есептер беруге міндетті.»;</w:t>
      </w:r>
      <w:r>
        <w:br/>
      </w:r>
      <w:r>
        <w:rPr>
          <w:rFonts w:ascii="Times New Roman"/>
          <w:b w:val="false"/>
          <w:i w:val="false"/>
          <w:color w:val="000000"/>
          <w:sz w:val="28"/>
        </w:rPr>
        <w:t>
      3) 17-баптың 1, 2 және 2-1-тармақтары мынадай редакцияда жазылсын:</w:t>
      </w:r>
      <w:r>
        <w:br/>
      </w:r>
      <w:r>
        <w:rPr>
          <w:rFonts w:ascii="Times New Roman"/>
          <w:b w:val="false"/>
          <w:i w:val="false"/>
          <w:color w:val="000000"/>
          <w:sz w:val="28"/>
        </w:rPr>
        <w:t>
      «1. Уақтылы аударылмаған әлеуметтік аударымдар сомаларын мемлекеттік кірістер органдары өндіріп алады немесе оларды төлеуші мерзімі өткен әр күн үшін (Қорға төлеген күнді қоса) Қазақстан Республикасының Ұлттық Банкі белгілеген қайта қаржыландырудың 2,5 еселенген ресми ставкасы мөлшерінде есептелген өсімпұлмен қоса Қордың шотына аударуға тиіс.</w:t>
      </w:r>
      <w:r>
        <w:br/>
      </w:r>
      <w:r>
        <w:rPr>
          <w:rFonts w:ascii="Times New Roman"/>
          <w:b w:val="false"/>
          <w:i w:val="false"/>
          <w:color w:val="000000"/>
          <w:sz w:val="28"/>
        </w:rPr>
        <w:t>
      2. Әлеуметтік аударымдар толық және (немесе) уақтылы аударылмаған жағдайда, мемлекеттік кірістер органдары жиналып қалған берешек шегіндегі ақшаны төлеушінің банк шоттарынан өндіріп алуға құқылы.</w:t>
      </w:r>
      <w:r>
        <w:br/>
      </w:r>
      <w:r>
        <w:rPr>
          <w:rFonts w:ascii="Times New Roman"/>
          <w:b w:val="false"/>
          <w:i w:val="false"/>
          <w:color w:val="000000"/>
          <w:sz w:val="28"/>
        </w:rPr>
        <w:t>
      Әлеуметтік аударымдар бойынша берешекті өндіріп алу Қазақстан Республикасының Үкіметі белгілеген тәртіппен төлеушіге хабарлама жіберіле отырып, мемлекеттік кірістер органының инкассолық өкімі негізінде жүргізіледі.</w:t>
      </w:r>
      <w:r>
        <w:br/>
      </w:r>
      <w:r>
        <w:rPr>
          <w:rFonts w:ascii="Times New Roman"/>
          <w:b w:val="false"/>
          <w:i w:val="false"/>
          <w:color w:val="000000"/>
          <w:sz w:val="28"/>
        </w:rPr>
        <w:t>
      Егер әлеуметтік аударымдар бойынша берешек республикалық бюджет туралы заңда белгіленген бір айлық есептік көрсеткіш мөлшеріндегі сомадан аспайтын болса, мұндай хабарлама жіберілмейді.</w:t>
      </w:r>
      <w:r>
        <w:br/>
      </w:r>
      <w:r>
        <w:rPr>
          <w:rFonts w:ascii="Times New Roman"/>
          <w:b w:val="false"/>
          <w:i w:val="false"/>
          <w:color w:val="000000"/>
          <w:sz w:val="28"/>
        </w:rPr>
        <w:t>
      Төлеуші әлеуметтік аударымдар жүргізілетін міндетті әлеуметтік сақтандыру жүйесіне қатысушылардың тізімін Қазақстан Республикасының Үкіметі белгілеген мерзімдерде мемлекеттік кірістер органына табыс етуге міндетті.</w:t>
      </w:r>
      <w:r>
        <w:br/>
      </w:r>
      <w:r>
        <w:rPr>
          <w:rFonts w:ascii="Times New Roman"/>
          <w:b w:val="false"/>
          <w:i w:val="false"/>
          <w:color w:val="000000"/>
          <w:sz w:val="28"/>
        </w:rPr>
        <w:t>
      Клиентке қойылатын талаптардың бәрін қанағаттандыру үшін банк шоттарына ақшасы болмаған немесе жеткіліксіз болған жағдайда банк клиенттің ақшасын алып қоюды Қазақстан Республикасының Азаматтық кодексінде белгіленген кезектілік тәртібімен жүргізеді.</w:t>
      </w:r>
      <w:r>
        <w:br/>
      </w:r>
      <w:r>
        <w:rPr>
          <w:rFonts w:ascii="Times New Roman"/>
          <w:b w:val="false"/>
          <w:i w:val="false"/>
          <w:color w:val="000000"/>
          <w:sz w:val="28"/>
        </w:rPr>
        <w:t>
      Төлеушінің банк шоттарында ұлттық валютада ақшасы болмаған жағдайда әлеуметтік аударымдар бойынша берешектерді өндіріп алу мемлекеттік кірістер органдары ұлттық валютада қойған инкассалық өкімдердің негізінде төлеушінің банк шоттарындағы шетел валютасымен жүргізіледі.</w:t>
      </w:r>
      <w:r>
        <w:br/>
      </w:r>
      <w:r>
        <w:rPr>
          <w:rFonts w:ascii="Times New Roman"/>
          <w:b w:val="false"/>
          <w:i w:val="false"/>
          <w:color w:val="000000"/>
          <w:sz w:val="28"/>
        </w:rPr>
        <w:t>
      2-1. Осы баптың 2-тармағында көзделген хабарламаны берген күннен бастап бес жұмыс күні өткен соң әлеуметтік аударымдар бойынша берешегі бар төлеуші міндетті әлеуметтік сақтандыру жүйесіне қатысушылардың тізімін ұсынбаған жағдайда, мемлекеттік кірістер органы төлеушінің банк шоттары және кассасы бойынша шығыс операцияларын тоқтата тұрады.</w:t>
      </w:r>
      <w:r>
        <w:br/>
      </w:r>
      <w:r>
        <w:rPr>
          <w:rFonts w:ascii="Times New Roman"/>
          <w:b w:val="false"/>
          <w:i w:val="false"/>
          <w:color w:val="000000"/>
          <w:sz w:val="28"/>
        </w:rPr>
        <w:t>
      Мемлекеттік кірістер органдарының өкімі бойынша банктер мен банк операцияларының жекелеген түрлерін жүзеге асыратын ұйымдар төлеушілердің банк шоттарындағы барлық шығыс операцияларын тоқтата тұруға және Қазақстан Республикасының заңнамасында белгіленген тәртіппен міндетті әлеуметтік аударымдарды, зейнетақы жарналары мен салық берешегін аударуға қатысты нұсқауларды орындауға міндетті.</w:t>
      </w:r>
      <w:r>
        <w:br/>
      </w:r>
      <w:r>
        <w:rPr>
          <w:rFonts w:ascii="Times New Roman"/>
          <w:b w:val="false"/>
          <w:i w:val="false"/>
          <w:color w:val="000000"/>
          <w:sz w:val="28"/>
        </w:rPr>
        <w:t>
      Мемлекеттік кірістер органының банк шоттары және касса бойынша шығыс операцияларын тоқтата тұру туралы өкімінің күшін осындай өкім шығарған салық органы банк шоттары және касса бойынша шығыс операцияларын тоқтата тұрудың себептері жойылған күннен кейінгі бір жұмыс күнінен кешіктірмей жояды.»;</w:t>
      </w:r>
      <w:r>
        <w:br/>
      </w:r>
      <w:r>
        <w:rPr>
          <w:rFonts w:ascii="Times New Roman"/>
          <w:b w:val="false"/>
          <w:i w:val="false"/>
          <w:color w:val="000000"/>
          <w:sz w:val="28"/>
        </w:rPr>
        <w:t>
      4) 23-1-баптың 2-тармағының 6) тармақшасы мынадай редакцияда жазылсын:</w:t>
      </w:r>
      <w:r>
        <w:br/>
      </w:r>
      <w:r>
        <w:rPr>
          <w:rFonts w:ascii="Times New Roman"/>
          <w:b w:val="false"/>
          <w:i w:val="false"/>
          <w:color w:val="000000"/>
          <w:sz w:val="28"/>
        </w:rPr>
        <w:t>
      «6) өзін-өзі жұмыспен қамтыған адамдар үшін қосымша:</w:t>
      </w:r>
      <w:r>
        <w:br/>
      </w:r>
      <w:r>
        <w:rPr>
          <w:rFonts w:ascii="Times New Roman"/>
          <w:b w:val="false"/>
          <w:i w:val="false"/>
          <w:color w:val="000000"/>
          <w:sz w:val="28"/>
        </w:rPr>
        <w:t>
      дара кәсіпкер ретінде мемлекеттік тіркеу туралы куәліктің көшірмесі;</w:t>
      </w:r>
      <w:r>
        <w:br/>
      </w:r>
      <w:r>
        <w:rPr>
          <w:rFonts w:ascii="Times New Roman"/>
          <w:b w:val="false"/>
          <w:i w:val="false"/>
          <w:color w:val="000000"/>
          <w:sz w:val="28"/>
        </w:rPr>
        <w:t>
      мемлекеттік кірістер органдары берген салық және бюджетке төленетін басқа да міндетті төлемдер бойынша салыстыру актісі қоса беріледі.».</w:t>
      </w:r>
      <w:r>
        <w:br/>
      </w:r>
      <w:r>
        <w:rPr>
          <w:rFonts w:ascii="Times New Roman"/>
          <w:b w:val="false"/>
          <w:i w:val="false"/>
          <w:color w:val="000000"/>
          <w:sz w:val="28"/>
        </w:rPr>
        <w:t>
      47.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102-құжат; 2006 ж., № 3, 22-құжат; № 4, 25-құжат; 2007 ж., № 8, 52-құжат; 2008 ж., № 6-7, 27-құжат; 2009 ж., № 17, 81-құжат; № 24, 134-құжат; 2010 ж., № 1-2, 1-құжат; № 15, 71-құжат; 2012 ж., № 8, 64-құжат; № 13, 91-құжат, 2013 ж., № 16, 83-құжат; 2014 ж., № 8, 44-құжат; № 10, 52-құжат;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6-баптың 2-тармағының 3) тармақшасы мынадай редакцияда жазылсын:</w:t>
      </w:r>
      <w:r>
        <w:br/>
      </w:r>
      <w:r>
        <w:rPr>
          <w:rFonts w:ascii="Times New Roman"/>
          <w:b w:val="false"/>
          <w:i w:val="false"/>
          <w:color w:val="000000"/>
          <w:sz w:val="28"/>
        </w:rPr>
        <w:t>
      «3) кеден одағының кедендік шекарасымен тұспа-тұс келетін Қазақстан Республикасының Мемлекеттік шекарасы арқылы автомобиль өткізу пункттерінде Қазақстан Республикасының мемлекеттік кірістер органдарына жүктеледі.».</w:t>
      </w:r>
      <w:r>
        <w:br/>
      </w:r>
      <w:r>
        <w:rPr>
          <w:rFonts w:ascii="Times New Roman"/>
          <w:b w:val="false"/>
          <w:i w:val="false"/>
          <w:color w:val="000000"/>
          <w:sz w:val="28"/>
        </w:rPr>
        <w:t>
      48.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6-баптың 3-тармағы мынадай редакцияда жазылсын:</w:t>
      </w:r>
      <w:r>
        <w:br/>
      </w:r>
      <w:r>
        <w:rPr>
          <w:rFonts w:ascii="Times New Roman"/>
          <w:b w:val="false"/>
          <w:i w:val="false"/>
          <w:color w:val="000000"/>
          <w:sz w:val="28"/>
        </w:rPr>
        <w:t>
      «3. Көлік құралдары иелерінің осы Заңда белгіленген көлік құралдары иелерінің жауапкершілігін міндетті сақтандыру шартын жасасу жөніндегі міндеттерді орындауын мемлекеттік бақылауды кеден одағының кедендік шекарасымен тұспа-тұс келетін Қазақстан Республикасының Мемлекеттік шекарасы арқылы автомобиль өткізу пункттерінде мемлекеттік кірістер органдары жүзеге асырады.»;</w:t>
      </w:r>
      <w:r>
        <w:br/>
      </w:r>
      <w:r>
        <w:rPr>
          <w:rFonts w:ascii="Times New Roman"/>
          <w:b w:val="false"/>
          <w:i w:val="false"/>
          <w:color w:val="000000"/>
          <w:sz w:val="28"/>
        </w:rPr>
        <w:t>
      2) 18-1-баптың 1-тармағының 5) тармақшасы мынадай редакцияда жазылсын:</w:t>
      </w:r>
      <w:r>
        <w:br/>
      </w:r>
      <w:r>
        <w:rPr>
          <w:rFonts w:ascii="Times New Roman"/>
          <w:b w:val="false"/>
          <w:i w:val="false"/>
          <w:color w:val="000000"/>
          <w:sz w:val="28"/>
        </w:rPr>
        <w:t>
      «5) өтініш берушіні мемлекеттік кірістер органында есепке қою туралы куәліктің көшірмесі;».</w:t>
      </w:r>
      <w:r>
        <w:br/>
      </w:r>
      <w:r>
        <w:rPr>
          <w:rFonts w:ascii="Times New Roman"/>
          <w:b w:val="false"/>
          <w:i w:val="false"/>
          <w:color w:val="000000"/>
          <w:sz w:val="28"/>
        </w:rPr>
        <w:t>
      49.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60-құжат):</w:t>
      </w:r>
      <w:r>
        <w:br/>
      </w:r>
      <w:r>
        <w:rPr>
          <w:rFonts w:ascii="Times New Roman"/>
          <w:b w:val="false"/>
          <w:i w:val="false"/>
          <w:color w:val="000000"/>
          <w:sz w:val="28"/>
        </w:rPr>
        <w:t>
      43-баптың 3-тармағының 5) тармақшасы мынадай редакцияда жазылсын:</w:t>
      </w:r>
      <w:r>
        <w:br/>
      </w:r>
      <w:r>
        <w:rPr>
          <w:rFonts w:ascii="Times New Roman"/>
          <w:b w:val="false"/>
          <w:i w:val="false"/>
          <w:color w:val="000000"/>
          <w:sz w:val="28"/>
        </w:rPr>
        <w:t>
      «5) тексерілетін тұлғаға салық салуға байланысты мәселелер бойынша мемлекеттік кірістер органдарына;».</w:t>
      </w:r>
      <w:r>
        <w:br/>
      </w:r>
      <w:r>
        <w:rPr>
          <w:rFonts w:ascii="Times New Roman"/>
          <w:b w:val="false"/>
          <w:i w:val="false"/>
          <w:color w:val="000000"/>
          <w:sz w:val="28"/>
        </w:rPr>
        <w:t>
      50.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2014 ж., № 1, 4-құжат; № 8, 44-құжат; № 10, 52-құжат;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пошта туралы заңнамасының нормаларын Дүниежүзілік пошта одағы актілерінің нормаларымен біріздендіру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19-4-баптың 1-1-тармағы мынадай редакцияда жазылсын:</w:t>
      </w:r>
      <w:r>
        <w:br/>
      </w:r>
      <w:r>
        <w:rPr>
          <w:rFonts w:ascii="Times New Roman"/>
          <w:b w:val="false"/>
          <w:i w:val="false"/>
          <w:color w:val="000000"/>
          <w:sz w:val="28"/>
        </w:rPr>
        <w:t>
      «1-1.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 автокөлік құралдарының жүріп-тұруына көліктік бақылауды мемлекеттік кірістер органдары жүзеге асырады.»;</w:t>
      </w:r>
      <w:r>
        <w:br/>
      </w:r>
      <w:r>
        <w:rPr>
          <w:rFonts w:ascii="Times New Roman"/>
          <w:b w:val="false"/>
          <w:i w:val="false"/>
          <w:color w:val="000000"/>
          <w:sz w:val="28"/>
        </w:rPr>
        <w:t>
      2) 19-7-баптың екінші бөлігі мынадай редакцияда жазылсын:</w:t>
      </w:r>
      <w:r>
        <w:br/>
      </w:r>
      <w:r>
        <w:rPr>
          <w:rFonts w:ascii="Times New Roman"/>
          <w:b w:val="false"/>
          <w:i w:val="false"/>
          <w:color w:val="000000"/>
          <w:sz w:val="28"/>
        </w:rPr>
        <w:t>
      «Осы баптың бірінші бөлігінің 1), 2), 8), 9), 11), 15), 20) және 21) тармақшаларында көзделгендерді қоспағанда, Кеден одағының кедендік шекарасымен тұспа-тұс келетін Қазақстан Республикасының Мемлекеттік шекарасы арқылы автомобильдік өткізу пункттерінде бақылау функцияларын мемлекеттік кірістер органдары жүзеге асырады.»;</w:t>
      </w:r>
      <w:r>
        <w:br/>
      </w:r>
      <w:r>
        <w:rPr>
          <w:rFonts w:ascii="Times New Roman"/>
          <w:b w:val="false"/>
          <w:i w:val="false"/>
          <w:color w:val="000000"/>
          <w:sz w:val="28"/>
        </w:rPr>
        <w:t>
      3) 19-11-баптың 2-тармағы мынадай редакцияда жазылсын:</w:t>
      </w:r>
      <w:r>
        <w:br/>
      </w:r>
      <w:r>
        <w:rPr>
          <w:rFonts w:ascii="Times New Roman"/>
          <w:b w:val="false"/>
          <w:i w:val="false"/>
          <w:color w:val="000000"/>
          <w:sz w:val="28"/>
        </w:rPr>
        <w:t>
      «2. Арнайы рұқсатты қозғалыс маршруты белгіленгеннен және «Салық және бюджетке төленетін басқа да міндетті төлемдер туралы» Қазақстан Республикасының Салық кодексінде (Салық кодексі) белгіленген мөлшерлемелер бойынша Қазақстан Республикасының аумағымен автокөлік құралдарының жүріп өтуі үшін алым сомасы төленгеннен кейін уәкілетті орган немесе мемлекеттік кірістер органдары береді.».</w:t>
      </w:r>
      <w:r>
        <w:br/>
      </w:r>
      <w:r>
        <w:rPr>
          <w:rFonts w:ascii="Times New Roman"/>
          <w:b w:val="false"/>
          <w:i w:val="false"/>
          <w:color w:val="000000"/>
          <w:sz w:val="28"/>
        </w:rPr>
        <w:t>
      51.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 65-құжаттар):</w:t>
      </w:r>
      <w:r>
        <w:br/>
      </w:r>
      <w:r>
        <w:rPr>
          <w:rFonts w:ascii="Times New Roman"/>
          <w:b w:val="false"/>
          <w:i w:val="false"/>
          <w:color w:val="000000"/>
          <w:sz w:val="28"/>
        </w:rPr>
        <w:t>
      11-баптың 4-тармағы мынадай редакцияда жазылсын:</w:t>
      </w:r>
      <w:r>
        <w:br/>
      </w:r>
      <w:r>
        <w:rPr>
          <w:rFonts w:ascii="Times New Roman"/>
          <w:b w:val="false"/>
          <w:i w:val="false"/>
          <w:color w:val="000000"/>
          <w:sz w:val="28"/>
        </w:rPr>
        <w:t>
      «4. Осы баптың 2-тармағында айқындалған уәкілетті органдар мемлекеттік кірістер органдарына Қазақстан Республикасының салық заңнамасында белгіленген тәртіппен сыртқы (көрнекі) жарнама объектілерін республикалық маңызы бар қалаларда, астанада және облыстық маңызы бар қалаларда орналастыруға берілген рұқсат құжаттары туралы мәліметтерді ұсынуға міндетті.».</w:t>
      </w:r>
      <w:r>
        <w:br/>
      </w:r>
      <w:r>
        <w:rPr>
          <w:rFonts w:ascii="Times New Roman"/>
          <w:b w:val="false"/>
          <w:i w:val="false"/>
          <w:color w:val="000000"/>
          <w:sz w:val="28"/>
        </w:rPr>
        <w:t>
      52.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w:t>
      </w:r>
      <w:r>
        <w:br/>
      </w:r>
      <w:r>
        <w:rPr>
          <w:rFonts w:ascii="Times New Roman"/>
          <w:b w:val="false"/>
          <w:i w:val="false"/>
          <w:color w:val="000000"/>
          <w:sz w:val="28"/>
        </w:rPr>
        <w:t>
      15-1-баптың 6-тармағының 3) тармақшасы мынадай редакцияда жазылсын:</w:t>
      </w:r>
      <w:r>
        <w:br/>
      </w:r>
      <w:r>
        <w:rPr>
          <w:rFonts w:ascii="Times New Roman"/>
          <w:b w:val="false"/>
          <w:i w:val="false"/>
          <w:color w:val="000000"/>
          <w:sz w:val="28"/>
        </w:rPr>
        <w:t>
      «3) тендерлік өтінімдерді берген күнге үш айдан аспайтын мерзімде салық берешегінің жоқтығы туралы мемлекеттік кірістер органының анықтамасын ұсынған әлеуетті инвесторлар қатысады.».</w:t>
      </w:r>
      <w:r>
        <w:br/>
      </w:r>
      <w:r>
        <w:rPr>
          <w:rFonts w:ascii="Times New Roman"/>
          <w:b w:val="false"/>
          <w:i w:val="false"/>
          <w:color w:val="000000"/>
          <w:sz w:val="28"/>
        </w:rPr>
        <w:t>
      53. «Экстремизмге қарсы іс-қимыл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3-құжат; № 13, 53-құжат, 2010 ж., № 10, 48-құжат; 2011 ж., № 17, 136-құжат; 2012 ж., № 4, 32-құжат; 2014 ж., № 8, 49-құжат;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7-бап мынадай мазмұндағы 1-1-тармақпен толықтырылсын:</w:t>
      </w:r>
      <w:r>
        <w:br/>
      </w:r>
      <w:r>
        <w:rPr>
          <w:rFonts w:ascii="Times New Roman"/>
          <w:b w:val="false"/>
          <w:i w:val="false"/>
          <w:color w:val="000000"/>
          <w:sz w:val="28"/>
        </w:rPr>
        <w:t>
      «1-1. Экономикалық тергеу қызметі экстремизмді қаржыландыру көздерінің, арналары мен тәсілдерінің алдын алуды, анықтауды, жолын кесуді жүзеге асырады.».</w:t>
      </w:r>
      <w:r>
        <w:br/>
      </w:r>
      <w:r>
        <w:rPr>
          <w:rFonts w:ascii="Times New Roman"/>
          <w:b w:val="false"/>
          <w:i w:val="false"/>
          <w:color w:val="000000"/>
          <w:sz w:val="28"/>
        </w:rPr>
        <w:t>
      54.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w:t>
      </w:r>
      <w:r>
        <w:br/>
      </w:r>
      <w:r>
        <w:rPr>
          <w:rFonts w:ascii="Times New Roman"/>
          <w:b w:val="false"/>
          <w:i w:val="false"/>
          <w:color w:val="000000"/>
          <w:sz w:val="28"/>
        </w:rPr>
        <w:t>
      1) 12-баптың 6-тармағы мынадай редакцияда жазылсын:</w:t>
      </w:r>
      <w:r>
        <w:br/>
      </w:r>
      <w:r>
        <w:rPr>
          <w:rFonts w:ascii="Times New Roman"/>
          <w:b w:val="false"/>
          <w:i w:val="false"/>
          <w:color w:val="000000"/>
          <w:sz w:val="28"/>
        </w:rPr>
        <w:t>
      «6. Осы бап талаптарының орындалуын және валюталық қаражаттың қайтарылмауының негізділігін бақылауды мемлекеттік кірістер органдарымен және құқық қорғау органдарымен бірлесіп, оның ішінде өзара ақпарат алмасу жолымен Қазақстан Республикасының Ұлттық Банкі жүзеге асырады.»;</w:t>
      </w:r>
      <w:r>
        <w:br/>
      </w:r>
      <w:r>
        <w:rPr>
          <w:rFonts w:ascii="Times New Roman"/>
          <w:b w:val="false"/>
          <w:i w:val="false"/>
          <w:color w:val="000000"/>
          <w:sz w:val="28"/>
        </w:rPr>
        <w:t>
      2) 18-баптың 3 және 4-тармақтары мынадай редакцияда жазылсын:</w:t>
      </w:r>
      <w:r>
        <w:br/>
      </w:r>
      <w:r>
        <w:rPr>
          <w:rFonts w:ascii="Times New Roman"/>
          <w:b w:val="false"/>
          <w:i w:val="false"/>
          <w:color w:val="000000"/>
          <w:sz w:val="28"/>
        </w:rPr>
        <w:t>
      «3. Жеке тұлғаның жалпы сомасы он мың АҚШ доллары баламасынан асатын қолма-қол шетел және (немесе) қолма-қол ұлттық валютасын (бағалы металдардан жасалған монеталарды қоспағанда) және жол чектерін Қазақстан Республикасына әкелуі немесе Қазақстан Республикасынан әкетуі, Кеден одағының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мемлекеттік кірістер органында міндетті түрде кедендік декларациялануға жатады.</w:t>
      </w:r>
      <w:r>
        <w:br/>
      </w:r>
      <w:r>
        <w:rPr>
          <w:rFonts w:ascii="Times New Roman"/>
          <w:b w:val="false"/>
          <w:i w:val="false"/>
          <w:color w:val="000000"/>
          <w:sz w:val="28"/>
        </w:rPr>
        <w:t>
      Кедендік декларациялау өткізілетін қолма-қол ақшаның және жол чектерінің шығу тегі және мақсаты туралы мәліметтер көрсетілген, әкелінетін немесе әкетілетін қолма-қол шетел валютасының, қолма-қол ұлттық валютаның және жол чектерінің бүкіл сомасына жазбаша нысанда кедендік декларация беру арқылы жүзеге асырылады.</w:t>
      </w:r>
      <w:r>
        <w:br/>
      </w:r>
      <w:r>
        <w:rPr>
          <w:rFonts w:ascii="Times New Roman"/>
          <w:b w:val="false"/>
          <w:i w:val="false"/>
          <w:color w:val="000000"/>
          <w:sz w:val="28"/>
        </w:rPr>
        <w:t>
      4. Жеке тұлғаның ұсынушыға арналған құжаттандырылған бағалы қағаздарды, вексельдерді, чектерді (жол чектерінен басқа) Қазақстан Республикасына әкелуі немесе Қазақстан Республикасынан әкетуі, Кеден одағы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мемлекеттік кірістер органында міндетті түрде кедендік декларациялануға жатады.».</w:t>
      </w:r>
      <w:r>
        <w:br/>
      </w:r>
      <w:r>
        <w:rPr>
          <w:rFonts w:ascii="Times New Roman"/>
          <w:b w:val="false"/>
          <w:i w:val="false"/>
          <w:color w:val="000000"/>
          <w:sz w:val="28"/>
        </w:rPr>
        <w:t>
      55.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«Заңды тұлға құрмай жеке кәсіпкерлікті жүзеге асыратын жеке тұлғаларды мемлекеттік тіркеу дара кәсіпкер ретінде мемлекеттік тіркеу кезінде мәлімделген орналасқан жері бойынша мемлекеттік кірістер органында (бұдан әрі - тіркеуші орган) дара кәсіпкер ретінде есепке қою болып табылады.»;</w:t>
      </w:r>
      <w:r>
        <w:br/>
      </w:r>
      <w:r>
        <w:rPr>
          <w:rFonts w:ascii="Times New Roman"/>
          <w:b w:val="false"/>
          <w:i w:val="false"/>
          <w:color w:val="000000"/>
          <w:sz w:val="28"/>
        </w:rPr>
        <w:t>
      4-1-тармақтың екінші бөлігінің бірінші абзацы мынадай редакцияда жазылсын:</w:t>
      </w:r>
      <w:r>
        <w:br/>
      </w:r>
      <w:r>
        <w:rPr>
          <w:rFonts w:ascii="Times New Roman"/>
          <w:b w:val="false"/>
          <w:i w:val="false"/>
          <w:color w:val="000000"/>
          <w:sz w:val="28"/>
        </w:rPr>
        <w:t>
      «Мемлекеттік кірістер органы, егер:».</w:t>
      </w:r>
      <w:r>
        <w:br/>
      </w:r>
      <w:r>
        <w:rPr>
          <w:rFonts w:ascii="Times New Roman"/>
          <w:b w:val="false"/>
          <w:i w:val="false"/>
          <w:color w:val="000000"/>
          <w:sz w:val="28"/>
        </w:rPr>
        <w:t>
      56.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16, 83-құжат):</w:t>
      </w:r>
      <w:r>
        <w:br/>
      </w:r>
      <w:r>
        <w:rPr>
          <w:rFonts w:ascii="Times New Roman"/>
          <w:b w:val="false"/>
          <w:i w:val="false"/>
          <w:color w:val="000000"/>
          <w:sz w:val="28"/>
        </w:rPr>
        <w:t>
      42-баптың 2-тармағы бірінші бөлігінің 5) тармақшасы мынадай редакцияда жазылсын:</w:t>
      </w:r>
      <w:r>
        <w:br/>
      </w:r>
      <w:r>
        <w:rPr>
          <w:rFonts w:ascii="Times New Roman"/>
          <w:b w:val="false"/>
          <w:i w:val="false"/>
          <w:color w:val="000000"/>
          <w:sz w:val="28"/>
        </w:rPr>
        <w:t>
      «5) өтініш берушінің мемлекеттік кірістер органында есепке тұрғаны туралы куәліктің (салыстырып тексеру үшін түпнұсқа берілмеген жағдайда нотариат куәландырған) көшірмесі;».</w:t>
      </w:r>
      <w:r>
        <w:br/>
      </w:r>
      <w:r>
        <w:rPr>
          <w:rFonts w:ascii="Times New Roman"/>
          <w:b w:val="false"/>
          <w:i w:val="false"/>
          <w:color w:val="000000"/>
          <w:sz w:val="28"/>
        </w:rPr>
        <w:t>
      57.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 № 10-11, 56-құжат, № 21-22, 115-құжат,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9-баптың 8-тармағының 4) тармақшасы мынадай редакцияда жазылсын:</w:t>
      </w:r>
      <w:r>
        <w:br/>
      </w: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кодексінің) 197-бабының 5-тармағына сәйкес салық агенттері болып табылатын;</w:t>
      </w:r>
      <w:r>
        <w:br/>
      </w:r>
      <w:r>
        <w:rPr>
          <w:rFonts w:ascii="Times New Roman"/>
          <w:b w:val="false"/>
          <w:i w:val="false"/>
          <w:color w:val="000000"/>
          <w:sz w:val="28"/>
        </w:rPr>
        <w:t>
      шет мемлекеттің Қазақстан Республикасында аккредиттелген дипломатиялық және оларға теңестірілген өкілдіктері болып табылатын;</w:t>
      </w:r>
      <w:r>
        <w:br/>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кодексінің) 191-бабының 8-тармағына сәйкес өзінің тұрақты мекемесі ретінде қаралатын тәуелді агенті арқылы қызметің жүзеге асыратын;</w:t>
      </w:r>
      <w:r>
        <w:br/>
      </w:r>
      <w:r>
        <w:rPr>
          <w:rFonts w:ascii="Times New Roman"/>
          <w:b w:val="false"/>
          <w:i w:val="false"/>
          <w:color w:val="000000"/>
          <w:sz w:val="28"/>
        </w:rPr>
        <w:t>
      филиал, өкілдік ашпай тұрақты мекеме арқылы қызметін жүзеге асыратын;</w:t>
      </w:r>
      <w:r>
        <w:br/>
      </w:r>
      <w:r>
        <w:rPr>
          <w:rFonts w:ascii="Times New Roman"/>
          <w:b w:val="false"/>
          <w:i w:val="false"/>
          <w:color w:val="000000"/>
          <w:sz w:val="28"/>
        </w:rPr>
        <w:t>
      Қазақстан Республикасында салық салу объектілерін иеленуші;</w:t>
      </w:r>
      <w:r>
        <w:br/>
      </w:r>
      <w:r>
        <w:rPr>
          <w:rFonts w:ascii="Times New Roman"/>
          <w:b w:val="false"/>
          <w:i w:val="false"/>
          <w:color w:val="000000"/>
          <w:sz w:val="28"/>
        </w:rPr>
        <w:t>
      резидент-банктерде ағымдағы шоттар ашатын резидент емес заңды тұлғаларды салық төлеуші ретінде мемлекеттік кірістер органында тіркеу кезінде жүзеге асырылады.».</w:t>
      </w:r>
      <w:r>
        <w:br/>
      </w:r>
      <w:r>
        <w:rPr>
          <w:rFonts w:ascii="Times New Roman"/>
          <w:b w:val="false"/>
          <w:i w:val="false"/>
          <w:color w:val="000000"/>
          <w:sz w:val="28"/>
        </w:rPr>
        <w:t>
      58.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w:t>
      </w:r>
      <w:r>
        <w:br/>
      </w:r>
      <w:r>
        <w:rPr>
          <w:rFonts w:ascii="Times New Roman"/>
          <w:b w:val="false"/>
          <w:i w:val="false"/>
          <w:color w:val="000000"/>
          <w:sz w:val="28"/>
        </w:rPr>
        <w:t>
      9-баптың 4) тармақшасы мынадай редакцияда жазылсын:</w:t>
      </w:r>
      <w:r>
        <w:br/>
      </w:r>
      <w:r>
        <w:rPr>
          <w:rFonts w:ascii="Times New Roman"/>
          <w:b w:val="false"/>
          <w:i w:val="false"/>
          <w:color w:val="000000"/>
          <w:sz w:val="28"/>
        </w:rPr>
        <w:t>
      «4) мемлекеттік кірістер органының сұратуы бойынша бір ай мерзімде арнайы экономикалық аймақ аумағына әкелінген тауарлар мен жабдықтардың құрылыс процесінде пайдаланылу фактісін растайтын құжаттарды береді;».</w:t>
      </w:r>
      <w:r>
        <w:br/>
      </w:r>
      <w:r>
        <w:rPr>
          <w:rFonts w:ascii="Times New Roman"/>
          <w:b w:val="false"/>
          <w:i w:val="false"/>
          <w:color w:val="000000"/>
          <w:sz w:val="28"/>
        </w:rPr>
        <w:t>
      59.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 № 10, 52-құжат):</w:t>
      </w:r>
      <w:r>
        <w:br/>
      </w:r>
      <w:r>
        <w:rPr>
          <w:rFonts w:ascii="Times New Roman"/>
          <w:b w:val="false"/>
          <w:i w:val="false"/>
          <w:color w:val="000000"/>
          <w:sz w:val="28"/>
        </w:rPr>
        <w:t>
      9-баптың 8-тармағы мынадай редакцияда жазылсын:</w:t>
      </w:r>
      <w:r>
        <w:br/>
      </w:r>
      <w:r>
        <w:rPr>
          <w:rFonts w:ascii="Times New Roman"/>
          <w:b w:val="false"/>
          <w:i w:val="false"/>
          <w:color w:val="000000"/>
          <w:sz w:val="28"/>
        </w:rPr>
        <w:t>
      «8. Өнімнің Қазақстан Республикасының Мемлекеттік шекарасы арқылы өткізілуіне бақылау жасауды мемлекеттік кірістер органдары жүзеге асырады.».</w:t>
      </w:r>
      <w:r>
        <w:br/>
      </w:r>
      <w:r>
        <w:rPr>
          <w:rFonts w:ascii="Times New Roman"/>
          <w:b w:val="false"/>
          <w:i w:val="false"/>
          <w:color w:val="000000"/>
          <w:sz w:val="28"/>
        </w:rPr>
        <w:t>
      60.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65-құжат; 2009 ж., № 18, 84-құжат; 2010 ж., № 11, 58-құжат; № 15, 71-құжат; 2011 ж., № 1, 2-құжат; № 11, 102-құжат; 2012 ж., № 11, 80-құжат; 2013 ж., № 21-22, 115-құжат; 2014 ж., № 1, 4-құжат):</w:t>
      </w:r>
      <w:r>
        <w:br/>
      </w:r>
      <w:r>
        <w:rPr>
          <w:rFonts w:ascii="Times New Roman"/>
          <w:b w:val="false"/>
          <w:i w:val="false"/>
          <w:color w:val="000000"/>
          <w:sz w:val="28"/>
        </w:rPr>
        <w:t>
      1) 2-бапта:</w:t>
      </w:r>
      <w:r>
        <w:br/>
      </w:r>
      <w:r>
        <w:rPr>
          <w:rFonts w:ascii="Times New Roman"/>
          <w:b w:val="false"/>
          <w:i w:val="false"/>
          <w:color w:val="000000"/>
          <w:sz w:val="28"/>
        </w:rPr>
        <w:t>
      17) тармақ мынадай редакцияда жазылсын:</w:t>
      </w:r>
      <w:r>
        <w:br/>
      </w:r>
      <w:r>
        <w:rPr>
          <w:rFonts w:ascii="Times New Roman"/>
          <w:b w:val="false"/>
          <w:i w:val="false"/>
          <w:color w:val="000000"/>
          <w:sz w:val="28"/>
        </w:rPr>
        <w:t>
      «17) мәмілелер мониторингі бойынша есептілік - трансферттік бағаларды қолдана отырып есепті кезең ішінде жасалған мәмілені қоса алғанда, Қазақстан Республикасының Үкіметі бекітетін тәртіп пен нысанға сәйкес мәмілеге қатысушы жыл сайын мемлекеттік кірістер органдарына ұсынатын мәмілелер бойынша деректер;»;</w:t>
      </w:r>
      <w:r>
        <w:br/>
      </w:r>
      <w:r>
        <w:rPr>
          <w:rFonts w:ascii="Times New Roman"/>
          <w:b w:val="false"/>
          <w:i w:val="false"/>
          <w:color w:val="000000"/>
          <w:sz w:val="28"/>
        </w:rPr>
        <w:t>
      29) тармақ мынадай редакцияда жазылсын:</w:t>
      </w:r>
      <w:r>
        <w:br/>
      </w:r>
      <w:r>
        <w:rPr>
          <w:rFonts w:ascii="Times New Roman"/>
          <w:b w:val="false"/>
          <w:i w:val="false"/>
          <w:color w:val="000000"/>
          <w:sz w:val="28"/>
        </w:rPr>
        <w:t>
      «29) уәкілетті органдар - Қазақстан Республикасының мемлекеттік кірістер органдары;»;</w:t>
      </w:r>
      <w:r>
        <w:br/>
      </w:r>
      <w:r>
        <w:rPr>
          <w:rFonts w:ascii="Times New Roman"/>
          <w:b w:val="false"/>
          <w:i w:val="false"/>
          <w:color w:val="000000"/>
          <w:sz w:val="28"/>
        </w:rPr>
        <w:t>
      2) 7-бапта:</w:t>
      </w:r>
      <w:r>
        <w:br/>
      </w:r>
      <w:r>
        <w:rPr>
          <w:rFonts w:ascii="Times New Roman"/>
          <w:b w:val="false"/>
          <w:i w:val="false"/>
          <w:color w:val="000000"/>
          <w:sz w:val="28"/>
        </w:rPr>
        <w:t>
      1-тармақтың бірінші бөлігінің 9) тармақшасы мынадай редакцияда жазылсын:</w:t>
      </w:r>
      <w:r>
        <w:br/>
      </w:r>
      <w:r>
        <w:rPr>
          <w:rFonts w:ascii="Times New Roman"/>
          <w:b w:val="false"/>
          <w:i w:val="false"/>
          <w:color w:val="000000"/>
          <w:sz w:val="28"/>
        </w:rPr>
        <w:t>
      «9) мәміле бағасын қолданудың дұрыстығын негіздейтін және мәміле бағасының нарықтық бағадан ауытқу шамасына ықпал ететін басқа да деректерді қамтиды.»;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баптың 1), 5), 6), 7), 8) және 9) тармақшаларында аталған ақпарат осы Заңмен реттелетін мәмілелер жасалған кезде мәміле бағасының нарықтық бағадан ауытқу шамасына ықпал ететін осындай шарттар мен деректер болған жағдайда мемлекеттік кірістер органдарына беріледі.»;</w:t>
      </w:r>
      <w:r>
        <w:br/>
      </w:r>
      <w:r>
        <w:rPr>
          <w:rFonts w:ascii="Times New Roman"/>
          <w:b w:val="false"/>
          <w:i w:val="false"/>
          <w:color w:val="000000"/>
          <w:sz w:val="28"/>
        </w:rPr>
        <w:t>
      3) 9-баптың 2-тармағының үшінші бөлігі мынадай редакцияда жазылсын:</w:t>
      </w:r>
      <w:r>
        <w:br/>
      </w:r>
      <w:r>
        <w:rPr>
          <w:rFonts w:ascii="Times New Roman"/>
          <w:b w:val="false"/>
          <w:i w:val="false"/>
          <w:color w:val="000000"/>
          <w:sz w:val="28"/>
        </w:rPr>
        <w:t>
      «Мемлекеттік кірістер органдары жүзеге асыратын тексеру және мемлекеттік бақылаудың өзге де нысандарын жүргізу тәртібі мен мерзімдерінің ерекшеліктері Қазақстан Республикасының салық заңнамасында және кеден одағының және (немесе) Қазақстан Республикасының кеден заңнамасында айқындалады.»;</w:t>
      </w:r>
      <w:r>
        <w:br/>
      </w:r>
      <w:r>
        <w:rPr>
          <w:rFonts w:ascii="Times New Roman"/>
          <w:b w:val="false"/>
          <w:i w:val="false"/>
          <w:color w:val="000000"/>
          <w:sz w:val="28"/>
        </w:rPr>
        <w:t>
      4) 10-баптың 8-тармағының төртінші бөлігі мынадай редакцияда жазылсын:</w:t>
      </w:r>
      <w:r>
        <w:br/>
      </w:r>
      <w:r>
        <w:rPr>
          <w:rFonts w:ascii="Times New Roman"/>
          <w:b w:val="false"/>
          <w:i w:val="false"/>
          <w:color w:val="000000"/>
          <w:sz w:val="28"/>
        </w:rPr>
        <w:t>
      «Осы тармаққа сәйкес салық салу объектілеріне және (немесе) салық салумен байланысты объектілерге жасалатын түзету әрбір мәміле бойынша жеке-жеке, осы баптың 9-тармағында көзделген шарттарды сақтай отырып, тиісті есептер қоса беріле отырып, мемлекеттік кірістер органдарына табыс етілетін тиісті салық есептілігінде көрсетілуге тиіс.»;</w:t>
      </w:r>
      <w:r>
        <w:br/>
      </w:r>
      <w:r>
        <w:rPr>
          <w:rFonts w:ascii="Times New Roman"/>
          <w:b w:val="false"/>
          <w:i w:val="false"/>
          <w:color w:val="000000"/>
          <w:sz w:val="28"/>
        </w:rPr>
        <w:t>
      5) 13-баптың 8-тармағының 2) тармақшасы мынадай редакцияда жазылсын:</w:t>
      </w:r>
      <w:r>
        <w:br/>
      </w:r>
      <w:r>
        <w:rPr>
          <w:rFonts w:ascii="Times New Roman"/>
          <w:b w:val="false"/>
          <w:i w:val="false"/>
          <w:color w:val="000000"/>
          <w:sz w:val="28"/>
        </w:rPr>
        <w:t>
      «2) шағым жасалған салық кезеңіне - салықтық тексеру нәтижелері туралы хабарламаға және (немесе) шағым берудің қалпына келтірілген мерзімі ескеріле отырып, хабарлама бойынша шағымды қарау нәтижелері жөніндегі жоғары тұрған мемлекеттік кірістер органы шығарған шешімге шағымды беру және қарау мерзімі кезеңінде жол берілмейді.»;</w:t>
      </w:r>
      <w:r>
        <w:br/>
      </w:r>
      <w:r>
        <w:rPr>
          <w:rFonts w:ascii="Times New Roman"/>
          <w:b w:val="false"/>
          <w:i w:val="false"/>
          <w:color w:val="000000"/>
          <w:sz w:val="28"/>
        </w:rPr>
        <w:t>
      6) 14-баптың 3-тармағы мынадай редакцияда жазылсын:</w:t>
      </w:r>
      <w:r>
        <w:br/>
      </w:r>
      <w:r>
        <w:rPr>
          <w:rFonts w:ascii="Times New Roman"/>
          <w:b w:val="false"/>
          <w:i w:val="false"/>
          <w:color w:val="000000"/>
          <w:sz w:val="28"/>
        </w:rPr>
        <w:t>
      «3. Қызметтің осы саласы үшін рентабельділік Қазақстан Республикасының мемлекеттік статистика органдары, мемлекеттік кірістер органдары деректерінің және басқа да ақпарат көздерінің негізінде айқындалады.».</w:t>
      </w:r>
      <w:r>
        <w:br/>
      </w:r>
      <w:r>
        <w:rPr>
          <w:rFonts w:ascii="Times New Roman"/>
          <w:b w:val="false"/>
          <w:i w:val="false"/>
          <w:color w:val="000000"/>
          <w:sz w:val="28"/>
        </w:rPr>
        <w:t>
      61.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4-5, 24-құжат,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39-баптың 18) тармақшасы мынадай редакцияда жазылсын:</w:t>
      </w:r>
      <w:r>
        <w:br/>
      </w:r>
      <w:r>
        <w:rPr>
          <w:rFonts w:ascii="Times New Roman"/>
          <w:b w:val="false"/>
          <w:i w:val="false"/>
          <w:color w:val="000000"/>
          <w:sz w:val="28"/>
        </w:rPr>
        <w:t>
      «18) осы Заңда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сұратады және алады;»;</w:t>
      </w:r>
      <w:r>
        <w:br/>
      </w:r>
      <w:r>
        <w:rPr>
          <w:rFonts w:ascii="Times New Roman"/>
          <w:b w:val="false"/>
          <w:i w:val="false"/>
          <w:color w:val="000000"/>
          <w:sz w:val="28"/>
        </w:rPr>
        <w:t>
      2) 47-баптың 10-тармағы мынадай редакцияда жазылсын:</w:t>
      </w:r>
      <w:r>
        <w:br/>
      </w:r>
      <w:r>
        <w:rPr>
          <w:rFonts w:ascii="Times New Roman"/>
          <w:b w:val="false"/>
          <w:i w:val="false"/>
          <w:color w:val="000000"/>
          <w:sz w:val="28"/>
        </w:rPr>
        <w:t>
      «10. Нарық субъектілері, олардың бірлестіктері мен басшылары, мемлекеттік органдар, оның ішінде мемлекеттік статистика саласындағы уәкілетті орган, мемлекеттік кірістер органдары, олардың лауазымды адамдары монополияға қарсы органның осы Заңда көзделген өкілеттіктерді жүзеге асыру үшін қажетті дәйекті құжаттарды, жазбаша және ауызша түсіндірмелерді және өзге де ақпаратты, оның ішінде коммерциялық құпия болып табылатын ақпаратты монополияға қарсы органның талап етуі бойынша беруге міндетті.».</w:t>
      </w:r>
      <w:r>
        <w:br/>
      </w:r>
      <w:r>
        <w:rPr>
          <w:rFonts w:ascii="Times New Roman"/>
          <w:b w:val="false"/>
          <w:i w:val="false"/>
          <w:color w:val="000000"/>
          <w:sz w:val="28"/>
        </w:rPr>
        <w:t>
      62.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60-құжат;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13-баптың 1-1-тармағының екінші бөлігі мынадай редакцияда жазылсын:</w:t>
      </w:r>
      <w:r>
        <w:br/>
      </w:r>
      <w:r>
        <w:rPr>
          <w:rFonts w:ascii="Times New Roman"/>
          <w:b w:val="false"/>
          <w:i w:val="false"/>
          <w:color w:val="000000"/>
          <w:sz w:val="28"/>
        </w:rPr>
        <w:t>
      «Банк шоттары бойынша шығыс операцияларын, бағалы қағаздарды ұстаушылар тіркелімінің жүйесіндегі және жеке шоттар бойынша номиналды ұстауды есепке алу жүйесіндегі бағалы қағаздармен жасалатын мәмілелерді тіркеуді, сондай-ақ осы Заңның 12-бабының 1-тармағында көзделген, терроризмді және экстремизмді қаржыландыруға байланысты ұйымдар мен тұлғалардың тізбесіне енгізілген ұйымдар мен жеке тұлғалардың ақшамен және (немесе) өзге мүлікпен өзге де операцияларын қаржы мониторингі субъектілері сот шешімі, салық және (немесе) кеден органдарының инкассолық өкімдері, мемлекеттік кірістер органының иелік ету шектелген мүлікті өндіріп алу туралы қаулылары негізінде, сондай-ақ ұйым немесе жеке тұлға осы Заңда көзделген тәртіппен жоғарыда көрсетілген тізбеден шығарылғаннан кейін жүзеге асыруы мүмкін.»;</w:t>
      </w:r>
      <w:r>
        <w:br/>
      </w:r>
      <w:r>
        <w:rPr>
          <w:rFonts w:ascii="Times New Roman"/>
          <w:b w:val="false"/>
          <w:i w:val="false"/>
          <w:color w:val="000000"/>
          <w:sz w:val="28"/>
        </w:rPr>
        <w:t>
      2) 18-баптың 6-тармағы мынадай редакцияда жазылсын:</w:t>
      </w:r>
      <w:r>
        <w:br/>
      </w:r>
      <w:r>
        <w:rPr>
          <w:rFonts w:ascii="Times New Roman"/>
          <w:b w:val="false"/>
          <w:i w:val="false"/>
          <w:color w:val="000000"/>
          <w:sz w:val="28"/>
        </w:rPr>
        <w:t>
      «6. Кеден одағының кедендік аумағының құрамдас бөлігі болып табылатын аумақтан жүзеге асырылатын Кеден одағы кедендік аумағының құрамдас бөлігі болып табылатын аумаққа әкелуді немесе әкетуді қоспағанда, декларацияланған мәдени құндылықтарды, қолма-қол валютаны,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Қазақстан Республикасының мемлекеттік кірістер органдары жүзеге асырып, кейіннен оны Қазақстан Республикасының заңнамасында көзделген белгіленген мерзімде міндетті түрде уәкілетті органға ұсынады.».</w:t>
      </w:r>
      <w:r>
        <w:br/>
      </w:r>
      <w:r>
        <w:rPr>
          <w:rFonts w:ascii="Times New Roman"/>
          <w:b w:val="false"/>
          <w:i w:val="false"/>
          <w:color w:val="000000"/>
          <w:sz w:val="28"/>
        </w:rPr>
        <w:t>
      63.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2014 ж., № 10, 52-құжат;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45-бап мынадай редакцияда жазылсын:</w:t>
      </w:r>
      <w:r>
        <w:br/>
      </w:r>
      <w:r>
        <w:rPr>
          <w:rFonts w:ascii="Times New Roman"/>
          <w:b w:val="false"/>
          <w:i w:val="false"/>
          <w:color w:val="000000"/>
          <w:sz w:val="28"/>
        </w:rPr>
        <w:t>
      «45-бап. Борышкерге іздеу салу</w:t>
      </w:r>
      <w:r>
        <w:br/>
      </w:r>
      <w:r>
        <w:rPr>
          <w:rFonts w:ascii="Times New Roman"/>
          <w:b w:val="false"/>
          <w:i w:val="false"/>
          <w:color w:val="000000"/>
          <w:sz w:val="28"/>
        </w:rPr>
        <w:t>
      1. Борышкердің болатын жері белгісіз болған кезде сот орындаушысы ішкі істер органдары, сыбайлас жемқорлыққа қарсы күрес қызметі, экономикалық тергеулер қызметі арқылы борышкерге іздеу салуды жариялау туралы ұсыныспен атқарушылық құжат орындалатын жердегі сотқа жүгінуге міндетті. Борышкерге іздеу салу жарияланған және оның өндіріп алуды қолдануға болатын мүлкі болмаған кезде атқарушылық іс жүргізу тоқтатыла тұрады.</w:t>
      </w:r>
      <w:r>
        <w:br/>
      </w:r>
      <w:r>
        <w:rPr>
          <w:rFonts w:ascii="Times New Roman"/>
          <w:b w:val="false"/>
          <w:i w:val="false"/>
          <w:color w:val="000000"/>
          <w:sz w:val="28"/>
        </w:rPr>
        <w:t>
      Борышкердің орналасқан жері белгілі болған немесе оның мүлкі анықталған кезде атқарушылық іс жүргізу қайта жаңғыртылады.</w:t>
      </w:r>
      <w:r>
        <w:br/>
      </w:r>
      <w:r>
        <w:rPr>
          <w:rFonts w:ascii="Times New Roman"/>
          <w:b w:val="false"/>
          <w:i w:val="false"/>
          <w:color w:val="000000"/>
          <w:sz w:val="28"/>
        </w:rPr>
        <w:t>
      2. Борышкерге іздеу салуды соттың ұйғарымы бойынша Қазақстан Республикасының заңнамасында белгіленген тәртіппен ішкі істер органдары, сыбайлас жемқорлыққа қарсы күрес қызметі, экономикалық тергеулер қызметі жүзеге асырады.</w:t>
      </w:r>
      <w:r>
        <w:br/>
      </w:r>
      <w:r>
        <w:rPr>
          <w:rFonts w:ascii="Times New Roman"/>
          <w:b w:val="false"/>
          <w:i w:val="false"/>
          <w:color w:val="000000"/>
          <w:sz w:val="28"/>
        </w:rPr>
        <w:t>
      Борышкерлерді іздестіру жөніндегі мәселелер бойынша жемқорлыққа қарсы күрес қызметімен және экономикалық тергеулер қызметі өзара іс-қимылдың тәртібі мемлекеттік қызмет істері жөніндегі және сыбайлас жемқорлыққа қарсы іс-қимыл мемлекеттік органының және мемлекеттік кірістер органының бірлескен актісімен анықталады.</w:t>
      </w:r>
      <w:r>
        <w:br/>
      </w:r>
      <w:r>
        <w:rPr>
          <w:rFonts w:ascii="Times New Roman"/>
          <w:b w:val="false"/>
          <w:i w:val="false"/>
          <w:color w:val="000000"/>
          <w:sz w:val="28"/>
        </w:rPr>
        <w:t>
      3. Борышкерге іздеу салу жөніндегі шығыстар атқарушылық әрекеттер жасау жөніндегі шығыстарға жатады және борышкерден жергілікті бюджетке сот арқылы өндіріп алынуға тиіс.</w:t>
      </w:r>
      <w:r>
        <w:br/>
      </w:r>
      <w:r>
        <w:rPr>
          <w:rFonts w:ascii="Times New Roman"/>
          <w:b w:val="false"/>
          <w:i w:val="false"/>
          <w:color w:val="000000"/>
          <w:sz w:val="28"/>
        </w:rPr>
        <w:t>
      Борышкерге іздеу салу жөніндегі шығыстар іздеу салуды жүзеге асыратын органындарының өтініші негізінде айқындалады.»;</w:t>
      </w:r>
      <w:r>
        <w:br/>
      </w:r>
      <w:r>
        <w:rPr>
          <w:rFonts w:ascii="Times New Roman"/>
          <w:b w:val="false"/>
          <w:i w:val="false"/>
          <w:color w:val="000000"/>
          <w:sz w:val="28"/>
        </w:rPr>
        <w:t>
      2) 169-баптың 2-тармағы мынадай редакцияда жазылсын:</w:t>
      </w:r>
      <w:r>
        <w:br/>
      </w:r>
      <w:r>
        <w:rPr>
          <w:rFonts w:ascii="Times New Roman"/>
          <w:b w:val="false"/>
          <w:i w:val="false"/>
          <w:color w:val="000000"/>
          <w:sz w:val="28"/>
        </w:rPr>
        <w:t>
      «2. Жеке сот орындаушысының салық заңнамасын сақтауын бақылауды мемлекеттік кірістер органдары жүзеге асырады.».</w:t>
      </w:r>
      <w:r>
        <w:br/>
      </w:r>
      <w:r>
        <w:rPr>
          <w:rFonts w:ascii="Times New Roman"/>
          <w:b w:val="false"/>
          <w:i w:val="false"/>
          <w:color w:val="000000"/>
          <w:sz w:val="28"/>
        </w:rPr>
        <w:t>
      64.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2014 жылғы 9 шілдедегі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8-бап мынадай редакцияда жазылсын:</w:t>
      </w:r>
      <w:r>
        <w:br/>
      </w:r>
      <w:r>
        <w:rPr>
          <w:rFonts w:ascii="Times New Roman"/>
          <w:b w:val="false"/>
          <w:i w:val="false"/>
          <w:color w:val="000000"/>
          <w:sz w:val="28"/>
        </w:rPr>
        <w:t>
      «8-бап. Сыбайлас жемқорлыққа қарсы іс-қимыл мемлекеттік органның құзыреті</w:t>
      </w:r>
      <w:r>
        <w:br/>
      </w:r>
      <w:r>
        <w:rPr>
          <w:rFonts w:ascii="Times New Roman"/>
          <w:b w:val="false"/>
          <w:i w:val="false"/>
          <w:color w:val="000000"/>
          <w:sz w:val="28"/>
        </w:rPr>
        <w:t>
      Сыбайлас жемқорлыққа қарсы іс-қимыл мемлекеттік орган:</w:t>
      </w:r>
      <w:r>
        <w:br/>
      </w:r>
      <w:r>
        <w:rPr>
          <w:rFonts w:ascii="Times New Roman"/>
          <w:b w:val="false"/>
          <w:i w:val="false"/>
          <w:color w:val="000000"/>
          <w:sz w:val="28"/>
        </w:rPr>
        <w:t>
      1) сыбайлас жемқорлықтың қауіп-қатері туралы халықтың хабардарлығын арттырады;</w:t>
      </w:r>
      <w:r>
        <w:br/>
      </w:r>
      <w:r>
        <w:rPr>
          <w:rFonts w:ascii="Times New Roman"/>
          <w:b w:val="false"/>
          <w:i w:val="false"/>
          <w:color w:val="000000"/>
          <w:sz w:val="28"/>
        </w:rPr>
        <w:t>
      2) қоғамның санасында сыбайлас жемқорлық деңгейін азайтуға бағытталған азаматтық қоғам институттарымен және мемлекеттік органдармен өзара іс-қимыл жасайды;</w:t>
      </w:r>
      <w:r>
        <w:br/>
      </w:r>
      <w:r>
        <w:rPr>
          <w:rFonts w:ascii="Times New Roman"/>
          <w:b w:val="false"/>
          <w:i w:val="false"/>
          <w:color w:val="000000"/>
          <w:sz w:val="28"/>
        </w:rPr>
        <w:t>
      3)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65.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w:t>
      </w:r>
      <w:r>
        <w:br/>
      </w:r>
      <w:r>
        <w:rPr>
          <w:rFonts w:ascii="Times New Roman"/>
          <w:b w:val="false"/>
          <w:i w:val="false"/>
          <w:color w:val="000000"/>
          <w:sz w:val="28"/>
        </w:rPr>
        <w:t>
      1) 24-баптың бірінші бөлігінің 8) тармақшасы мынадай редакцияда жазылсын:</w:t>
      </w:r>
      <w:r>
        <w:br/>
      </w:r>
      <w:r>
        <w:rPr>
          <w:rFonts w:ascii="Times New Roman"/>
          <w:b w:val="false"/>
          <w:i w:val="false"/>
          <w:color w:val="000000"/>
          <w:sz w:val="28"/>
        </w:rPr>
        <w:t>
      «8) бақылау-кассалық машиналар орналастырылған жерде тұтынушының бақылау (тауарлық) чегін алу қажеттігі туралы және бақылау-кассалық машиналарын қолдану тәртібі бұзылған жағдайда оның мемлекеттік кірістер органына (тиісті мемлекеттік кірістер органының телефон нөмірін көрсетіп) жүгіну құқығы туралы қазақ және орыс тілдерінде ақпарат орналастыруға;»;</w:t>
      </w:r>
      <w:r>
        <w:br/>
      </w:r>
      <w:r>
        <w:rPr>
          <w:rFonts w:ascii="Times New Roman"/>
          <w:b w:val="false"/>
          <w:i w:val="false"/>
          <w:color w:val="000000"/>
          <w:sz w:val="28"/>
        </w:rPr>
        <w:t>
      2) 33-баптың 1-тармағының екінші бөлігі мынадай редакцияда жазылсын:</w:t>
      </w:r>
      <w:r>
        <w:br/>
      </w:r>
      <w:r>
        <w:rPr>
          <w:rFonts w:ascii="Times New Roman"/>
          <w:b w:val="false"/>
          <w:i w:val="false"/>
          <w:color w:val="000000"/>
          <w:sz w:val="28"/>
        </w:rPr>
        <w:t>
      «Сатушы (дайындаушы, орындаушы) бақылау-кассалық машиналары тұрған жерде тұтынушының бақылау (тауарлық) чегін алу қажеттігі және бақылау-кассалық машиналарын қолданудың тәртібі бұзылған жағдайда оның мемлекеттік кірістер органына жүгіну құқығы туралы қазақ және орыс тілдерінде ақпарат орналастырады.».</w:t>
      </w:r>
      <w:r>
        <w:br/>
      </w:r>
      <w:r>
        <w:rPr>
          <w:rFonts w:ascii="Times New Roman"/>
          <w:b w:val="false"/>
          <w:i w:val="false"/>
          <w:color w:val="000000"/>
          <w:sz w:val="28"/>
        </w:rPr>
        <w:t>
      66.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w:t>
      </w:r>
      <w:r>
        <w:br/>
      </w:r>
      <w:r>
        <w:rPr>
          <w:rFonts w:ascii="Times New Roman"/>
          <w:b w:val="false"/>
          <w:i w:val="false"/>
          <w:color w:val="000000"/>
          <w:sz w:val="28"/>
        </w:rPr>
        <w:t>
      1) 37-баптың 2-тармағы 5) тармақшасы мынадай редакцияда жазылсын:</w:t>
      </w:r>
      <w:r>
        <w:br/>
      </w:r>
      <w:r>
        <w:rPr>
          <w:rFonts w:ascii="Times New Roman"/>
          <w:b w:val="false"/>
          <w:i w:val="false"/>
          <w:color w:val="000000"/>
          <w:sz w:val="28"/>
        </w:rPr>
        <w:t>
      «5) жер қойнауын пайдалану құқығын не жер қойнауын пайдалану құқығымен байланысты объектіні сатып алушы туралы мәліметтерді:</w:t>
      </w:r>
      <w:r>
        <w:br/>
      </w:r>
      <w:r>
        <w:rPr>
          <w:rFonts w:ascii="Times New Roman"/>
          <w:b w:val="false"/>
          <w:i w:val="false"/>
          <w:color w:val="000000"/>
          <w:sz w:val="28"/>
        </w:rPr>
        <w:t>
      заңды тұлғалар үшін - сатып алушының атауын, оның орналасқан жерін, мемлекеттік тиесілігін, заңды тұлға ретінде мемлекеттік тіркелуі және салық органдарында тіркелуі туралы мәліметтерді, басшылары мен олардың өкілеттіктері туралы мәліметтерді, қатысу үлестерінің (акциялар пакеттерінің) мөлшері көрсетіле отырып, қатысушылар туралы мәліметтерді, бағалы қағаздардың жалпы саны көрсетіле отырып, заңды тұлғаның мұндай қағаздарының ұйымдастырылған бағалы қағаздар нарығындағы айналымы туралы мәліметтерді, сатып алушының еншілес ұйымдары туралы мәліметтерді;</w:t>
      </w:r>
      <w:r>
        <w:br/>
      </w:r>
      <w:r>
        <w:rPr>
          <w:rFonts w:ascii="Times New Roman"/>
          <w:b w:val="false"/>
          <w:i w:val="false"/>
          <w:color w:val="000000"/>
          <w:sz w:val="28"/>
        </w:rPr>
        <w:t>
      жеке тұлғалар үшін - сатып алушының тегі мен атын, заңды мекенжайын, азаматтығын, жеке басын куәландыратын құжаттары, мемлекеттік кірістер органдарында тіркелуі не кәсіпкерлік қызмет субъектісі ретінде тіркелуінің болуы не болмауы туралы мәліметтерді, сатып алушы қатысушысы (акционері) болып табылатын заңды тұлғалар туралы мәліметтерді;»;</w:t>
      </w:r>
      <w:r>
        <w:br/>
      </w:r>
      <w:r>
        <w:rPr>
          <w:rFonts w:ascii="Times New Roman"/>
          <w:b w:val="false"/>
          <w:i w:val="false"/>
          <w:color w:val="000000"/>
          <w:sz w:val="28"/>
        </w:rPr>
        <w:t>
      2) 48-баптың 1-тармағы бірінші бөлігінің 1) және 2) тармақшалары мынадай редакцияда жазылсын:</w:t>
      </w:r>
      <w:r>
        <w:br/>
      </w:r>
      <w:r>
        <w:rPr>
          <w:rFonts w:ascii="Times New Roman"/>
          <w:b w:val="false"/>
          <w:i w:val="false"/>
          <w:color w:val="000000"/>
          <w:sz w:val="28"/>
        </w:rPr>
        <w:t>
      «1) заңды тұлғалар үшін - өтініш берушінің атауы, оның орналасқан жері, мемлекеттік тиесілігі, заңды тұлға ретінде мемлекеттік тіркелуі және мемлекеттік кірістер органдарында тіркелуі туралы мәліметтер, жарғылық капиталдағы үлестерінің мөлшері (жарғылық капиталдың жалпы мөлшерінен) көрсетіле отырып, өтініш беруші - заңды тұлғаның басшылары мен қатысушылары немесе акционерлері туралы мәліметтер, бағалы қағаздардың жалпы саны көрсетіле отырып, ұйымдастырылған бағалы қағаздар нарығында заңды тұлғаның осындай қағаздарының айналымы туралы мәліметтер, өтінім берушінің еншілес ұйымдары туралы мәліметтер;</w:t>
      </w:r>
      <w:r>
        <w:br/>
      </w:r>
      <w:r>
        <w:rPr>
          <w:rFonts w:ascii="Times New Roman"/>
          <w:b w:val="false"/>
          <w:i w:val="false"/>
          <w:color w:val="000000"/>
          <w:sz w:val="28"/>
        </w:rPr>
        <w:t>
      2) жеке тұлғалар үшін - өтініш берушінің тегі мен аты, заңды мекенжайы, азаматтығы, өтініш берушінің жеке басын куәландыратын құжаттары туралы, өтінім берушінің мемлекеттік кірістер органдарында тіркелуі туралы, өтінім берушінің кәсіпкерлік қызмет субъектісі ретінде тіркелуі туралы мәліметтер;»;</w:t>
      </w:r>
      <w:r>
        <w:br/>
      </w:r>
      <w:r>
        <w:rPr>
          <w:rFonts w:ascii="Times New Roman"/>
          <w:b w:val="false"/>
          <w:i w:val="false"/>
          <w:color w:val="000000"/>
          <w:sz w:val="28"/>
        </w:rPr>
        <w:t>
      3) 58-баптың 1-тармағы бірінші бөлігінің 1) және 2) тармақшалары мынадай редакцияда жазылсын:</w:t>
      </w:r>
      <w:r>
        <w:br/>
      </w:r>
      <w:r>
        <w:rPr>
          <w:rFonts w:ascii="Times New Roman"/>
          <w:b w:val="false"/>
          <w:i w:val="false"/>
          <w:color w:val="000000"/>
          <w:sz w:val="28"/>
        </w:rPr>
        <w:t>
      «1) заңды тұлғалар үшін - өтініш берушінің атауын, оның орналасқан жерін, мемлекеттік тиесілігін, заңды тұлға ретінде мемлекеттік тіркелуі және мемлекеттік кірістер органдарында тіркелуі туралы мәліметтерді, жарғылық капиталдағы үлестерінің мөлшері (жарғылық капиталдың жалпы мөлшерінен) көрсетіле отырып, өтініш беруші - заңды тұлғаның басшылары мен қатысушылары немесе акционерлері туралы мәліметтерді, бағалы қағаздардың жалпы саны көрсетіле отырып, ұйымдастырылған бағалы қағаздар нарығында заңды тұлғаның осындай қағаздарының айналымы туралы мәліметтерді, өтінім берушінің еншілес ұйымдары туралы мәліметтерді;</w:t>
      </w:r>
      <w:r>
        <w:br/>
      </w:r>
      <w:r>
        <w:rPr>
          <w:rFonts w:ascii="Times New Roman"/>
          <w:b w:val="false"/>
          <w:i w:val="false"/>
          <w:color w:val="000000"/>
          <w:sz w:val="28"/>
        </w:rPr>
        <w:t>
      2) жеке тұлғалар үшін - өтініш берушінің аты мен тегін, заңды мекен-жайын, азаматтығын, өтініш берушінің жеке басын куәландыратын құжаттары туралы, өтініш берушінің мемлекеттік кірістер органдарында тіркелуі туралы, өтініш берушінің кәсіпкерлік қызмет субъектісі ретінде тіркелуі туралы мәліметтерді;».</w:t>
      </w:r>
      <w:r>
        <w:br/>
      </w:r>
      <w:r>
        <w:rPr>
          <w:rFonts w:ascii="Times New Roman"/>
          <w:b w:val="false"/>
          <w:i w:val="false"/>
          <w:color w:val="000000"/>
          <w:sz w:val="28"/>
        </w:rPr>
        <w:t>
      67.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7) және 7-1) тармақшалар мынадай редакцияда жазылсын:</w:t>
      </w:r>
      <w:r>
        <w:br/>
      </w:r>
      <w:r>
        <w:rPr>
          <w:rFonts w:ascii="Times New Roman"/>
          <w:b w:val="false"/>
          <w:i w:val="false"/>
          <w:color w:val="000000"/>
          <w:sz w:val="28"/>
        </w:rPr>
        <w:t>
      «7)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 қарсы іс-қимыл жөніндегі мемлекеттің саясатын іске асыратын, заңдылықты қамтамасыз ету мен қоғамдық тәртіпті қолдау, құқық бұзушылықты анықтау, алдын алу, жолын кесу, тергеу, қылмыстық істер бойынша сот шешімдерін атқару жөнінде арнаулы өкілеттіктер берілген мемлекеттік орган (мемлекеттік органның бөлімшесі);</w:t>
      </w:r>
      <w:r>
        <w:br/>
      </w:r>
      <w:r>
        <w:rPr>
          <w:rFonts w:ascii="Times New Roman"/>
          <w:b w:val="false"/>
          <w:i w:val="false"/>
          <w:color w:val="000000"/>
          <w:sz w:val="28"/>
        </w:rPr>
        <w:t>
      7-1) құқық қорғау органының басшысы - құқық қорғау органының қызметкерлері мен жұмыскерлері, уәкілетті басшылар бағынысында болатын құқық қорғау органының бірінші басшысы;»;</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құқық қорғау органының қызметкері (бұдан әрі - қызметкер) - құқық қорғау органдары қызметкерлерінің арасынан арнаулы атақ немесе сыныптық шен не біліктілік сынып берілген Қазақстан Республикасының азаматы;»;</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уәкілетті басшы - құқық қорғау органының аумақтық немесе оған теңестірілген мамандандырылған бөлімшесінің басшысы, құқық қорғау органы мекемесінің, ведомствосының басшысы;»;</w:t>
      </w:r>
      <w:r>
        <w:br/>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«21) экономикалық тергеулер қызметі - экономикалық және қаржылық қылмыстарды алдын алу, оларды анықтау, жолын кесу, ашу және тергеуге бағытталған қызметті жүзеге асыратын мемлекеттік кірістер органдарының жедел-тергеу бөлімшелері;</w:t>
      </w:r>
      <w:r>
        <w:br/>
      </w:r>
      <w:r>
        <w:rPr>
          <w:rFonts w:ascii="Times New Roman"/>
          <w:b w:val="false"/>
          <w:i w:val="false"/>
          <w:color w:val="000000"/>
          <w:sz w:val="28"/>
        </w:rPr>
        <w:t>
      22) сыбайлас жемқорлыққа қарсы қызмет - сыбайлас жемқорлық қылмыстар мен құқық бұзушылықтың алдын алу, оларды анықтау, жолын кесу, ашу және тергеуге бағытталған қызметті жүзеге асыратын мемлекеттік қызмет істері және сыбайлас жемқорлыққа қарсы іс-қимыл органдарының жедел-тергеу бөлімшелері;»;</w:t>
      </w:r>
      <w:r>
        <w:br/>
      </w:r>
      <w:r>
        <w:rPr>
          <w:rFonts w:ascii="Times New Roman"/>
          <w:b w:val="false"/>
          <w:i w:val="false"/>
          <w:color w:val="000000"/>
          <w:sz w:val="28"/>
        </w:rPr>
        <w:t>
      2) 3-бап мынадай редакцияда жазылсын:</w:t>
      </w:r>
      <w:r>
        <w:br/>
      </w:r>
      <w:r>
        <w:rPr>
          <w:rFonts w:ascii="Times New Roman"/>
          <w:b w:val="false"/>
          <w:i w:val="false"/>
          <w:color w:val="000000"/>
          <w:sz w:val="28"/>
        </w:rPr>
        <w:t>
      «3-бап. Құқық қорғау органдары</w:t>
      </w:r>
      <w:r>
        <w:br/>
      </w:r>
      <w:r>
        <w:rPr>
          <w:rFonts w:ascii="Times New Roman"/>
          <w:b w:val="false"/>
          <w:i w:val="false"/>
          <w:color w:val="000000"/>
          <w:sz w:val="28"/>
        </w:rPr>
        <w:t>
      Құқық қорғау органдарына өз қызметін Қазақстан Республикасының заңнамалық актілеріне сәйкес жүзеге асыратын Қазақстан Республикасының прокуратура, ішкі істер, мемлекеттік өртке қарсы қызметі, мемлекеттік қызмет істері және сыбайлас жемқорлыққа қарсы іс-қимыл органдарының жедел-тергеу бөлімшелері және экономикалық тергеулер қызметі жатады.»;</w:t>
      </w:r>
      <w:r>
        <w:br/>
      </w:r>
      <w:r>
        <w:rPr>
          <w:rFonts w:ascii="Times New Roman"/>
          <w:b w:val="false"/>
          <w:i w:val="false"/>
          <w:color w:val="000000"/>
          <w:sz w:val="28"/>
        </w:rPr>
        <w:t>
      3) 6-баптың 5-тармағы мынадай редакцияда жазылсын:</w:t>
      </w:r>
      <w:r>
        <w:br/>
      </w:r>
      <w:r>
        <w:rPr>
          <w:rFonts w:ascii="Times New Roman"/>
          <w:b w:val="false"/>
          <w:i w:val="false"/>
          <w:color w:val="000000"/>
          <w:sz w:val="28"/>
        </w:rPr>
        <w:t>
      «5. Құқық қорғау органдарына қызметке қабылданатын азаматтар қызметке жарамдылығын анықтау үшін медициналық және психофизиологиялық куәландырудан, оның ішінде полиграфологиялық зерттеуді әскери-дәрігерлік комиссияларда міндетті түрде өтеді. Сыбайлас жемқорлыққа қарсы қызметке түсетін азаматтар полиграфологиялық зерттеуді мемлекеттік қызмет істері және сыбайлас жемқорлыққа қарсы іс-қимыл органдарының тиісті бөлімшелерінде өтеді.»;</w:t>
      </w:r>
      <w:r>
        <w:br/>
      </w:r>
      <w:r>
        <w:rPr>
          <w:rFonts w:ascii="Times New Roman"/>
          <w:b w:val="false"/>
          <w:i w:val="false"/>
          <w:color w:val="000000"/>
          <w:sz w:val="28"/>
        </w:rPr>
        <w:t>
      4) 6-баптың 6-тармағы мынадай редакцияда жазылсын:</w:t>
      </w:r>
      <w:r>
        <w:br/>
      </w:r>
      <w:r>
        <w:rPr>
          <w:rFonts w:ascii="Times New Roman"/>
          <w:b w:val="false"/>
          <w:i w:val="false"/>
          <w:color w:val="000000"/>
          <w:sz w:val="28"/>
        </w:rPr>
        <w:t>
      «6. Азамат және оның зайыбы (жұбайы) құқық қорғау қызметіне тұрған кезде «Сыбайлас жемқорлыққа қарсы күрес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тұрғылықты жері бойынша мемлекеттік кірістер органдарына табыстары және мүлкі туралы декларацияны табыс етуге міндетті.»;</w:t>
      </w:r>
      <w:r>
        <w:br/>
      </w:r>
      <w:r>
        <w:rPr>
          <w:rFonts w:ascii="Times New Roman"/>
          <w:b w:val="false"/>
          <w:i w:val="false"/>
          <w:color w:val="000000"/>
          <w:sz w:val="28"/>
        </w:rPr>
        <w:t>
      5) 12-баптың 2-тармағы мынадай редакцияда жазылсын:</w:t>
      </w:r>
      <w:r>
        <w:br/>
      </w:r>
      <w:r>
        <w:rPr>
          <w:rFonts w:ascii="Times New Roman"/>
          <w:b w:val="false"/>
          <w:i w:val="false"/>
          <w:color w:val="000000"/>
          <w:sz w:val="28"/>
        </w:rPr>
        <w:t>
      «2. Сынақ мерзімі оның құқық қорғау қызметінде атқарып жүрген лауазымына сәйкестігін тексеру мақсатында белгіленеді. Сынақ мерзімі кезеңінде арнаулы атақ немесе сыныптық шен берілмейді, біліктілік сынып белгіленбейді.»;</w:t>
      </w:r>
      <w:r>
        <w:br/>
      </w:r>
      <w:r>
        <w:rPr>
          <w:rFonts w:ascii="Times New Roman"/>
          <w:b w:val="false"/>
          <w:i w:val="false"/>
          <w:color w:val="000000"/>
          <w:sz w:val="28"/>
        </w:rPr>
        <w:t>
      6) 13-баптың 1-тармағының 1) тармақшасы мынадай редакцияда жазылсын:</w:t>
      </w:r>
      <w:r>
        <w:br/>
      </w:r>
      <w:r>
        <w:rPr>
          <w:rFonts w:ascii="Times New Roman"/>
          <w:b w:val="false"/>
          <w:i w:val="false"/>
          <w:color w:val="000000"/>
          <w:sz w:val="28"/>
        </w:rPr>
        <w:t>
      «1) құқық қорғау органдарына бірінші рет қызметке тұрған, арнаулы атақ немесе сыныптық шен берілген, біліктілік сынып белгіленген адамдар;»;</w:t>
      </w:r>
      <w:r>
        <w:br/>
      </w:r>
      <w:r>
        <w:rPr>
          <w:rFonts w:ascii="Times New Roman"/>
          <w:b w:val="false"/>
          <w:i w:val="false"/>
          <w:color w:val="000000"/>
          <w:sz w:val="28"/>
        </w:rPr>
        <w:t>
      7) 16-баптың 1-тармағының 16) тармақшасы мынадай редакцияда жазылсын:</w:t>
      </w:r>
      <w:r>
        <w:br/>
      </w:r>
      <w:r>
        <w:rPr>
          <w:rFonts w:ascii="Times New Roman"/>
          <w:b w:val="false"/>
          <w:i w:val="false"/>
          <w:color w:val="000000"/>
          <w:sz w:val="28"/>
        </w:rPr>
        <w:t>
      «16) қызметкер өзінің өкілеттіктерін орындау кезеңінде жыл сайын, сондай-ақ құқық қорғау қызметінен теріс себептер бойынша шығарылған адамдар және олардың жұбайлары (зайыптары) Қазақстан Республикасының салық заңнамасында белгіленген тәртіппен үш жыл бойы тұрғылықты жеріндегі мемлекеттік кірістер органына табысы мен мүлкі туралы декларация табыс етуге міндетті.»;</w:t>
      </w:r>
      <w:r>
        <w:br/>
      </w:r>
      <w:r>
        <w:rPr>
          <w:rFonts w:ascii="Times New Roman"/>
          <w:b w:val="false"/>
          <w:i w:val="false"/>
          <w:color w:val="000000"/>
          <w:sz w:val="28"/>
        </w:rPr>
        <w:t>
      8) 20-баптың 1-тармағы мынадай редакцияда жазылсын:</w:t>
      </w:r>
      <w:r>
        <w:br/>
      </w:r>
      <w:r>
        <w:rPr>
          <w:rFonts w:ascii="Times New Roman"/>
          <w:b w:val="false"/>
          <w:i w:val="false"/>
          <w:color w:val="000000"/>
          <w:sz w:val="28"/>
        </w:rPr>
        <w:t>
      «1. Қызметкерлерге олардың жеке басын және өкілеттіктерін растайтын қызметтік куәліктер және жетондар беріледі.</w:t>
      </w:r>
      <w:r>
        <w:br/>
      </w:r>
      <w:r>
        <w:rPr>
          <w:rFonts w:ascii="Times New Roman"/>
          <w:b w:val="false"/>
          <w:i w:val="false"/>
          <w:color w:val="000000"/>
          <w:sz w:val="28"/>
        </w:rPr>
        <w:t>
      Жетондар прокуратура, сыбайлас жемқорлыққа қарсы қызметтердің жедел-тергеу бөлімшелерінің және экономикалық тергеулер қызметтерінің қызметкерлеріне берілмейді.</w:t>
      </w:r>
      <w:r>
        <w:br/>
      </w:r>
      <w:r>
        <w:rPr>
          <w:rFonts w:ascii="Times New Roman"/>
          <w:b w:val="false"/>
          <w:i w:val="false"/>
          <w:color w:val="000000"/>
          <w:sz w:val="28"/>
        </w:rPr>
        <w:t>
      Қызметтік куәліктің сипаттамасын және жетондардың үлгілерін құқық қорғау органының басшысы бекітеді.»;</w:t>
      </w:r>
      <w:r>
        <w:br/>
      </w:r>
      <w:r>
        <w:rPr>
          <w:rFonts w:ascii="Times New Roman"/>
          <w:b w:val="false"/>
          <w:i w:val="false"/>
          <w:color w:val="000000"/>
          <w:sz w:val="28"/>
        </w:rPr>
        <w:t>
      9) 21-баптың 1 және 2-тармақтары мынадай редакцияда жазылсын:</w:t>
      </w:r>
      <w:r>
        <w:br/>
      </w:r>
      <w:r>
        <w:rPr>
          <w:rFonts w:ascii="Times New Roman"/>
          <w:b w:val="false"/>
          <w:i w:val="false"/>
          <w:color w:val="000000"/>
          <w:sz w:val="28"/>
        </w:rPr>
        <w:t>
      «1. Қызметкердің құқық қорғау қызметін өткеретін құқық қорғау органына байланысты оның құқық қорғау қызметіне қатыстылығын көрсету мақсатында қызметкерлердің арнаулы атақтары немесе сыныптық шендері бойынша нысанды киім және айырым белгілері белгіленеді.</w:t>
      </w:r>
      <w:r>
        <w:br/>
      </w:r>
      <w:r>
        <w:rPr>
          <w:rFonts w:ascii="Times New Roman"/>
          <w:b w:val="false"/>
          <w:i w:val="false"/>
          <w:color w:val="000000"/>
          <w:sz w:val="28"/>
        </w:rPr>
        <w:t>
      2. Арнаулы атақ немесе сыныптық шен берілген не біліктілік сынып белгіленген қызметкерлер нысанды киіммен тегін қамтамасыз етіледі.»;</w:t>
      </w:r>
      <w:r>
        <w:br/>
      </w:r>
      <w:r>
        <w:rPr>
          <w:rFonts w:ascii="Times New Roman"/>
          <w:b w:val="false"/>
          <w:i w:val="false"/>
          <w:color w:val="000000"/>
          <w:sz w:val="28"/>
        </w:rPr>
        <w:t>
      10) 22-баптың 3-тармағының 3) және 6) тармақшалары алып тасталсын;</w:t>
      </w:r>
      <w:r>
        <w:br/>
      </w:r>
      <w:r>
        <w:rPr>
          <w:rFonts w:ascii="Times New Roman"/>
          <w:b w:val="false"/>
          <w:i w:val="false"/>
          <w:color w:val="000000"/>
          <w:sz w:val="28"/>
        </w:rPr>
        <w:t>
      11) мынадай мазмұндағы 22-1-баппен толықтырылсын:</w:t>
      </w:r>
      <w:r>
        <w:br/>
      </w:r>
      <w:r>
        <w:rPr>
          <w:rFonts w:ascii="Times New Roman"/>
          <w:b w:val="false"/>
          <w:i w:val="false"/>
          <w:color w:val="000000"/>
          <w:sz w:val="28"/>
        </w:rPr>
        <w:t>
      «22-1-бап. Сыбайлас жемқорлыққа қарсы қызмет пен экономикалық тергеулер қызметі органдары қызметкерлерінің біліктілік сыныптары</w:t>
      </w:r>
      <w:r>
        <w:br/>
      </w:r>
      <w:r>
        <w:rPr>
          <w:rFonts w:ascii="Times New Roman"/>
          <w:b w:val="false"/>
          <w:i w:val="false"/>
          <w:color w:val="000000"/>
          <w:sz w:val="28"/>
        </w:rPr>
        <w:t>
      1. Сыбайлас жемқорлыққа қарсы қызмет пен экономикалық тергеу қызметінің қызметкерлері үшін келесі біліктілік сыныптар мен онда еңбек сіңіру мерзімдері белгіленеді:</w:t>
      </w:r>
      <w:r>
        <w:br/>
      </w:r>
      <w:r>
        <w:rPr>
          <w:rFonts w:ascii="Times New Roman"/>
          <w:b w:val="false"/>
          <w:i w:val="false"/>
          <w:color w:val="000000"/>
          <w:sz w:val="28"/>
        </w:rPr>
        <w:t>
      1) орта басшы құрам:</w:t>
      </w:r>
      <w:r>
        <w:br/>
      </w:r>
      <w:r>
        <w:rPr>
          <w:rFonts w:ascii="Times New Roman"/>
          <w:b w:val="false"/>
          <w:i w:val="false"/>
          <w:color w:val="000000"/>
          <w:sz w:val="28"/>
        </w:rPr>
        <w:t>
      6-санатты біліктілік сынып - бір жыл;</w:t>
      </w:r>
      <w:r>
        <w:br/>
      </w:r>
      <w:r>
        <w:rPr>
          <w:rFonts w:ascii="Times New Roman"/>
          <w:b w:val="false"/>
          <w:i w:val="false"/>
          <w:color w:val="000000"/>
          <w:sz w:val="28"/>
        </w:rPr>
        <w:t>
      5-санатты біліктілік сынып - үш жыл;</w:t>
      </w:r>
      <w:r>
        <w:br/>
      </w:r>
      <w:r>
        <w:rPr>
          <w:rFonts w:ascii="Times New Roman"/>
          <w:b w:val="false"/>
          <w:i w:val="false"/>
          <w:color w:val="000000"/>
          <w:sz w:val="28"/>
        </w:rPr>
        <w:t>
      4-санатты біліктілік сынып - төрт жыл;</w:t>
      </w:r>
      <w:r>
        <w:br/>
      </w:r>
      <w:r>
        <w:rPr>
          <w:rFonts w:ascii="Times New Roman"/>
          <w:b w:val="false"/>
          <w:i w:val="false"/>
          <w:color w:val="000000"/>
          <w:sz w:val="28"/>
        </w:rPr>
        <w:t>
      2) аға басшы құрам:</w:t>
      </w:r>
      <w:r>
        <w:br/>
      </w:r>
      <w:r>
        <w:rPr>
          <w:rFonts w:ascii="Times New Roman"/>
          <w:b w:val="false"/>
          <w:i w:val="false"/>
          <w:color w:val="000000"/>
          <w:sz w:val="28"/>
        </w:rPr>
        <w:t>
      3-санатты біліктілік сынып - бес жыл;</w:t>
      </w:r>
      <w:r>
        <w:br/>
      </w:r>
      <w:r>
        <w:rPr>
          <w:rFonts w:ascii="Times New Roman"/>
          <w:b w:val="false"/>
          <w:i w:val="false"/>
          <w:color w:val="000000"/>
          <w:sz w:val="28"/>
        </w:rPr>
        <w:t>
      2-санатты біліктілік сынып - жеті жыл.</w:t>
      </w:r>
      <w:r>
        <w:br/>
      </w:r>
      <w:r>
        <w:rPr>
          <w:rFonts w:ascii="Times New Roman"/>
          <w:b w:val="false"/>
          <w:i w:val="false"/>
          <w:color w:val="000000"/>
          <w:sz w:val="28"/>
        </w:rPr>
        <w:t>
      Біліктілік сыныпта еңбек сіңіру мерзімінде 1-санат белгіленбейді.</w:t>
      </w:r>
      <w:r>
        <w:br/>
      </w:r>
      <w:r>
        <w:rPr>
          <w:rFonts w:ascii="Times New Roman"/>
          <w:b w:val="false"/>
          <w:i w:val="false"/>
          <w:color w:val="000000"/>
          <w:sz w:val="28"/>
        </w:rPr>
        <w:t>
      Белгілеу реттілігіне қарай біліктілік сыныптары алғашқы және кезекті болып бөлінеді.</w:t>
      </w:r>
      <w:r>
        <w:br/>
      </w:r>
      <w:r>
        <w:rPr>
          <w:rFonts w:ascii="Times New Roman"/>
          <w:b w:val="false"/>
          <w:i w:val="false"/>
          <w:color w:val="000000"/>
          <w:sz w:val="28"/>
        </w:rPr>
        <w:t>
      6-сыныпты біліктілік сынып бірінші біліктілік сынып болып табылады.</w:t>
      </w:r>
      <w:r>
        <w:br/>
      </w:r>
      <w:r>
        <w:rPr>
          <w:rFonts w:ascii="Times New Roman"/>
          <w:b w:val="false"/>
          <w:i w:val="false"/>
          <w:color w:val="000000"/>
          <w:sz w:val="28"/>
        </w:rPr>
        <w:t>
      Кезекті біліктілік сыныптар алдынғы біліктілік сыныптарда болу мерзімі өткеннен кейін тізбектелген тәртіпте белгіленеді.</w:t>
      </w:r>
      <w:r>
        <w:br/>
      </w:r>
      <w:r>
        <w:rPr>
          <w:rFonts w:ascii="Times New Roman"/>
          <w:b w:val="false"/>
          <w:i w:val="false"/>
          <w:color w:val="000000"/>
          <w:sz w:val="28"/>
        </w:rPr>
        <w:t>
      2. Бір құқық қорғау органдарынан басқасына ауысқан, сондай-ақ бұрын құқық қорғау және арнайы органдарда қызмет өткерген қызметкерлерге, әскери қызметшілерге, сыныптық шені, арнайы немесе әскери атақтары бар қызметкерлерге біліктілік сыныптар мен әскери атақтарды, арнайы және әскери атақтарды теңестіру келесі тәртіпте жүзеге асырылады:</w:t>
      </w:r>
      <w:r>
        <w:br/>
      </w:r>
      <w:r>
        <w:rPr>
          <w:rFonts w:ascii="Times New Roman"/>
          <w:b w:val="false"/>
          <w:i w:val="false"/>
          <w:color w:val="000000"/>
          <w:sz w:val="28"/>
        </w:rPr>
        <w:t>
      6-санатты біліктілік сынып - лейтенант, 3-сыныпты заңгер;</w:t>
      </w:r>
      <w:r>
        <w:br/>
      </w:r>
      <w:r>
        <w:rPr>
          <w:rFonts w:ascii="Times New Roman"/>
          <w:b w:val="false"/>
          <w:i w:val="false"/>
          <w:color w:val="000000"/>
          <w:sz w:val="28"/>
        </w:rPr>
        <w:t>
      5-санатты біліктілік сынып - аға лейтенант, 2-сыныпты заңгер;</w:t>
      </w:r>
      <w:r>
        <w:br/>
      </w:r>
      <w:r>
        <w:rPr>
          <w:rFonts w:ascii="Times New Roman"/>
          <w:b w:val="false"/>
          <w:i w:val="false"/>
          <w:color w:val="000000"/>
          <w:sz w:val="28"/>
        </w:rPr>
        <w:t>
      4-санатты біліктілік сынып - капитан, 1-сыныпты заңгер;</w:t>
      </w:r>
      <w:r>
        <w:br/>
      </w:r>
      <w:r>
        <w:rPr>
          <w:rFonts w:ascii="Times New Roman"/>
          <w:b w:val="false"/>
          <w:i w:val="false"/>
          <w:color w:val="000000"/>
          <w:sz w:val="28"/>
        </w:rPr>
        <w:t>
      2) аға басшы құрам:</w:t>
      </w:r>
      <w:r>
        <w:br/>
      </w:r>
      <w:r>
        <w:rPr>
          <w:rFonts w:ascii="Times New Roman"/>
          <w:b w:val="false"/>
          <w:i w:val="false"/>
          <w:color w:val="000000"/>
          <w:sz w:val="28"/>
        </w:rPr>
        <w:t>
      3-санатты біліктілік сынып - майор, кіші әділет кеңесшісі;</w:t>
      </w:r>
      <w:r>
        <w:br/>
      </w:r>
      <w:r>
        <w:rPr>
          <w:rFonts w:ascii="Times New Roman"/>
          <w:b w:val="false"/>
          <w:i w:val="false"/>
          <w:color w:val="000000"/>
          <w:sz w:val="28"/>
        </w:rPr>
        <w:t>
      2-санатты біліктілік сынып - подполковник, әділет кеңесшісі;</w:t>
      </w:r>
      <w:r>
        <w:br/>
      </w:r>
      <w:r>
        <w:rPr>
          <w:rFonts w:ascii="Times New Roman"/>
          <w:b w:val="false"/>
          <w:i w:val="false"/>
          <w:color w:val="000000"/>
          <w:sz w:val="28"/>
        </w:rPr>
        <w:t>
      1-санатты біліктілік сынып - полковник, аға әділет кеңесшісі.</w:t>
      </w:r>
      <w:r>
        <w:br/>
      </w:r>
      <w:r>
        <w:rPr>
          <w:rFonts w:ascii="Times New Roman"/>
          <w:b w:val="false"/>
          <w:i w:val="false"/>
          <w:color w:val="000000"/>
          <w:sz w:val="28"/>
        </w:rPr>
        <w:t>
      3. Біліктілік сыныпта болу мерзімі қызметкерге тиісті біліктілік сынып берілген күннен бастап есептеледі. Бұл мерзімге лауазымдарда іс жүзінде қызмет өткерген уақыты, сондай-ақ қызметкердің құқық қорғау органының қарамағында болған кезеңі кіреді. Қызметкерге кезекті біліктілік сыныпты белгілеуге ұсыну негізсіз кешіктірілген жағдайда тиісті біліктілік сынып алдында болған біліктілік сыныпта болу мерзімі өткеннен кейін келесі күннен бастап белгіленеді.</w:t>
      </w:r>
      <w:r>
        <w:br/>
      </w:r>
      <w:r>
        <w:rPr>
          <w:rFonts w:ascii="Times New Roman"/>
          <w:b w:val="false"/>
          <w:i w:val="false"/>
          <w:color w:val="000000"/>
          <w:sz w:val="28"/>
        </w:rPr>
        <w:t>
      4. Біліктілік сыныптарды құқық қорғау органының басшысы белгілейді.»;</w:t>
      </w:r>
      <w:r>
        <w:br/>
      </w:r>
      <w:r>
        <w:rPr>
          <w:rFonts w:ascii="Times New Roman"/>
          <w:b w:val="false"/>
          <w:i w:val="false"/>
          <w:color w:val="000000"/>
          <w:sz w:val="28"/>
        </w:rPr>
        <w:t>
      12) 36-баптың 1-тармағының 3) тармақшасы мынадай редакцияда жазылсын:</w:t>
      </w:r>
      <w:r>
        <w:br/>
      </w:r>
      <w:r>
        <w:rPr>
          <w:rFonts w:ascii="Times New Roman"/>
          <w:b w:val="false"/>
          <w:i w:val="false"/>
          <w:color w:val="000000"/>
          <w:sz w:val="28"/>
        </w:rPr>
        <w:t>
      «3) құқық қорғау қызметін өткеру және арнайы атақтар, сыныптық шендер немесе біліктілік сыныптар беру реттілігі.»;</w:t>
      </w:r>
      <w:r>
        <w:br/>
      </w:r>
      <w:r>
        <w:rPr>
          <w:rFonts w:ascii="Times New Roman"/>
          <w:b w:val="false"/>
          <w:i w:val="false"/>
          <w:color w:val="000000"/>
          <w:sz w:val="28"/>
        </w:rPr>
        <w:t>
      13) 64-баптың 2-тармағының бірінші бөлігі мынадай редакцияда жазылсын:</w:t>
      </w:r>
      <w:r>
        <w:br/>
      </w:r>
      <w:r>
        <w:rPr>
          <w:rFonts w:ascii="Times New Roman"/>
          <w:b w:val="false"/>
          <w:i w:val="false"/>
          <w:color w:val="000000"/>
          <w:sz w:val="28"/>
        </w:rPr>
        <w:t>
      «2. Қызметкерлердің ақшалай қаражаты лауазымдық айлықақыдан және арнаулы атағы немесе сыныптық шені және біліктілік сынып үшін берілетін қосымша ақыдан тұрады.»;</w:t>
      </w:r>
      <w:r>
        <w:br/>
      </w:r>
      <w:r>
        <w:rPr>
          <w:rFonts w:ascii="Times New Roman"/>
          <w:b w:val="false"/>
          <w:i w:val="false"/>
          <w:color w:val="000000"/>
          <w:sz w:val="28"/>
        </w:rPr>
        <w:t>
      14) 82-бап мынадай мазмұндағы 1-1-тармақпен толықтырылсын:</w:t>
      </w:r>
      <w:r>
        <w:br/>
      </w:r>
      <w:r>
        <w:rPr>
          <w:rFonts w:ascii="Times New Roman"/>
          <w:b w:val="false"/>
          <w:i w:val="false"/>
          <w:color w:val="000000"/>
          <w:sz w:val="28"/>
        </w:rPr>
        <w:t>
      «1-1. Сыбайлас жемқорлыққа қарсы қызметтің және экономикалық тергеулер қызметінің қызметкерлері қызметте мынадай шекті жасқа:</w:t>
      </w:r>
      <w:r>
        <w:br/>
      </w:r>
      <w:r>
        <w:rPr>
          <w:rFonts w:ascii="Times New Roman"/>
          <w:b w:val="false"/>
          <w:i w:val="false"/>
          <w:color w:val="000000"/>
          <w:sz w:val="28"/>
        </w:rPr>
        <w:t>
      1) 3-санатты біліктілік сыныпта - қырық сегіз жасқа;</w:t>
      </w:r>
      <w:r>
        <w:br/>
      </w:r>
      <w:r>
        <w:rPr>
          <w:rFonts w:ascii="Times New Roman"/>
          <w:b w:val="false"/>
          <w:i w:val="false"/>
          <w:color w:val="000000"/>
          <w:sz w:val="28"/>
        </w:rPr>
        <w:t>
      2) 2-санатты біліктілік сыныпта - елу жасқа;</w:t>
      </w:r>
      <w:r>
        <w:br/>
      </w:r>
      <w:r>
        <w:rPr>
          <w:rFonts w:ascii="Times New Roman"/>
          <w:b w:val="false"/>
          <w:i w:val="false"/>
          <w:color w:val="000000"/>
          <w:sz w:val="28"/>
        </w:rPr>
        <w:t>
      3) 1-санатты біліктілік сыныпта - елу бес жасқа дейін бола алады.».</w:t>
      </w:r>
      <w:r>
        <w:br/>
      </w:r>
      <w:r>
        <w:rPr>
          <w:rFonts w:ascii="Times New Roman"/>
          <w:b w:val="false"/>
          <w:i w:val="false"/>
          <w:color w:val="000000"/>
          <w:sz w:val="28"/>
        </w:rPr>
        <w:t>
      68.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60, 67-құжат;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12-баптың 5-тармағы мынадай редакцияда жазылсын:</w:t>
      </w:r>
      <w:r>
        <w:br/>
      </w:r>
      <w:r>
        <w:rPr>
          <w:rFonts w:ascii="Times New Roman"/>
          <w:b w:val="false"/>
          <w:i w:val="false"/>
          <w:color w:val="000000"/>
          <w:sz w:val="28"/>
        </w:rPr>
        <w:t>
      «5. Мемлекеттік кірістер органдары жүзеге асыратын тексерулер тәртібінің ерекшеліктері, оларды жүргізу, ұзарту және тоқтата тұру мерзімдері тексерулерді тағайындау, олардың нәтижелері мен аяқталуы туралы актіні ресімдеу Қазақстан Республикасының Салық кодексінде айқындалады.»;</w:t>
      </w:r>
      <w:r>
        <w:br/>
      </w:r>
      <w:r>
        <w:rPr>
          <w:rFonts w:ascii="Times New Roman"/>
          <w:b w:val="false"/>
          <w:i w:val="false"/>
          <w:color w:val="000000"/>
          <w:sz w:val="28"/>
        </w:rPr>
        <w:t>
      2) 16-баптың 3-тармағы үшінші бөлігінің 1) тармақшасы мынадай редакцияда жазылсын:</w:t>
      </w:r>
      <w:r>
        <w:br/>
      </w:r>
      <w:r>
        <w:rPr>
          <w:rFonts w:ascii="Times New Roman"/>
          <w:b w:val="false"/>
          <w:i w:val="false"/>
          <w:color w:val="000000"/>
          <w:sz w:val="28"/>
        </w:rPr>
        <w:t>
      «1) мемлекеттік кірістер органдарында тіркеу есебіне қою;»;</w:t>
      </w:r>
      <w:r>
        <w:br/>
      </w:r>
      <w:r>
        <w:rPr>
          <w:rFonts w:ascii="Times New Roman"/>
          <w:b w:val="false"/>
          <w:i w:val="false"/>
          <w:color w:val="000000"/>
          <w:sz w:val="28"/>
        </w:rPr>
        <w:t>
      3) 18-баптың 1-тармағы мынадай редакцияда жазылсын:</w:t>
      </w:r>
      <w:r>
        <w:br/>
      </w:r>
      <w:r>
        <w:rPr>
          <w:rFonts w:ascii="Times New Roman"/>
          <w:b w:val="false"/>
          <w:i w:val="false"/>
          <w:color w:val="000000"/>
          <w:sz w:val="28"/>
        </w:rPr>
        <w:t>
      «1. Қызметкерлердің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тексерулерін, мемлекеттік кірістер органдары Қазақстан Республикасының Салық кодексіне сәйкес жүзеге асыратын үстеме тексерулерді қоспағанда, тексеруді тағайындау туралы акт құқықтық статистика және арнайы есепке алу жөніндегі уәкілетті органда міндетті түрде тіркеледі.</w:t>
      </w:r>
      <w:r>
        <w:br/>
      </w:r>
      <w:r>
        <w:rPr>
          <w:rFonts w:ascii="Times New Roman"/>
          <w:b w:val="false"/>
          <w:i w:val="false"/>
          <w:color w:val="000000"/>
          <w:sz w:val="28"/>
        </w:rPr>
        <w:t>
      Тексерулерді тағайындау туралы актіні тіркеу есепке алу сипатында болады және тәуекелдерді басқарудың ведомстволық жүйелерін қалыптастыру мен жетілдіру үшін пайдаланылады.</w:t>
      </w:r>
      <w:r>
        <w:br/>
      </w:r>
      <w:r>
        <w:rPr>
          <w:rFonts w:ascii="Times New Roman"/>
          <w:b w:val="false"/>
          <w:i w:val="false"/>
          <w:color w:val="000000"/>
          <w:sz w:val="28"/>
        </w:rPr>
        <w:t>
      Тексеруді тағайындау туралы актіні тіркеудің болуы осындай тексерудің заңдылығына дәлелдеме болып табылмайды.</w:t>
      </w:r>
      <w:r>
        <w:br/>
      </w:r>
      <w:r>
        <w:rPr>
          <w:rFonts w:ascii="Times New Roman"/>
          <w:b w:val="false"/>
          <w:i w:val="false"/>
          <w:color w:val="000000"/>
          <w:sz w:val="28"/>
        </w:rPr>
        <w:t>
      Қызметкерлердің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тексерулерін, мемлекеттік кірістер органдары жүзеге асыратын үстеме тексерулерді тағайындау туралы актілер жөніндегі жалпы мәліметтер жеке кәсіпкерлік субъектілері бөлінісінде тоқсан сайын құқықтық статистика және арнайы есепке алу жөніндегі уәкілетті органға беріледі.»;</w:t>
      </w:r>
      <w:r>
        <w:br/>
      </w:r>
      <w:r>
        <w:rPr>
          <w:rFonts w:ascii="Times New Roman"/>
          <w:b w:val="false"/>
          <w:i w:val="false"/>
          <w:color w:val="000000"/>
          <w:sz w:val="28"/>
        </w:rPr>
        <w:t>
      5) 20-баптың оныншы бөлігі мынадай редакцияда жазылсын:</w:t>
      </w:r>
      <w:r>
        <w:br/>
      </w:r>
      <w:r>
        <w:rPr>
          <w:rFonts w:ascii="Times New Roman"/>
          <w:b w:val="false"/>
          <w:i w:val="false"/>
          <w:color w:val="000000"/>
          <w:sz w:val="28"/>
        </w:rPr>
        <w:t>
      «Мемлекеттік кірістер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br/>
      </w:r>
      <w:r>
        <w:rPr>
          <w:rFonts w:ascii="Times New Roman"/>
          <w:b w:val="false"/>
          <w:i w:val="false"/>
          <w:color w:val="000000"/>
          <w:sz w:val="28"/>
        </w:rPr>
        <w:t>
      69.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2014 жылғы 10 шілдеде «Казахстанская правда» газетінде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Қазақстан Республикасының 2014 жылғы 4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16-баптың 3-тармағының екінші бөлігі мынадай редакцияда жазылсын:</w:t>
      </w:r>
      <w:r>
        <w:br/>
      </w:r>
      <w:r>
        <w:rPr>
          <w:rFonts w:ascii="Times New Roman"/>
          <w:b w:val="false"/>
          <w:i w:val="false"/>
          <w:color w:val="000000"/>
          <w:sz w:val="28"/>
        </w:rPr>
        <w:t>
      «Хабарламада мұнай өнімдерін өндірушінің, мұнай өнімдерін көтерме сауда арқылы берушінің немесе бөлшек сауда арқылы өткізушінің тегі, аты, әкесінің аты (бар болса) немесе толық атауы, сәйкестендіру нөмірі, мемлекеттік кірістер органының атауы, хабарламаның берілген күні, хабарламаны жіберу үшін негіздеме, шағым жасау тәртібі көрсетіледі.».</w:t>
      </w:r>
      <w:r>
        <w:br/>
      </w:r>
      <w:r>
        <w:rPr>
          <w:rFonts w:ascii="Times New Roman"/>
          <w:b w:val="false"/>
          <w:i w:val="false"/>
          <w:color w:val="000000"/>
          <w:sz w:val="28"/>
        </w:rPr>
        <w:t>
      70.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w:t>
      </w:r>
      <w:r>
        <w:br/>
      </w:r>
      <w:r>
        <w:rPr>
          <w:rFonts w:ascii="Times New Roman"/>
          <w:b w:val="false"/>
          <w:i w:val="false"/>
          <w:color w:val="000000"/>
          <w:sz w:val="28"/>
        </w:rPr>
        <w:t>
      1) 10-бапта:</w:t>
      </w:r>
      <w:r>
        <w:br/>
      </w:r>
      <w:r>
        <w:rPr>
          <w:rFonts w:ascii="Times New Roman"/>
          <w:b w:val="false"/>
          <w:i w:val="false"/>
          <w:color w:val="000000"/>
          <w:sz w:val="28"/>
        </w:rPr>
        <w:t>
      2-тармақтың 10) тармақшасы мынадай редакцияда жазылсын:</w:t>
      </w:r>
      <w:r>
        <w:br/>
      </w:r>
      <w:r>
        <w:rPr>
          <w:rFonts w:ascii="Times New Roman"/>
          <w:b w:val="false"/>
          <w:i w:val="false"/>
          <w:color w:val="000000"/>
          <w:sz w:val="28"/>
        </w:rPr>
        <w:t>
      «10) тіркеу есебіне қою орны бойынша мемлекеттік кірістер органынан салық және бюджетке төленетін басқа да міндетті төлемдер бойынша берешегінің болуы немесе болмауы туралы анықтама;»;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«Егер заңды тұлға құжаттарды берген кезде Қазақстан Республикасының резиденті болып табылмаса және Қазақстан Республикасының салық төлеушісі ретінде тіркелмеген жағдайда, Қазақстан Республикасының мемлекеттік кірістер органдарында салық төлеуші ретінде мемлекеттік тіркеуде жоқ екендігі туралы анықтаманың көшірмесі ұсынылады.»;</w:t>
      </w:r>
      <w:r>
        <w:br/>
      </w:r>
      <w:r>
        <w:rPr>
          <w:rFonts w:ascii="Times New Roman"/>
          <w:b w:val="false"/>
          <w:i w:val="false"/>
          <w:color w:val="000000"/>
          <w:sz w:val="28"/>
        </w:rPr>
        <w:t>
      2) 11-бапта:</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Арнайы экономикалық аймақтың басқару органы қызметті жүзеге асыру туралы шартты жасағаннан кейін екі жұмыс күні ішінде бұл туралы мемлекеттік кірістер органдарына хабарлайды.</w:t>
      </w:r>
      <w:r>
        <w:br/>
      </w:r>
      <w:r>
        <w:rPr>
          <w:rFonts w:ascii="Times New Roman"/>
          <w:b w:val="false"/>
          <w:i w:val="false"/>
          <w:color w:val="000000"/>
          <w:sz w:val="28"/>
        </w:rPr>
        <w:t>
      6. Мемлекеттік кірістер органдары арнайы экономикалық аймақтың басқару органының қызметті жүзеге асыру туралы шарт жасасу туралы хабарламасын алғаннан кейін Қазақстан Республикасының заңнамасында белгіленген тәртіппен арнайы экономикалық аймақтың қатысушысын есепке алуды жүзеге асырады.»;</w:t>
      </w:r>
      <w:r>
        <w:br/>
      </w:r>
      <w:r>
        <w:rPr>
          <w:rFonts w:ascii="Times New Roman"/>
          <w:b w:val="false"/>
          <w:i w:val="false"/>
          <w:color w:val="000000"/>
          <w:sz w:val="28"/>
        </w:rPr>
        <w:t>
      8-тармақтың екінші бөлігі мынадай редакцияда жазылсын:</w:t>
      </w:r>
      <w:r>
        <w:br/>
      </w:r>
      <w:r>
        <w:rPr>
          <w:rFonts w:ascii="Times New Roman"/>
          <w:b w:val="false"/>
          <w:i w:val="false"/>
          <w:color w:val="000000"/>
          <w:sz w:val="28"/>
        </w:rPr>
        <w:t>
      «Арнайы экономикалық аймақтың басқару органы мемлекеттік кірістер органдарына қызметті жүзеге асыру туралы шартты тоқтату туралы хабарлайды.»;</w:t>
      </w:r>
      <w:r>
        <w:br/>
      </w:r>
      <w:r>
        <w:rPr>
          <w:rFonts w:ascii="Times New Roman"/>
          <w:b w:val="false"/>
          <w:i w:val="false"/>
          <w:color w:val="000000"/>
          <w:sz w:val="28"/>
        </w:rPr>
        <w:t>
      3) 12-баптың бірінші бөлігінің 2) тармақшасы мынадай редакцияда жазылсын:</w:t>
      </w:r>
      <w:r>
        <w:br/>
      </w:r>
      <w:r>
        <w:rPr>
          <w:rFonts w:ascii="Times New Roman"/>
          <w:b w:val="false"/>
          <w:i w:val="false"/>
          <w:color w:val="000000"/>
          <w:sz w:val="28"/>
        </w:rPr>
        <w:t>
      «2) дара кәсіпкерді және заңды тұлғаны Қазақстан Республикасының аумағындағы тиісті тіркеу органы (әділет, мемлекеттік кірістер органы және статистика органы) Қазақстан Республикасының заңнамасында белгіленген тәртіппен тіркеуге тиіс.»;</w:t>
      </w:r>
      <w:r>
        <w:br/>
      </w:r>
      <w:r>
        <w:rPr>
          <w:rFonts w:ascii="Times New Roman"/>
          <w:b w:val="false"/>
          <w:i w:val="false"/>
          <w:color w:val="000000"/>
          <w:sz w:val="28"/>
        </w:rPr>
        <w:t>
      4) 14-баптың 2-тармағының екінші бөлігі мынадай редакцияда жазылсын:</w:t>
      </w:r>
      <w:r>
        <w:br/>
      </w:r>
      <w:r>
        <w:rPr>
          <w:rFonts w:ascii="Times New Roman"/>
          <w:b w:val="false"/>
          <w:i w:val="false"/>
          <w:color w:val="000000"/>
          <w:sz w:val="28"/>
        </w:rPr>
        <w:t>
      «Арнайы экономикалық аймақтың басқару органы өтінім тіркелген күннен бастап үш жұмыс күні ішінде өтінімді берген адамға, сондай-ақ арнайы экономикалық аймақ өзінің әрекет ету аймағында орналасқан мемлекеттік кірістер органына осы адамға арнайы экономикалық аймақтың аумағында қосалқы қызметті жүзеге асыруға рұқсат берілгені туралы хабарлайды.»;</w:t>
      </w:r>
      <w:r>
        <w:br/>
      </w:r>
      <w:r>
        <w:rPr>
          <w:rFonts w:ascii="Times New Roman"/>
          <w:b w:val="false"/>
          <w:i w:val="false"/>
          <w:color w:val="000000"/>
          <w:sz w:val="28"/>
        </w:rPr>
        <w:t>
      5) 26-баптың 4-тармағының екінші бөлігі мынадай редакцияда жазылсын:</w:t>
      </w:r>
      <w:r>
        <w:br/>
      </w:r>
      <w:r>
        <w:rPr>
          <w:rFonts w:ascii="Times New Roman"/>
          <w:b w:val="false"/>
          <w:i w:val="false"/>
          <w:color w:val="000000"/>
          <w:sz w:val="28"/>
        </w:rPr>
        <w:t>
      «Еркін кедендік аймақ кедендік рәсімі қолданылатын арнайы экономикалық аймақтың аумағында кедендік бақылауды кеден одағының кедендік заңнамасына және (немесе) Қазақстан Республикасының кедендік заңнамасына сәйкес мемлекеттік кірістер органдары жүзеге асырады.».</w:t>
      </w:r>
      <w:r>
        <w:br/>
      </w:r>
      <w:r>
        <w:rPr>
          <w:rFonts w:ascii="Times New Roman"/>
          <w:b w:val="false"/>
          <w:i w:val="false"/>
          <w:color w:val="000000"/>
          <w:sz w:val="28"/>
        </w:rPr>
        <w:t>
      71.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60-құжат; 2014 жылғы 9 шілдеде «Егемен Қазақстан» және «Казахстанская правда» газеттерінде жарияланған «Қазақстан Республикасының кейбір заңнамалық актілеріне қылмыстық заңнаманы жетілдіру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1-тармағының 3) тармақшасы мынадай редакцияда жазылсын:</w:t>
      </w:r>
      <w:r>
        <w:br/>
      </w:r>
      <w:r>
        <w:rPr>
          <w:rFonts w:ascii="Times New Roman"/>
          <w:b w:val="false"/>
          <w:i w:val="false"/>
          <w:color w:val="000000"/>
          <w:sz w:val="28"/>
        </w:rPr>
        <w:t>
      «3) ішкі істер органдары, сыбайлас жемқорлыққа қарсы іс-қимыл жөніндегі мемлекеттік орган, мемлекеттік өртке қарсы қызмет органдары, экономикалық тергеулер қызметі жатады.»;</w:t>
      </w:r>
      <w:r>
        <w:br/>
      </w:r>
      <w:r>
        <w:rPr>
          <w:rFonts w:ascii="Times New Roman"/>
          <w:b w:val="false"/>
          <w:i w:val="false"/>
          <w:color w:val="000000"/>
          <w:sz w:val="28"/>
        </w:rPr>
        <w:t>
      2) 15-баптың 1-тармағында: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сыбайлас жемқорлыққа қарсы іс-қимыл жөніндегі мемлекеттік орган - сыбайлас жемқорлық қылмыстар мен құқық бұзушылықтың, адамның және азаматтың құқықтарына, қоғам мен мемлекеттің мүдделеріне өзге де құқыққа қарсы қол сұғушылықтардың алдын алуды, анықтауды, жолын кесуді, ашуды және тергеуді жүзеге асыратын, Қазақстан Республикасының Президентіне тікелей бағынатын және есеп беретін органы;»;</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қаржы саласындағы уәкілетті орган - қаржылық мониторингті жүзеге асыратын және қылмыстық жолмен алынған кірістерді заңдастыруға (жылыстатуға) және терроризмді қаржыландыруға қарсы іс-қимыл бойынша шаралар қолданатын, салық, кеден және бюджет заңнамаларының сақталуын, мемлекеттік мүліктің ұтымды пайдаланылуын және сақталуын, және қаржылық қауіпсіздікті қамтамасыз ету жөніндегі қызметті ведомствоаралық үйлестіруді қамтамасыз ететін, сондай-ақ экономикалық және қаржылық қызмет саласында адамның және азаматтың құқықтарына, қоғам мен мемлекеттің мүдделеріне қылмыстық және өзге де құқыққа қарсы қол сұғушылықтардың алдын алуды, анықтауды, жолын кесуді, ашуды және тергеуді жүзеге асыратын, орталық атқарушы орган;».</w:t>
      </w:r>
      <w:r>
        <w:br/>
      </w:r>
      <w:r>
        <w:rPr>
          <w:rFonts w:ascii="Times New Roman"/>
          <w:b w:val="false"/>
          <w:i w:val="false"/>
          <w:color w:val="000000"/>
          <w:sz w:val="28"/>
        </w:rPr>
        <w:t>
      72.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w:t>
      </w:r>
      <w:r>
        <w:br/>
      </w:r>
      <w:r>
        <w:rPr>
          <w:rFonts w:ascii="Times New Roman"/>
          <w:b w:val="false"/>
          <w:i w:val="false"/>
          <w:color w:val="000000"/>
          <w:sz w:val="28"/>
        </w:rPr>
        <w:t>
      7-баптың 3-тармағы мынадай редакцияда жазылсын:</w:t>
      </w:r>
      <w:r>
        <w:br/>
      </w:r>
      <w:r>
        <w:rPr>
          <w:rFonts w:ascii="Times New Roman"/>
          <w:b w:val="false"/>
          <w:i w:val="false"/>
          <w:color w:val="000000"/>
          <w:sz w:val="28"/>
        </w:rPr>
        <w:t>
      «3. Қазақстан Республикасының мемлекеттік кірістер органдары кеден одағының және (немесе) Қазақстан Республикасының кеден заңнамасына сәйкес кеден одағының кедендік шекарасы арқылы өнімді магистральдық құбырмен өткізуді кедендік реттеуді жүзеге асырады.».</w:t>
      </w:r>
      <w:r>
        <w:br/>
      </w:r>
      <w:r>
        <w:rPr>
          <w:rFonts w:ascii="Times New Roman"/>
          <w:b w:val="false"/>
          <w:i w:val="false"/>
          <w:color w:val="000000"/>
          <w:sz w:val="28"/>
        </w:rPr>
        <w:t>
      73. «Микроқаржы ұйымдары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60-құжат):</w:t>
      </w:r>
      <w:r>
        <w:br/>
      </w:r>
      <w:r>
        <w:rPr>
          <w:rFonts w:ascii="Times New Roman"/>
          <w:b w:val="false"/>
          <w:i w:val="false"/>
          <w:color w:val="000000"/>
          <w:sz w:val="28"/>
        </w:rPr>
        <w:t>
      21-баптың 4-тармағының 5) тармақшасы мынадай редакцияда жазылсын:</w:t>
      </w:r>
      <w:r>
        <w:br/>
      </w:r>
      <w:r>
        <w:rPr>
          <w:rFonts w:ascii="Times New Roman"/>
          <w:b w:val="false"/>
          <w:i w:val="false"/>
          <w:color w:val="000000"/>
          <w:sz w:val="28"/>
        </w:rPr>
        <w:t>
      «5) мемлекеттік кірістер органдарына: тексерілетін тұлғаға салық салуға байланысты мәселелер бойынша нұсқама негізінде;».</w:t>
      </w:r>
      <w:r>
        <w:br/>
      </w:r>
      <w:r>
        <w:rPr>
          <w:rFonts w:ascii="Times New Roman"/>
          <w:b w:val="false"/>
          <w:i w:val="false"/>
          <w:color w:val="000000"/>
          <w:sz w:val="28"/>
        </w:rPr>
        <w:t>
      74.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60-құжат):</w:t>
      </w:r>
      <w:r>
        <w:br/>
      </w:r>
      <w:r>
        <w:rPr>
          <w:rFonts w:ascii="Times New Roman"/>
          <w:b w:val="false"/>
          <w:i w:val="false"/>
          <w:color w:val="000000"/>
          <w:sz w:val="28"/>
        </w:rPr>
        <w:t>
      1) 4-баптың 2-тармағы 3) тармақшасының бірінші бөлігі мынадай редакцияда жазылсын:</w:t>
      </w:r>
      <w:r>
        <w:br/>
      </w:r>
      <w:r>
        <w:rPr>
          <w:rFonts w:ascii="Times New Roman"/>
          <w:b w:val="false"/>
          <w:i w:val="false"/>
          <w:color w:val="000000"/>
          <w:sz w:val="28"/>
        </w:rPr>
        <w:t>
      «3) әскери қызметшілерге, арнаулы мемлекеттік және құқық қорғау органдарының, мемлекеттік фельдъегерлік қызметтің арнаулы атақтар, сыныптық шендер берілген және біліктілік сыныптары белгіленген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беріледі.»;</w:t>
      </w:r>
      <w:r>
        <w:br/>
      </w:r>
      <w:r>
        <w:rPr>
          <w:rFonts w:ascii="Times New Roman"/>
          <w:b w:val="false"/>
          <w:i w:val="false"/>
          <w:color w:val="000000"/>
          <w:sz w:val="28"/>
        </w:rPr>
        <w:t>
      2) 10-баптың 1-тармағы 3) тармақшасы мынадай редакцияда жазылсын:</w:t>
      </w:r>
      <w:r>
        <w:br/>
      </w:r>
      <w:r>
        <w:rPr>
          <w:rFonts w:ascii="Times New Roman"/>
          <w:b w:val="false"/>
          <w:i w:val="false"/>
          <w:color w:val="000000"/>
          <w:sz w:val="28"/>
        </w:rPr>
        <w:t>
      «3) әскери қызметшілерге, арнаулы мемлекеттік және құқық қорғау органдарының, мемлекеттік фельдъегерлік қызметтің арнаулы атақтар, сыныптық шендер берілген және біліктілік сыныптар белгіленген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беріледі.»;</w:t>
      </w:r>
      <w:r>
        <w:br/>
      </w:r>
      <w:r>
        <w:rPr>
          <w:rFonts w:ascii="Times New Roman"/>
          <w:b w:val="false"/>
          <w:i w:val="false"/>
          <w:color w:val="000000"/>
          <w:sz w:val="28"/>
        </w:rPr>
        <w:t>
      3) 24-баптың 7-тармағы мынадай редакцияда жазылсын:</w:t>
      </w:r>
      <w:r>
        <w:br/>
      </w:r>
      <w:r>
        <w:rPr>
          <w:rFonts w:ascii="Times New Roman"/>
          <w:b w:val="false"/>
          <w:i w:val="false"/>
          <w:color w:val="000000"/>
          <w:sz w:val="28"/>
        </w:rPr>
        <w:t>
      «7. Міндетті зейнетақы жарналарын, міндетті кәсіптік зейнетақы жарналарын және (немесе) осы Заңның 28-бабының 1-тармағына сәйкес есебіне жазылған өсімпұлды төлеудің толық және уақтылы жүзеге асырылуын бақылауды Қазақстан Республикасының заңнамасына сәйкес мемлекеттік кірістер органдары жүзеге асырады.»;</w:t>
      </w:r>
      <w:r>
        <w:br/>
      </w:r>
      <w:r>
        <w:rPr>
          <w:rFonts w:ascii="Times New Roman"/>
          <w:b w:val="false"/>
          <w:i w:val="false"/>
          <w:color w:val="000000"/>
          <w:sz w:val="28"/>
        </w:rPr>
        <w:t>
      4) 28-бапта: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Нақты төлем жасалған және қызметкер табыс алған жағдайда агент уақтылы ұстап қалмаған (есебіне жазбаған) және (немесе) аудармаған міндетті зейнетақы жарналарының, міндетті кәсіптік зейнетақы жарналарының сомаларын мемлекеттік кірістер органдары өндіріп алады немесе оларды әрбір мерзімін өткізіп алған күнге (Орталыққа төлейтін күнді қоса алғанда) уәкілетті орган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өздерінің пайдасына міндетті кәсіптік зейнетақы жарналары төленетін қызметкерлердің пайдасына агенттер аударуға тиіс.»;</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Міндетті зейнетақы жарналары, міндетті кәсіптік зейнетақы жарналары толық және (немесе) уақтылы аударылмаған жағдайда, мемлекеттік кірістер органы міндетті зейнетақы жарналары, міндетті кәсіптік зейнетақы жарналары бойынша жинақталып қалған берешек шегіндегі ақшаны агенттердің банк шоттарынан өндіріп алуға құқылы.»;</w:t>
      </w:r>
      <w:r>
        <w:br/>
      </w:r>
      <w:r>
        <w:rPr>
          <w:rFonts w:ascii="Times New Roman"/>
          <w:b w:val="false"/>
          <w:i w:val="false"/>
          <w:color w:val="000000"/>
          <w:sz w:val="28"/>
        </w:rPr>
        <w:t>
      3-тармақтың бірінші және екінші бөліктері мынадай редакцияда жазылсын:</w:t>
      </w:r>
      <w:r>
        <w:br/>
      </w:r>
      <w:r>
        <w:rPr>
          <w:rFonts w:ascii="Times New Roman"/>
          <w:b w:val="false"/>
          <w:i w:val="false"/>
          <w:color w:val="000000"/>
          <w:sz w:val="28"/>
        </w:rPr>
        <w:t>
      «3. Агент хабарламаны алған күннен бастап бес жұмыс күні ішінде мемлекеттік кіріс органына өздерінің пайдасына міндетті зейнетақы жарналары бойынша берешек өндіріп алынатын бірыңғай жинақтаушы зейнетақы қорының міндетті зейнетақы жарналары салымшыларының тізімдерін, сондай-ақ өздерінің пайдасына міндетті кәсіптік зейнетақы жарналары бойынша берешек өндіріп алынатын қызметкерлердің тізімдерін ұсынуға міндетті.</w:t>
      </w:r>
      <w:r>
        <w:br/>
      </w:r>
      <w:r>
        <w:rPr>
          <w:rFonts w:ascii="Times New Roman"/>
          <w:b w:val="false"/>
          <w:i w:val="false"/>
          <w:color w:val="000000"/>
          <w:sz w:val="28"/>
        </w:rPr>
        <w:t>
      Агенттердің банк шоттарынан міндетті зейнетақы жарналары, міндетті кәсіптік зейнетақы жарналары бойынша берешекті өндіріп алу мемлекеттік кірістер органының инкассолық өкімі негізінде жүргізіледі.»;</w:t>
      </w:r>
      <w:r>
        <w:br/>
      </w:r>
      <w:r>
        <w:rPr>
          <w:rFonts w:ascii="Times New Roman"/>
          <w:b w:val="false"/>
          <w:i w:val="false"/>
          <w:color w:val="000000"/>
          <w:sz w:val="28"/>
        </w:rPr>
        <w:t>
      4-тармақта: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«4. Агенттің банк шоттары бойынша шығыс операцияларын тоқтата тұру туралы мемлекеттік кірістер органы өкімінің күшін банк шоттары бойынша шығыс операцияларын тоқтата тұрудың себептері жойылған күннен кейінгі бір жұмыс күнінен кешіктірмей органы Қазақстан Республикасының заңымен белгіленген тәртіпте міндетті зейнетақы жарналары, міндетті кәсіптік зейнетақы жарналары бойынша берешекті өндіріп алу бойынша шығыс операцияларын тоқтата тұру туралы өкімді жояды.»;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«Агенттің банк шоттары бойынша шығыс операцияларын тоқтата тұру туралы мемлекеттік кірістер органы өкімінің күшін шығыс операцияларын тоқтата тұру туралы өкім шығарған салық органы банк шоттары бойынша шығыс операцияларын тоқтата тұрудың себептері жойылған күннен кейінгі бір жұмыс күнінен кешіктірмей жояды.»;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Осы баптың 2-тармағында көзделген хабарламаны тапсырған күннен бастап он бес жұмыс күні өткен соң мемлекеттік кірістер органы Қазақстан Республикасының Үкіметі белгілеген тәртіппен агенттің касса бойынша шығыс операцияларын тоқтата тұрады.»;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Мемлекеттік кірістер органдары жыл сайын бұқаралық ақпарат құралдарында агенттің сәйкестендіру нөмірін, басшысының тегін, атын, әкесінің атын (ол болған кезде) және міндетті зейнетақы жарналары, міндетті кәсіптік зейнетақы жарналары бойынша берешек сомасын көрсете отырып, міндетті зейнетақы жарналары, міндетті кәсіптік зейнетақы жарналары бойынша берешегі туындаған күннен бастап алты айдан астам мерзімде өтелмеген берешегі бар агенттердің тізімдерін жариялайды.»;</w:t>
      </w:r>
      <w:r>
        <w:br/>
      </w:r>
      <w:r>
        <w:rPr>
          <w:rFonts w:ascii="Times New Roman"/>
          <w:b w:val="false"/>
          <w:i w:val="false"/>
          <w:color w:val="000000"/>
          <w:sz w:val="28"/>
        </w:rPr>
        <w:t>
      5) 57-баптың 4-тармағының 4) тармақшасы мынадай редакцияда жазылсын:</w:t>
      </w:r>
      <w:r>
        <w:br/>
      </w:r>
      <w:r>
        <w:rPr>
          <w:rFonts w:ascii="Times New Roman"/>
          <w:b w:val="false"/>
          <w:i w:val="false"/>
          <w:color w:val="000000"/>
          <w:sz w:val="28"/>
        </w:rPr>
        <w:t>
      «4) мемлекеттік кірістер органдарына - тексерілетін тұлғаға салық салуға байланысты мәселелер бойынша;»;</w:t>
      </w:r>
      <w:r>
        <w:br/>
      </w:r>
      <w:r>
        <w:rPr>
          <w:rFonts w:ascii="Times New Roman"/>
          <w:b w:val="false"/>
          <w:i w:val="false"/>
          <w:color w:val="000000"/>
          <w:sz w:val="28"/>
        </w:rPr>
        <w:t>
      6) 64-бап мынадай редакцияда жазылсын:</w:t>
      </w:r>
      <w:r>
        <w:br/>
      </w:r>
      <w:r>
        <w:rPr>
          <w:rFonts w:ascii="Times New Roman"/>
          <w:b w:val="false"/>
          <w:i w:val="false"/>
          <w:color w:val="000000"/>
          <w:sz w:val="28"/>
        </w:rPr>
        <w:t>
      «64-бап. Еңбек сіңірген жылдары үшін Орталықтан төленетін зейнетақы төлемдерін алу құқығы</w:t>
      </w:r>
      <w:r>
        <w:br/>
      </w:r>
      <w:r>
        <w:rPr>
          <w:rFonts w:ascii="Times New Roman"/>
          <w:b w:val="false"/>
          <w:i w:val="false"/>
          <w:color w:val="000000"/>
          <w:sz w:val="28"/>
        </w:rPr>
        <w:t>
      1. Әскери қызметшілердің (мерзімді қызметтегі әскери қызметшілерді қоспағанда), арнаулы мемлекеттік және құқық қорғау органдарының, мемлекеттік фельдъегерлік қызметтің арнаулы атақтар, сыныптық шендер берілген, соның ішінде біліктілік сыныптар белгіленген қызметкерлерінің, сондай-ақ арнаулы атақтар, сыныптық шендер алу, біліктілік сыныптар берілген және нысанды киім киіп жүру құқықтары 2012 жылғы 1 қаңтардан бастап жойылған мына:</w:t>
      </w:r>
      <w:r>
        <w:br/>
      </w:r>
      <w:r>
        <w:rPr>
          <w:rFonts w:ascii="Times New Roman"/>
          <w:b w:val="false"/>
          <w:i w:val="false"/>
          <w:color w:val="000000"/>
          <w:sz w:val="28"/>
        </w:rPr>
        <w:t>
      1) әскери қызметте, арнаулы атақтар, сыныптық шендер, біліктілік сыныптар беріліп, арнаулы мемлекеттік және құқық қорғау органдарындағы, мемлекеттік фельдъегерлік қызметтегі қызметте кемінде жиырма бес жыл еңбек сіңірген, қызметте болудың Қазақстан Республикасының заңнамасында белгіленген шекті жасына толған;</w:t>
      </w:r>
      <w:r>
        <w:br/>
      </w:r>
      <w:r>
        <w:rPr>
          <w:rFonts w:ascii="Times New Roman"/>
          <w:b w:val="false"/>
          <w:i w:val="false"/>
          <w:color w:val="000000"/>
          <w:sz w:val="28"/>
        </w:rPr>
        <w:t>
      2) әскери қызметте, арнаулы атақтар, сыныптық шендер, біліктілік сыныптар беріліп, арнаулы мемлекеттік және құқық қорғау органдарындағы, мемлекеттік фельдъегерлік қызметтегі қызметте кемінде жиырма бес жыл еңбек сіңірген, штаттың қысқартылуына байланысты, өзінің еркі бойынша және денсаулық жағдайына байланысты қызметтен шығарылған;</w:t>
      </w:r>
      <w:r>
        <w:br/>
      </w:r>
      <w:r>
        <w:rPr>
          <w:rFonts w:ascii="Times New Roman"/>
          <w:b w:val="false"/>
          <w:i w:val="false"/>
          <w:color w:val="000000"/>
          <w:sz w:val="28"/>
        </w:rPr>
        <w:t>
      3) офицерлердің, прапорщиктердің (мичмандардың), арнаулы атақтар, сыныптық шендер, біліктілік сыныптар берілген арнаулы мемлекеттік органдар қызметкерлерінің, құқық қорғау органдарының, мемлекеттік фельдъегерлік қызметтің орта, аға және жоғары басшы құрамындағы адамдарының, сондай-ақ әскери қызметті келісімшарт бойынша өткеріп жүрген, әскери қызметте және арнаулы атақтар, сыныптық шендер беріліп, арнаулы мемлекеттік және құқық қорғау органдарындағы қызметте болудың Қазақстан Республикасының заңнамасында белгіленген шекті жасына толуына, штаттың қысқартылуына немесе денсаулық жағдайына байланысты қызметтен шығарылған, жиырма бес және одан да көп жыл жалпы еңбек өтілі бар, олардың кемінде он екі жылы мен алты айын үзіліссіз әскери қызмет, арнаулы мемлекеттік және құқық қорғау органдарындағы, мемлекеттік фельдъегерлік қызметтегі қызмет құрайтын адамдардың еңбек сіңірген жылдары үшін зейнетақы төлемдерін алуға құқығы бар.</w:t>
      </w:r>
      <w:r>
        <w:br/>
      </w:r>
      <w:r>
        <w:rPr>
          <w:rFonts w:ascii="Times New Roman"/>
          <w:b w:val="false"/>
          <w:i w:val="false"/>
          <w:color w:val="000000"/>
          <w:sz w:val="28"/>
        </w:rPr>
        <w:t>
      2. Қызметтен шығарылған және 1998 жылғы 1 қаңтарға он және одан да көп жыл еңбек сіңірген әскери қызметшілерге, арнаулы мемлекеттік және құқық қорғау органдарының, мемлекеттік фельдъегерлік қызметтің арнаулы атақтар, сыныптық шендер берілген, соның ішінде біліктілік сыныптар белгіленген қызметкерлеріне, арнаулы атақтар, сыныптық шендер алу және нысанды киім киіп жүру құқықтары 2012 жылғы 1 қаңтардан бастап жойылған адамдарға, осы баптың 1-тармағына сәйкес еңбек сіңірген жылдары бойынша зейнетақы алуға құқығы болмаған кезде Орталықтан төленетін зейнетақы төлемдері осы Заңға сәйкес жалпы негіздерде тағайындалады.</w:t>
      </w:r>
      <w:r>
        <w:br/>
      </w:r>
      <w:r>
        <w:rPr>
          <w:rFonts w:ascii="Times New Roman"/>
          <w:b w:val="false"/>
          <w:i w:val="false"/>
          <w:color w:val="000000"/>
          <w:sz w:val="28"/>
        </w:rPr>
        <w:t>
      3. Әскери қызметшілер, арнаулы мемлекеттік және құқық қорғау органдарының, мемлекеттік фельдъегерлік қызметтің, бұрынғы Мемлекеттік тергеу комитетінің қызметкерлері, сондай-ақ арнаулы атақтар, сыныптық шендер, біліктілік сыныптар алу және нысанды киім киіп жүру құқықтары 2012 жылғы 1 қаңтардан бастап жойылған адамдар арасынан зейнеткерлерді әскери (арнаулы) атақ, сыныптық шен, біліктілік сынып бере отырып, мемлекеттік қызметке қабылдау кезінде зейнетақы төлеу лауазымға тағайындалған күннен бастап тоқтатылады.</w:t>
      </w:r>
      <w:r>
        <w:br/>
      </w:r>
      <w:r>
        <w:rPr>
          <w:rFonts w:ascii="Times New Roman"/>
          <w:b w:val="false"/>
          <w:i w:val="false"/>
          <w:color w:val="000000"/>
          <w:sz w:val="28"/>
        </w:rPr>
        <w:t>
      4. Құқық қорғау органдарының, сыбайлас жемқорлыққа қарсы қызметтің, экономикалық тергеулер қызметінің мемлекеттік фельдъегерлік қызметтің әскери және арнаулы атақтар, сыныптық шендер, біліктілік сыныптар алу және нысанды киім киіп жүру құқықтары 2012 жылғы 1 қаңтардан бастап жойылған қызметкерлерінің осы баптың 1-тармағында көрсетілген негіздер бойынша 2012 жылғы 1 қаңтарда әскери (арнаулы) атақ, сыныптық шен бойынша тіркелген, осы санаттағы адамдар үшін әскери және құқық қорғау қызметтерінде болудың шекті жасына сәйкес келетін жасқа толған кезде еңбек сіңірген жылдары үшін зейнетақы төлемдерін алуға құқығы бар.»;</w:t>
      </w:r>
      <w:r>
        <w:br/>
      </w:r>
      <w:r>
        <w:rPr>
          <w:rFonts w:ascii="Times New Roman"/>
          <w:b w:val="false"/>
          <w:i w:val="false"/>
          <w:color w:val="000000"/>
          <w:sz w:val="28"/>
        </w:rPr>
        <w:t>
      7) 68-баптың 4-тармағы мынадай редакцияда жазылсын:</w:t>
      </w:r>
      <w:r>
        <w:br/>
      </w:r>
      <w:r>
        <w:rPr>
          <w:rFonts w:ascii="Times New Roman"/>
          <w:b w:val="false"/>
          <w:i w:val="false"/>
          <w:color w:val="000000"/>
          <w:sz w:val="28"/>
        </w:rPr>
        <w:t>
      «4. Әскери қызметшілер арасынан, арнаулы атақтар, сыныптық шендер берілген және Қазақстан Республикасының ішкі істер, бұрынғы Мемлекеттік тергеу комитеті, прокуратура, Кеден комитеті, Төтенше жағдайлар комитеті, сыбайлас жемқорлыққа қарсы қызметтің, экономикалық тергеулер қызметінің қызметкерлері үшін Қазақстан Республикасының заңнамасында белгіленген тәртіп қолданылатын арнаулы мемлекеттік органдардың және прокуратура органдарының, ішкі істер органдарының, мемлекеттік фельдъегерлік қызмет және Әділет министрлігінің бұрынғы Қылмыстық-атқару жүйесі комитеті органдарының, қаржы полициясы және мемлекеттік өртке қарсы қызмет органдарының қызметкерлері арасынан зейнеткерлерге бұрын тағайындалған зейнетақы төлемдері қайта төлене бастаған кезде немесе Орталықтан төленетін зейнетақыны еңбек сіңірген жылдары үшін зейнетақы етіп қайта тағайындаған жағдайда зейнетақылар еңбек сіңірген жылдары үшін берілетін зейнетақыны төлеу тоқтатылған кезге айқындалған мөлшерде, зейнетақы төлеу тоқтатыла тұрған кезең үшін Қазақстан Республикасының заңнамасында белгіленген тәртіппен жүргізілген индекстеу есепке алынып төленеді.»;</w:t>
      </w:r>
      <w:r>
        <w:br/>
      </w:r>
      <w:r>
        <w:rPr>
          <w:rFonts w:ascii="Times New Roman"/>
          <w:b w:val="false"/>
          <w:i w:val="false"/>
          <w:color w:val="000000"/>
          <w:sz w:val="28"/>
        </w:rPr>
        <w:t>
      8) 74-баптың 2-тармағы мынадай редакцияда жазылсын:</w:t>
      </w:r>
      <w:r>
        <w:br/>
      </w:r>
      <w:r>
        <w:rPr>
          <w:rFonts w:ascii="Times New Roman"/>
          <w:b w:val="false"/>
          <w:i w:val="false"/>
          <w:color w:val="000000"/>
          <w:sz w:val="28"/>
        </w:rPr>
        <w:t>
      «2. 28-баптың 4-тармағының қолданысы 2014 жылғы 1 қаңтарға дейін тоқтатыла тұрсын. Тоқтата тұру кезеңінде көрсетілген тармақ мынадай редакцияда қолданылады:</w:t>
      </w:r>
      <w:r>
        <w:br/>
      </w:r>
      <w:r>
        <w:rPr>
          <w:rFonts w:ascii="Times New Roman"/>
          <w:b w:val="false"/>
          <w:i w:val="false"/>
          <w:color w:val="000000"/>
          <w:sz w:val="28"/>
        </w:rPr>
        <w:t>
      «4. Мемлекеттік кірістер органдарының өкімі бойынша, егер агент міндетті зейнетақы жарналары бойынша берешек пайдасына өндіріп алынатын бірыңғай жинақтаушы зейнетақы қорлары салымшыларының тізімдерін ұсынбаса және міндетті зейнетақы жарналары бойынша берешек болса, банктер және банк операцияларының жекелеген түрлерін жүзеге асыратын ұйымдар агенттердің банк шоттарындағы барлық шығыс операцияларын тоқтата тұруға және міндетті зейнетақы жарналарын, әлеуметтік аударымдар мен салық берешегін аударуға қатысты нұсқауларды Қазақстан Республикасының заңнамасында белгіленген тәртіппен орындауға міндетті.</w:t>
      </w:r>
      <w:r>
        <w:br/>
      </w:r>
      <w:r>
        <w:rPr>
          <w:rFonts w:ascii="Times New Roman"/>
          <w:b w:val="false"/>
          <w:i w:val="false"/>
          <w:color w:val="000000"/>
          <w:sz w:val="28"/>
        </w:rPr>
        <w:t>
      Банк шоттары бойынша шығыс операцияларын тоқтата тұру туралы мемлекеттік кірістер органы өкімінің күшін шығыс операцияларын тоқтата тұру туралы өкім шығарған салық органы банк шоттары бойынша шығыс операцияларын тоқтата тұрудың себептері жойылған күннен кейінгі бір жұмыс күнінен кешіктірмей жояды.».</w:t>
      </w:r>
      <w:r>
        <w:br/>
      </w:r>
      <w:r>
        <w:rPr>
          <w:rFonts w:ascii="Times New Roman"/>
          <w:b w:val="false"/>
          <w:i w:val="false"/>
          <w:color w:val="000000"/>
          <w:sz w:val="28"/>
        </w:rPr>
        <w:t>
      75.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w:t>
      </w:r>
      <w:r>
        <w:br/>
      </w:r>
      <w:r>
        <w:rPr>
          <w:rFonts w:ascii="Times New Roman"/>
          <w:b w:val="false"/>
          <w:i w:val="false"/>
          <w:color w:val="000000"/>
          <w:sz w:val="28"/>
        </w:rPr>
        <w:t>
      1) 17-баптың 3-тармағы мынадай редакцияда жазылсын:</w:t>
      </w:r>
      <w:r>
        <w:br/>
      </w:r>
      <w:r>
        <w:rPr>
          <w:rFonts w:ascii="Times New Roman"/>
          <w:b w:val="false"/>
          <w:i w:val="false"/>
          <w:color w:val="000000"/>
          <w:sz w:val="28"/>
        </w:rPr>
        <w:t>
      «3. Ерекше жағдайларда техникалық, мәжбүрлі түрде қонуларды және гуманитарлық рейстерді орындауға, сондай-ақ мемлекеттік міндеттерді орындауға байланысты халықаралық ұшуларды орындау кезінде әуе кемелерінің қонуы мен ұшып көтерілуі халықаралық болып табылмайтын әуежайлардан немесе әуеайлақтардан жүргізіледі. Көрсетілген ұшулар Қазақстан Республикасының Ұлттық қауіпсіздік комитетімен, мемлекеттік кірістер және өзге де мемлекеттік органдармен келісім бойынша азаматтық және мемлекеттік авиация салаларындағы уәкілетті органдар беретін уақытша рұқсат болған кезде орындалады.»;</w:t>
      </w:r>
      <w:r>
        <w:br/>
      </w:r>
      <w:r>
        <w:rPr>
          <w:rFonts w:ascii="Times New Roman"/>
          <w:b w:val="false"/>
          <w:i w:val="false"/>
          <w:color w:val="000000"/>
          <w:sz w:val="28"/>
        </w:rPr>
        <w:t>
      2) 19-баптың 8-тармағы мынадай редакцияда жазылсын:</w:t>
      </w:r>
      <w:r>
        <w:br/>
      </w:r>
      <w:r>
        <w:rPr>
          <w:rFonts w:ascii="Times New Roman"/>
          <w:b w:val="false"/>
          <w:i w:val="false"/>
          <w:color w:val="000000"/>
          <w:sz w:val="28"/>
        </w:rPr>
        <w:t>
      «8. Мемлекеттік шекара арқылы көлік құралдарын, жүктер мен тауарларды өткізу мемлекеттік кірістер және өзге де бақылаушы органдардың Қазақстан Республикасына көлік құралдарын, жүктер мен тауарларды әкелу немесе Қазақстан Республикасынан әкету құқығына рұқсат беру белгілері болған кезде жүзеге асырылады.»;</w:t>
      </w:r>
      <w:r>
        <w:br/>
      </w:r>
      <w:r>
        <w:rPr>
          <w:rFonts w:ascii="Times New Roman"/>
          <w:b w:val="false"/>
          <w:i w:val="false"/>
          <w:color w:val="000000"/>
          <w:sz w:val="28"/>
        </w:rPr>
        <w:t>
      3) 32-баптың 2-тармағының бірінші абзацы мынадай редакцияда жазылсын:</w:t>
      </w:r>
      <w:r>
        <w:br/>
      </w:r>
      <w:r>
        <w:rPr>
          <w:rFonts w:ascii="Times New Roman"/>
          <w:b w:val="false"/>
          <w:i w:val="false"/>
          <w:color w:val="000000"/>
          <w:sz w:val="28"/>
        </w:rPr>
        <w:t>
      «2. Адамдарды, көлік құралдарын, жүктер мен тауарларды ресімдеумен және оларға қызмет көрсетумен айналысатын Қазақстан Республикасы Ұлттық қауіпсіздік комитетінің Шекара қызметі әскери қызметшілерінің, мемлекеттік кірістер және өзге де органдар, көлік ұйымдары қызметкерлерінің өткізу пункттеріне кіруі:»;</w:t>
      </w:r>
      <w:r>
        <w:br/>
      </w:r>
      <w:r>
        <w:rPr>
          <w:rFonts w:ascii="Times New Roman"/>
          <w:b w:val="false"/>
          <w:i w:val="false"/>
          <w:color w:val="000000"/>
          <w:sz w:val="28"/>
        </w:rPr>
        <w:t>
      4) 33 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Қазақстан Республикасы Ұлттық қауіпсіздік комитетінің Шекара қызметі өткізу пунктінде қызметін өз құзыреті шегінде жүзеге асыратын мемлекеттік кірістер органдарымен және өзге де органдармен, сондай-ақ көлік ұйымдарымен келісім бойынша:»;</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Жолаушылардың өткізу пунктінен кетуі немесе оған келуі кезінде шетелге бара жатқан көлік құралдарына оларды отырғызу (түсіру) Қазақстан Республикасы Ұлттық қауіпсіздік комитеті Шекара қызметінің рұқсатымен жүзеге асырылады, ал жүктер мен тауарларды тиеу (түсіру) Қазақстан Республикасы Ұлттық қауіпсіздік комитеті Шекара қызметінің келісімі бойынша Қазақстан Республикасы мемлекеттік кірістер органдарының рұқсатымен жүргізіледі.»;</w:t>
      </w:r>
      <w:r>
        <w:br/>
      </w:r>
      <w:r>
        <w:rPr>
          <w:rFonts w:ascii="Times New Roman"/>
          <w:b w:val="false"/>
          <w:i w:val="false"/>
          <w:color w:val="000000"/>
          <w:sz w:val="28"/>
        </w:rPr>
        <w:t>
      5) 34-бапта: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Көлік құралдарын, жүктер мен тауарларды белгіленген және арнайы жабдықталған орындарда тексеріп қарауды (тәуліктің кез келген уақытында, қажет болған жағдайда көлік ұйымы белгілеген көлік құралының кету уақытына қарамастан, оның ішінде қайтадан тексеріп қарауды) Қазақстан Республикасының мемлекеттік кірістер органдарымен бірлесіп, Қазақстан Республикасының Ұлттық қауіпсіздік комитетінің Шекара қызметі жүргізеді.»;</w:t>
      </w:r>
      <w:r>
        <w:br/>
      </w:r>
      <w:r>
        <w:rPr>
          <w:rFonts w:ascii="Times New Roman"/>
          <w:b w:val="false"/>
          <w:i w:val="false"/>
          <w:color w:val="000000"/>
          <w:sz w:val="28"/>
        </w:rPr>
        <w:t>
      3-тармақ мынадай редакция жазылсын:</w:t>
      </w:r>
      <w:r>
        <w:br/>
      </w:r>
      <w:r>
        <w:rPr>
          <w:rFonts w:ascii="Times New Roman"/>
          <w:b w:val="false"/>
          <w:i w:val="false"/>
          <w:color w:val="000000"/>
          <w:sz w:val="28"/>
        </w:rPr>
        <w:t>
      «3. Арнайы рұқсаттамалары ресімделіп, пломба салынған (мөрленген) вагондар, контейнерлер, автомобильдер, трюмдер және көлік құралдарының өзге де үй-жайлары, сондай-ақ жүктер мен тауарлар, егер орамасы, мөрлері, пломбалары бүлінген болса, сондай-ақ оларда бөгде адамның жасырыну белгілері бар болса, тексеріп қарау үшін Қазақстан Республикасының мемлекеттік кірістер органдарымен бірлескен Қазақстан Республикасы Ұлттық қауіпсіздік комитеті Шекара қызметінің талабы бойынша ашылады.»;</w:t>
      </w:r>
      <w:r>
        <w:br/>
      </w:r>
      <w:r>
        <w:rPr>
          <w:rFonts w:ascii="Times New Roman"/>
          <w:b w:val="false"/>
          <w:i w:val="false"/>
          <w:color w:val="000000"/>
          <w:sz w:val="28"/>
        </w:rPr>
        <w:t>
      6) 35-баптың 3-тармағы мынадай редакцияда жазылсын:</w:t>
      </w:r>
      <w:r>
        <w:br/>
      </w:r>
      <w:r>
        <w:rPr>
          <w:rFonts w:ascii="Times New Roman"/>
          <w:b w:val="false"/>
          <w:i w:val="false"/>
          <w:color w:val="000000"/>
          <w:sz w:val="28"/>
        </w:rPr>
        <w:t>
      «3. Белгіленген үлгідегі рұқсаттамалары бар, бірақ қызметті ұйымдастырумен және бақылаумен айналыспайтын, сондай-ақ адамдарды, көлік құралдарын, жүктер мен тауарларды ресімдеу және оларға қызмет көрсету бойынша ауысымда жүрмеген Қазақстан Республикасы Ұлттық қауіпсіздік комитеті Шекара қызметінің әскери қызметшілеріне, мемлекеттік кірістер және өзге де органдардың, көлік ұйымдарының қызметкерлеріне өткізу пункттерінің аумағында болуға тыйым салынады.»;</w:t>
      </w:r>
      <w:r>
        <w:br/>
      </w:r>
      <w:r>
        <w:rPr>
          <w:rFonts w:ascii="Times New Roman"/>
          <w:b w:val="false"/>
          <w:i w:val="false"/>
          <w:color w:val="000000"/>
          <w:sz w:val="28"/>
        </w:rPr>
        <w:t>
      7) 36-бапта: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өткізу пункттерінде болған кезде пломба салынған (мөрленген) вагондарды, контейнерлерді, автомобильдерді, трюмдерді және көлік құралдарының өзге де үй-жайларын, сондай-ақ жүктер мен тауарларды Қазақстан Республикасы Ұлттық қауіпсіздік комитетінің талабы бойынша тексеріп қарау үшін ашуға міндетті. Мемлекеттік кірістер органдарының бөлімшелері бар өткізу пункттерінде ашу олардың өкілдерінің қатысуымен жүргізіледі;»;</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Өткізу пунктінде қызметін жүзеге асыратын мемлекеттік кірістер және өзге де органдардың, көлік ұйымдарының басшылары Қазақстан Республикасы Ұлттық қауіпсіздік комитетінің Шекара қызметін:»;</w:t>
      </w:r>
      <w:r>
        <w:br/>
      </w:r>
      <w:r>
        <w:rPr>
          <w:rFonts w:ascii="Times New Roman"/>
          <w:b w:val="false"/>
          <w:i w:val="false"/>
          <w:color w:val="000000"/>
          <w:sz w:val="28"/>
        </w:rPr>
        <w:t>
      8) 57-бапта: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«57-бап. Қазақстан Республикасының мемлекеттік кірістер органдарының құзыреті»;</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«Қазақстан Республикасының мемлекеттік кірістер органдары:»;</w:t>
      </w:r>
      <w:r>
        <w:br/>
      </w:r>
      <w:r>
        <w:rPr>
          <w:rFonts w:ascii="Times New Roman"/>
          <w:b w:val="false"/>
          <w:i w:val="false"/>
          <w:color w:val="000000"/>
          <w:sz w:val="28"/>
        </w:rPr>
        <w:t>
      9) 67-баптың 1-тармағының 33) тармақшасы мынадай редакцияда жазылсын:</w:t>
      </w:r>
      <w:r>
        <w:br/>
      </w:r>
      <w:r>
        <w:rPr>
          <w:rFonts w:ascii="Times New Roman"/>
          <w:b w:val="false"/>
          <w:i w:val="false"/>
          <w:color w:val="000000"/>
          <w:sz w:val="28"/>
        </w:rPr>
        <w:t>
      «33) мемлекеттік кірістер органдары жоқ өткізу пункттерінде радиациялық бақылаудың техникалық құралдарын пайдалана отырып, радиациялық бақылауды автоматты түрде немесе қолмен тексеру режимінде жүзеге асыруға;».</w:t>
      </w:r>
      <w:r>
        <w:br/>
      </w:r>
      <w:r>
        <w:rPr>
          <w:rFonts w:ascii="Times New Roman"/>
          <w:b w:val="false"/>
          <w:i w:val="false"/>
          <w:color w:val="000000"/>
          <w:sz w:val="28"/>
        </w:rPr>
        <w:t>
      76.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w:t>
      </w:r>
      <w:r>
        <w:br/>
      </w:r>
      <w:r>
        <w:rPr>
          <w:rFonts w:ascii="Times New Roman"/>
          <w:b w:val="false"/>
          <w:i w:val="false"/>
          <w:color w:val="000000"/>
          <w:sz w:val="28"/>
        </w:rPr>
        <w:t>
      29-баптың 3-тармағы мынадай редакцияда жазылсын:</w:t>
      </w:r>
      <w:r>
        <w:br/>
      </w:r>
      <w:r>
        <w:rPr>
          <w:rFonts w:ascii="Times New Roman"/>
          <w:b w:val="false"/>
          <w:i w:val="false"/>
          <w:color w:val="000000"/>
          <w:sz w:val="28"/>
        </w:rPr>
        <w:t>
      «3. Ұлттық палата міндетті мүшелік жарна бойынша есептеуді жүзеге асыру үшін «Салық және бюджетке төленетін басқа да міндетті төлемдер туралы» Қазақстан Республикасының Кодексінде (Салық кодексі) белгіленген тәртіппен мемлекеттік кірістер органдары берген мәліметтердің негізінде жыл сайын 1 шілдеге дейінгі мерзімде кәсіпкерлік субъектілеріне есеп шотын ұсынады.».</w:t>
      </w:r>
      <w:r>
        <w:br/>
      </w:r>
      <w:r>
        <w:rPr>
          <w:rFonts w:ascii="Times New Roman"/>
          <w:b w:val="false"/>
          <w:i w:val="false"/>
          <w:color w:val="000000"/>
          <w:sz w:val="28"/>
        </w:rPr>
        <w:t>
      77.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60-құжат):</w:t>
      </w:r>
      <w:r>
        <w:br/>
      </w:r>
      <w:r>
        <w:rPr>
          <w:rFonts w:ascii="Times New Roman"/>
          <w:b w:val="false"/>
          <w:i w:val="false"/>
          <w:color w:val="000000"/>
          <w:sz w:val="28"/>
        </w:rPr>
        <w:t>
      17-баптың 3-тармағы мынадай редакцияда жазылсын:</w:t>
      </w:r>
      <w:r>
        <w:br/>
      </w:r>
      <w:r>
        <w:rPr>
          <w:rFonts w:ascii="Times New Roman"/>
          <w:b w:val="false"/>
          <w:i w:val="false"/>
          <w:color w:val="000000"/>
          <w:sz w:val="28"/>
        </w:rPr>
        <w:t>
      «3. Жылжымайтын мүліктің нақты объектісі жөніндегі ақпарат және жеке немесе заңды тұлғаның өзінде бар жылжымайтын мүлік объектілеріне құқықтары туралы жинақталған деректер, сондай-ақ мүлікті иеліктен шығару жөніндегі құжаттардың тіркеуші орган куәландырған көшірмелері құқық иесінің (уәкілетті өкілдің) сұрау салуы бойынша, іс жүргізіліп жатқан қылмыстық, азаматтық, әкімшілік істер бойынша адвокаттардың, құқық қорғау, сот органдарының, іс жүргізіліп жатқан атқарушылық құжаттар бойынша сот орындаушыларының, Қазақстан Республикасының заңнамасында белгіленген құзыретіне сәйкес мемлекеттік кірістер және басқа да мемлекеттік органдардың, нотариустардың, мұрагерлердің, тексеру жүргізу шеңберінде оңалту және банкроттық саласындағы уәкілетті органның, оңалту және банкроттық рәсімдерін жүргізу шеңберінде уақытша, банкроттықты және оңалтуды басқарушылардың, мәжбүрлі түрде таратылатын заңды тұлғаның тарату комиссиясының (таратушының), қамқоршылық және қорғаншылық органдардың дәлелді сұрау салуы бойынша беріледі.».</w:t>
      </w:r>
      <w:r>
        <w:br/>
      </w:r>
      <w:r>
        <w:rPr>
          <w:rFonts w:ascii="Times New Roman"/>
          <w:b w:val="false"/>
          <w:i w:val="false"/>
          <w:color w:val="000000"/>
          <w:sz w:val="28"/>
        </w:rPr>
        <w:t>
      78.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w:t>
      </w:r>
      <w:r>
        <w:br/>
      </w:r>
      <w:r>
        <w:rPr>
          <w:rFonts w:ascii="Times New Roman"/>
          <w:b w:val="false"/>
          <w:i w:val="false"/>
          <w:color w:val="000000"/>
          <w:sz w:val="28"/>
        </w:rPr>
        <w:t>
      1) 38-баптың 3-тармағы мынадай редакцияда жазылсын:</w:t>
      </w:r>
      <w:r>
        <w:br/>
      </w:r>
      <w:r>
        <w:rPr>
          <w:rFonts w:ascii="Times New Roman"/>
          <w:b w:val="false"/>
          <w:i w:val="false"/>
          <w:color w:val="000000"/>
          <w:sz w:val="28"/>
        </w:rPr>
        <w:t>
      «3. Борышкерді банкрот деп тану туралы кредитордың өтінішін сотқа беру құқығына салықтарға және бюджетке төленетін басқа да міндетті төлемдерге қатысты - мемлекеттік кірістер және өзге де уәкілетті мемлекеттік орган, сондай-ақ азаматтық-құқықтық және өзге де міндеттемелер бойынша кредитор-жеке және заңды тұлғалар ие болады.»;</w:t>
      </w:r>
      <w:r>
        <w:br/>
      </w:r>
      <w:r>
        <w:rPr>
          <w:rFonts w:ascii="Times New Roman"/>
          <w:b w:val="false"/>
          <w:i w:val="false"/>
          <w:color w:val="000000"/>
          <w:sz w:val="28"/>
        </w:rPr>
        <w:t>
      2) 50-бапта: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моральдық зиянды өтеу туралы талаптарды есептемегенде, өміріне немесе денсаулығына зиян келтіргені үшін борышкер олардың алдында жауаптылықта болатын азаматтарға төлемдерді қоспағанда, соттардың, аралық соттардың, мемлекеттік кірістер органдарының, сондай-ақ меншік иелерінің (құрылтайшылардың, қатысушылардың) немесе борышкер органдарының оның мүлкіне қатысты бұрын қабылдаған шешімдерін орындау тоқтатыла тұрады;»;</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кредиторлардың, мемлекеттік кірістер органы мен бюджетке төленетін басқа да міндетті төлемдерді есептеуді және (немесе) жинауды жүзеге асыратын өзге де уәкілетті мемлекеттік органның талаптары, оның ішінде даусыз (акцептісіз) тәртіппен қанағаттандырылуға жататын талаптары бойынша борышкердің банктік шоттарынан ақша өндіріп алуға, сондай-ақ борышкердің мүлкіне өндіріп алуды қолдануға жол берілмейді;»;</w:t>
      </w:r>
      <w:r>
        <w:br/>
      </w:r>
      <w:r>
        <w:rPr>
          <w:rFonts w:ascii="Times New Roman"/>
          <w:b w:val="false"/>
          <w:i w:val="false"/>
          <w:color w:val="000000"/>
          <w:sz w:val="28"/>
        </w:rPr>
        <w:t>
      3) 68-баптың 1-тармағының 3) және 4) тармақшалары мынадай редакцияда жазылсын:</w:t>
      </w:r>
      <w:r>
        <w:br/>
      </w:r>
      <w:r>
        <w:rPr>
          <w:rFonts w:ascii="Times New Roman"/>
          <w:b w:val="false"/>
          <w:i w:val="false"/>
          <w:color w:val="000000"/>
          <w:sz w:val="28"/>
        </w:rPr>
        <w:t>
      «3) моральдық зиянды өтеу туралы талаптарды есептемегенде, төлеу мерзімі оңалту рәсімі қолданылғаннан кейін басталған, өмірге немесе денсаулыққа зиян келтіргені үшін борышкер жауаптылықта болатын азаматтарға төленетін төлемдерді қоспағанда, соттардың, аралық соттардың, мемлекеттік кірістер органдарының, сондай-ақ борышкер мүлкі меншік иелерінің (олар уәкілеттік берген органдардың), құрылтайшылардың (қатысушылардың) оның мүлкіне қатысты қабылдаған шешімдерін орындау тоқтатыла тұрады;</w:t>
      </w:r>
      <w:r>
        <w:br/>
      </w:r>
      <w:r>
        <w:rPr>
          <w:rFonts w:ascii="Times New Roman"/>
          <w:b w:val="false"/>
          <w:i w:val="false"/>
          <w:color w:val="000000"/>
          <w:sz w:val="28"/>
        </w:rPr>
        <w:t>
      4) оңалту рәсімі қолданылған салық кезеңінен кейінгі салық кезеңдеріндегі салық есептілігіне сәйкес салық төлеуші есептеген, салықтық тексерулердің нәтижелері бойынша мемлекеттік кірістер органы есепке жазған салықтар және бюджетке төленетін басқа да міндетті төлемдер төленеді.»;</w:t>
      </w:r>
      <w:r>
        <w:br/>
      </w:r>
      <w:r>
        <w:rPr>
          <w:rFonts w:ascii="Times New Roman"/>
          <w:b w:val="false"/>
          <w:i w:val="false"/>
          <w:color w:val="000000"/>
          <w:sz w:val="28"/>
        </w:rPr>
        <w:t>
      4) 77-баптың 2-тармағының екінші бөлігі мынадай редакцияда жазылсын:</w:t>
      </w:r>
      <w:r>
        <w:br/>
      </w:r>
      <w:r>
        <w:rPr>
          <w:rFonts w:ascii="Times New Roman"/>
          <w:b w:val="false"/>
          <w:i w:val="false"/>
          <w:color w:val="000000"/>
          <w:sz w:val="28"/>
        </w:rPr>
        <w:t>
      «Өткен салық кезеңдері және оңалту рәсімі қолданылған салық кезеңі үшін салық есептілігіне сәйкес салық төлеуші есептеген, салықтық тексерулер нәтижелері бойынша мемлекеттік кірістер органы есепке жазған салық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r>
        <w:br/>
      </w:r>
      <w:r>
        <w:rPr>
          <w:rFonts w:ascii="Times New Roman"/>
          <w:b w:val="false"/>
          <w:i w:val="false"/>
          <w:color w:val="000000"/>
          <w:sz w:val="28"/>
        </w:rPr>
        <w:t>
      5) 89-баптың 2-тармағының 15) тармақшасы мынадай редакцияда жазылсын:</w:t>
      </w:r>
      <w:r>
        <w:br/>
      </w:r>
      <w:r>
        <w:rPr>
          <w:rFonts w:ascii="Times New Roman"/>
          <w:b w:val="false"/>
          <w:i w:val="false"/>
          <w:color w:val="000000"/>
          <w:sz w:val="28"/>
        </w:rPr>
        <w:t>
      «15) сот қорытынды есепті бекіткеннен кейін үш жұмыс күні ішінде банкроттың банктік шоттарын жабуға, салық төлеуші куәлігінің және қосылған құн салығы бойынша есепке қою туралы куәліктің бланкілерін (олар бар болған кезде) мемлекеттік кірістер органына тапсыруға, банкроттың мөрін жоюға;»;</w:t>
      </w:r>
      <w:r>
        <w:br/>
      </w:r>
      <w:r>
        <w:rPr>
          <w:rFonts w:ascii="Times New Roman"/>
          <w:b w:val="false"/>
          <w:i w:val="false"/>
          <w:color w:val="000000"/>
          <w:sz w:val="28"/>
        </w:rPr>
        <w:t>
      6) 100-баптың 1-тармағының үшінші бөлігі мынадай редакцияда жазылсын:</w:t>
      </w:r>
      <w:r>
        <w:br/>
      </w:r>
      <w:r>
        <w:rPr>
          <w:rFonts w:ascii="Times New Roman"/>
          <w:b w:val="false"/>
          <w:i w:val="false"/>
          <w:color w:val="000000"/>
          <w:sz w:val="28"/>
        </w:rPr>
        <w:t>
      «Әкімшілік шығыстарға салықтық тексерулердің нәтижелері бойынша мемлекеттік кірістер органы банкроттық рәсімі қолданылған салықтық кезеңнен кейінгі салықтық кезеңдер үшін есептеген, салық төлеушінің салықтық есептілікке сәйкес есептеген салықтар және бюджетке төленетін басқа да міндетті төлемдер жатады.»;</w:t>
      </w:r>
      <w:r>
        <w:br/>
      </w:r>
      <w:r>
        <w:rPr>
          <w:rFonts w:ascii="Times New Roman"/>
          <w:b w:val="false"/>
          <w:i w:val="false"/>
          <w:color w:val="000000"/>
          <w:sz w:val="28"/>
        </w:rPr>
        <w:t>
      7) 112-баптың 2-тармағы мынадай редакцияда жазылсын:</w:t>
      </w:r>
      <w:r>
        <w:br/>
      </w:r>
      <w:r>
        <w:rPr>
          <w:rFonts w:ascii="Times New Roman"/>
          <w:b w:val="false"/>
          <w:i w:val="false"/>
          <w:color w:val="000000"/>
          <w:sz w:val="28"/>
        </w:rPr>
        <w:t>
      «2. Заңды тұлғаларды мемлекеттік тіркеуді жүзеге асыратын органдар банкротты заңды тұлғалардың тіркелімінен алып тастау туралы бұйрықтарды сотқа және уәкілетті органға, сондай-ақ банкроттың орналасқан жері бойынша мемлекеттік кірістер органына жібереді.».</w:t>
      </w:r>
      <w:r>
        <w:br/>
      </w:r>
      <w:r>
        <w:rPr>
          <w:rFonts w:ascii="Times New Roman"/>
          <w:b w:val="false"/>
          <w:i w:val="false"/>
          <w:color w:val="000000"/>
          <w:sz w:val="28"/>
        </w:rPr>
        <w:t>
      8) 118-баптың 3-тармағының 2) тармақшасы мынадай редакцияда жазылсын:</w:t>
      </w:r>
      <w:r>
        <w:br/>
      </w:r>
      <w:r>
        <w:rPr>
          <w:rFonts w:ascii="Times New Roman"/>
          <w:b w:val="false"/>
          <w:i w:val="false"/>
          <w:color w:val="000000"/>
          <w:sz w:val="28"/>
        </w:rPr>
        <w:t>
      «2) сот қорытынды есепті бекіткеннен кейін үш жұмыс күні ішінде банкроттың банктік шоттарын жабуға және салық төлеуші куәлігінің және қосылған құн салығы бойынша есепке қою туралы куәліктің бланкілерін (олар болған жағдайда) мемлекеттік кірістер органына тапсыруға міндетті.»;</w:t>
      </w:r>
      <w:r>
        <w:br/>
      </w:r>
      <w:r>
        <w:rPr>
          <w:rFonts w:ascii="Times New Roman"/>
          <w:b w:val="false"/>
          <w:i w:val="false"/>
          <w:color w:val="000000"/>
          <w:sz w:val="28"/>
        </w:rPr>
        <w:t>
      9) 123-баптың екінші бөлігін мынадай редакцияда жазылсын:</w:t>
      </w:r>
      <w:r>
        <w:br/>
      </w:r>
      <w:r>
        <w:rPr>
          <w:rFonts w:ascii="Times New Roman"/>
          <w:b w:val="false"/>
          <w:i w:val="false"/>
          <w:color w:val="000000"/>
          <w:sz w:val="28"/>
        </w:rPr>
        <w:t>
      «Борышкер кредитордың, мемлекеттік кірістер және өзге де уәкілетті мемлекеттік органның немесе прокурордың өтінішіне берген пікірінде өзінің дәрменсіздігін таныған жағдайда, қосымша құжаттарды ұсыну міндетті емес.».</w:t>
      </w:r>
      <w:r>
        <w:br/>
      </w:r>
      <w:r>
        <w:rPr>
          <w:rFonts w:ascii="Times New Roman"/>
          <w:b w:val="false"/>
          <w:i w:val="false"/>
          <w:color w:val="000000"/>
          <w:sz w:val="28"/>
        </w:rPr>
        <w:t>
      79.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w:t>
      </w:r>
      <w:r>
        <w:br/>
      </w:r>
      <w:r>
        <w:rPr>
          <w:rFonts w:ascii="Times New Roman"/>
          <w:b w:val="false"/>
          <w:i w:val="false"/>
          <w:color w:val="000000"/>
          <w:sz w:val="28"/>
        </w:rPr>
        <w:t>
      96-баптың 2-тармағының 2) тармақшасы мынадай редакцияда жазылсын:</w:t>
      </w:r>
      <w:r>
        <w:br/>
      </w:r>
      <w:r>
        <w:rPr>
          <w:rFonts w:ascii="Times New Roman"/>
          <w:b w:val="false"/>
          <w:i w:val="false"/>
          <w:color w:val="000000"/>
          <w:sz w:val="28"/>
        </w:rPr>
        <w:t>
      «2) банктен немесе оның филиалынан алынған анықтаманың және салық берешегінің жоқ екендігі туралы мемлекеттік кірістер органы анықтамасының болуымен расталған салық берешегінің, міндетті зейнетақы жарналары мен әлеуметтік аударымдар бойынша берешегінің, сондай-ақ сауда қызметінің субъектісіне қызмет көрсететін банк алдында берешегінің жоқ екендігі көрсетілген төлем қабілеттілігі;».</w:t>
      </w:r>
      <w:r>
        <w:br/>
      </w:r>
      <w:r>
        <w:rPr>
          <w:rFonts w:ascii="Times New Roman"/>
          <w:b w:val="false"/>
          <w:i w:val="false"/>
          <w:color w:val="000000"/>
          <w:sz w:val="28"/>
        </w:rPr>
        <w:t>
      80.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2014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38-баптың 3-тармағының 1) және 2) тармақшалары мынадай редакцияда жазылсын:</w:t>
      </w:r>
      <w:r>
        <w:br/>
      </w:r>
      <w:r>
        <w:rPr>
          <w:rFonts w:ascii="Times New Roman"/>
          <w:b w:val="false"/>
          <w:i w:val="false"/>
          <w:color w:val="000000"/>
          <w:sz w:val="28"/>
        </w:rPr>
        <w:t>
      «1) жолдарды салуға, реконструкциялауға, күрделі жөндеуге, жөндеуге және күтіп-ұстауға, сондай-ақ жол сервисі,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орналастыруға байланысты емес жұмыстарды орындауға;</w:t>
      </w:r>
      <w:r>
        <w:br/>
      </w:r>
      <w:r>
        <w:rPr>
          <w:rFonts w:ascii="Times New Roman"/>
          <w:b w:val="false"/>
          <w:i w:val="false"/>
          <w:color w:val="000000"/>
          <w:sz w:val="28"/>
        </w:rPr>
        <w:t>
      2) жолға күтім жасауға, оны салуға, реконструкциялауға, күрделі жөндеуге, жөндеуге және күтіп-ұстауға арналмаған және жол сервисі, жол қызметі, сыртқы (көрнекі) жарнама объектілеріне, полиция, санитариялық-эпидемиологиялық бақылау, кедендік, шекаралық, көліктік бақылау бекеттеріне, ветеринариялық және фитосанитариялық бақылау бекеттеріне жатпайтын үйлерді, құрылыстарды, ғимараттарды және басқа да объектілерді орналастыруға;»;</w:t>
      </w:r>
      <w:r>
        <w:br/>
      </w:r>
      <w:r>
        <w:rPr>
          <w:rFonts w:ascii="Times New Roman"/>
          <w:b w:val="false"/>
          <w:i w:val="false"/>
          <w:color w:val="000000"/>
          <w:sz w:val="28"/>
        </w:rPr>
        <w:t>
      2) 39-баптың 3-тармағының 4) тармағы мынадай редакцияда жазылсын:</w:t>
      </w:r>
      <w:r>
        <w:br/>
      </w:r>
      <w:r>
        <w:rPr>
          <w:rFonts w:ascii="Times New Roman"/>
          <w:b w:val="false"/>
          <w:i w:val="false"/>
          <w:color w:val="000000"/>
          <w:sz w:val="28"/>
        </w:rPr>
        <w:t>
      «4) жол қызметінің, сыртқы (көрнекі) жарнаманың, полиция, санитариялық-эпидемиологиялық бақылау, кедендік, шекаралық, көліктік бақылау бекеттерінің, ветеринариялық және фитосанитариялық бақылау бекеттерінің нұсқағыштарын қоспағанда, бұру жолағында жол жүрісіне жатпайтын белгілер, нұсқағыштар орнатуға;».</w:t>
      </w:r>
      <w:r>
        <w:br/>
      </w:r>
      <w:r>
        <w:rPr>
          <w:rFonts w:ascii="Times New Roman"/>
          <w:b w:val="false"/>
          <w:i w:val="false"/>
          <w:color w:val="000000"/>
          <w:sz w:val="28"/>
        </w:rPr>
        <w:t>
      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2014 ж., № 11, 68-құжат):</w:t>
      </w:r>
      <w:r>
        <w:br/>
      </w:r>
      <w:r>
        <w:rPr>
          <w:rFonts w:ascii="Times New Roman"/>
          <w:b w:val="false"/>
          <w:i w:val="false"/>
          <w:color w:val="000000"/>
          <w:sz w:val="28"/>
        </w:rPr>
        <w:t>
      1) 7-бапта: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Мүлікті (ақшадан басқа) жария ету комиссияға, мемлекеттік кірістер органына жария ету субъектілері мынадай құжаттарды:»;</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Қазақстан Республикасы аумағының шегінен тыс жерлерде тұрған мүлік бойынша (ақшадан басқа) - жария ету субъектісінің тұрғылықты жері бойынша мемлекеттік кірістер органына;»;</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Өтінішті комиссия, мемлекеттік кірістер органы өтініш берілген күннен бастап күнтізбелік отыз күн ішінде қарайды.»;</w:t>
      </w:r>
      <w:r>
        <w:br/>
      </w:r>
      <w:r>
        <w:rPr>
          <w:rFonts w:ascii="Times New Roman"/>
          <w:b w:val="false"/>
          <w:i w:val="false"/>
          <w:color w:val="000000"/>
          <w:sz w:val="28"/>
        </w:rPr>
        <w:t>
      8-тармақтың бірінші абзацы мынадай редакцияда жазылсын:</w:t>
      </w:r>
      <w:r>
        <w:br/>
      </w:r>
      <w:r>
        <w:rPr>
          <w:rFonts w:ascii="Times New Roman"/>
          <w:b w:val="false"/>
          <w:i w:val="false"/>
          <w:color w:val="000000"/>
          <w:sz w:val="28"/>
        </w:rPr>
        <w:t>
      «8. Осы Заңда белгіленген талаптар сақталған жағдайда, комиссия, мемлекеттік кірістер органы осы баптың 6-тармағында белгіленген мерзімде:»;</w:t>
      </w:r>
      <w:r>
        <w:br/>
      </w:r>
      <w:r>
        <w:rPr>
          <w:rFonts w:ascii="Times New Roman"/>
          <w:b w:val="false"/>
          <w:i w:val="false"/>
          <w:color w:val="000000"/>
          <w:sz w:val="28"/>
        </w:rPr>
        <w:t>
      9 және 10-тармақтар мынадай редакцияда жазылсын:</w:t>
      </w:r>
      <w:r>
        <w:br/>
      </w:r>
      <w:r>
        <w:rPr>
          <w:rFonts w:ascii="Times New Roman"/>
          <w:b w:val="false"/>
          <w:i w:val="false"/>
          <w:color w:val="000000"/>
          <w:sz w:val="28"/>
        </w:rPr>
        <w:t>
      «9. Комиссия, мемлекеттік кірістер органы мүлікті жария етуден бас тартуды осы Заңның 2 немесе 3-баптарында көзделген талаптар сақталмаған кезде шешім қабылдау арқылы жүзеге асырады.</w:t>
      </w:r>
      <w:r>
        <w:br/>
      </w:r>
      <w:r>
        <w:rPr>
          <w:rFonts w:ascii="Times New Roman"/>
          <w:b w:val="false"/>
          <w:i w:val="false"/>
          <w:color w:val="000000"/>
          <w:sz w:val="28"/>
        </w:rPr>
        <w:t>
      10. Мүлік (ақшадан басқа) комиссияның, мемлекеттік кірістер органының жария ету туралы шешім шығарған күнінен бастап жария етілді деп есептеледі.»;</w:t>
      </w:r>
      <w:r>
        <w:br/>
      </w:r>
      <w:r>
        <w:rPr>
          <w:rFonts w:ascii="Times New Roman"/>
          <w:b w:val="false"/>
          <w:i w:val="false"/>
          <w:color w:val="000000"/>
          <w:sz w:val="28"/>
        </w:rPr>
        <w:t>
      2) 9-баптың бірінші абзацы мынадай редакцияда жазылсын:</w:t>
      </w:r>
      <w:r>
        <w:br/>
      </w:r>
      <w:r>
        <w:rPr>
          <w:rFonts w:ascii="Times New Roman"/>
          <w:b w:val="false"/>
          <w:i w:val="false"/>
          <w:color w:val="000000"/>
          <w:sz w:val="28"/>
        </w:rPr>
        <w:t>
      «Қазақстан Республикасы аумағының шегінен тыс жерлерде тұрған мүлікті жария ететін жария ету субъектілері мемлекеттік кірістер органына осы Заңның 7-бабының 1-тармағында айқындалған құжаттар тізбесіне қосымша мынадай құжаттарды:»;</w:t>
      </w:r>
      <w:r>
        <w:br/>
      </w:r>
      <w:r>
        <w:rPr>
          <w:rFonts w:ascii="Times New Roman"/>
          <w:b w:val="false"/>
          <w:i w:val="false"/>
          <w:color w:val="000000"/>
          <w:sz w:val="28"/>
        </w:rPr>
        <w:t>
      3) 10-баптың 2-тармағының бірінші абзацы мынадай редакцияда жазылсын:</w:t>
      </w:r>
      <w:r>
        <w:br/>
      </w:r>
      <w:r>
        <w:rPr>
          <w:rFonts w:ascii="Times New Roman"/>
          <w:b w:val="false"/>
          <w:i w:val="false"/>
          <w:color w:val="000000"/>
          <w:sz w:val="28"/>
        </w:rPr>
        <w:t>
      «2. Қазақстан Республикасы аумағының шегінен тыс жерлерде тұрған осы баптың 1-тармағында көрсетілген мүлікті жария ететін жария ету субъектілері мемлекеттік кірістер органына осы Заңның 7-бабының 1-тармағында және осы баптың 1-тармағында айқындалған құжаттар тізбесіне қосымша мынадай құжаттарды:»;</w:t>
      </w:r>
      <w:r>
        <w:br/>
      </w:r>
      <w:r>
        <w:rPr>
          <w:rFonts w:ascii="Times New Roman"/>
          <w:b w:val="false"/>
          <w:i w:val="false"/>
          <w:color w:val="000000"/>
          <w:sz w:val="28"/>
        </w:rPr>
        <w:t>
      4) 17-бап мынадай редакцияда жазылсын:</w:t>
      </w:r>
      <w:r>
        <w:br/>
      </w:r>
      <w:r>
        <w:rPr>
          <w:rFonts w:ascii="Times New Roman"/>
          <w:b w:val="false"/>
          <w:i w:val="false"/>
          <w:color w:val="000000"/>
          <w:sz w:val="28"/>
        </w:rPr>
        <w:t>
      «17-бап. Шағым жасау тәртібі</w:t>
      </w:r>
      <w:r>
        <w:br/>
      </w:r>
      <w:r>
        <w:rPr>
          <w:rFonts w:ascii="Times New Roman"/>
          <w:b w:val="false"/>
          <w:i w:val="false"/>
          <w:color w:val="000000"/>
          <w:sz w:val="28"/>
        </w:rPr>
        <w:t>
      Комиссияның, мемлекеттік кірістер органының шешімдеріне, сондай-ақ мүлікті жария етуді өткізу кезіндегі өзге де әрекеттерге (әрекетсіздікке) Қазақстан Республикасының заңдарында көзделген тәртіппен сотқа шағым жасалуы мүмкін.».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«Қазақстан Республикасының қаржы полициясы органдары туралы» 2002 жылғы 4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 № 11, 102-құжат; 2012 ж., № 4, 32-құжат; № 8, 64-құжат; 2013 ж., № 14, 72-құжат; 2014 ж., № 4-5, 24-құжат; № 11, 60-құжат; 2014 жылғы 10 шілдеде «Егемен Қазақстан» және «Казахстанская правда» газеттерінде жарияланған «Қазақстан Республикасының кейбір заңнамалық актілеріне қылмыстық-процестік заңнаманы жетілдіру мәселелері бойынша өзгерістер мен толықтырулар енгізу туралы» Қазақстан Республикасының 2014 жылғы 4 шілдедегі </w:t>
      </w:r>
      <w:r>
        <w:rPr>
          <w:rFonts w:ascii="Times New Roman"/>
          <w:b w:val="false"/>
          <w:i w:val="false"/>
          <w:color w:val="000000"/>
          <w:sz w:val="28"/>
        </w:rPr>
        <w:t>Заңы</w:t>
      </w:r>
      <w:r>
        <w:rPr>
          <w:rFonts w:ascii="Times New Roman"/>
          <w:b w:val="false"/>
          <w:i w:val="false"/>
          <w:color w:val="000000"/>
          <w:sz w:val="28"/>
        </w:rPr>
        <w:t>) күші жойылды деп танылсын.</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