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8e75c" w14:textId="3f8e7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арналған республикалық бюджет көрсеткіштерін түзету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18 қыркүйектегі № 984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2014 жылғы 1 қаңтардан бастап қолданысқа енгізіледі.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2008 жылғы 4 желтоқсандағы Қазақстан Республикасы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111-бабына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2014 жылға арналған республикалық бюджет көрсеткіштерін түзету жүзеге асырылсын.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«2014 - 2016 жылдарға арналған республикалық бюджет туралы» Қазақстан Республикасының Заңын іске асыру туралы» Қазақстан Республикасы Үкіметінің 2013 жылғы 12 желтоқсандағы № 1329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«2014 жыл»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«Қорғаныс» деген функционалдық топта: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«48282916» деген сандар «48264716»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«678 Қазақстан Республикасы Республикалық ұланы» деген әкімші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«18200» деген сандар «0» деген санмен ауыстьфылсын;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«002 Республикалық ұланның даму бағдарламасы» деген бағдарлама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«18200» деген сандар «0»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«Өзгелер» деген жолдағы «18200» деген сандар «0»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Республикалық ұланы бригадасының әскери қалашығы», Астана қ.» деген жолда «18200» деген сандар «0»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«2014 жыл»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«Қоғамдық тәртіп, қауіпсіздік, құқықтық, сот,  қылмыстық-атқару қызметі» деген функционалдық топта: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«37217518» деген сандар «37235718»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«680 Қазақстан Республикасы Президентінің Күзет қызметі» деген әкімші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«4859657» деген сандар «0»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«002 Қазақстан Республикасы Президентінің Күзет қызметін дамыту бағдарламасы» деген бағдарлама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«4859657» деген сандар «0»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«Өзгелер» деген жолдағы «4859657» деген сандар «0»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Президентінің Күзет қызметінің дамыту бағдарламасы» деген жолда «4859657» деген сандар «0»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Президентінің Күзет қызметін дамыту бағдарламасы 4859657, 1629237,» деген жолдан кейін мынадай мазмұндағы әкімшімен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1271"/>
        <w:gridCol w:w="5378"/>
        <w:gridCol w:w="2524"/>
        <w:gridCol w:w="1359"/>
        <w:gridCol w:w="1418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Мемлекеттік күзет қызметі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4 877 857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Мемлекеттік күзет қызметін дамыту бағдарламасы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4 877 857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 инвестициялық жобаларға: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4 877 857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Мемлекеттік күзет қызметін дамыту бағдарламасы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4 877 857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Қаржы министрлігі мүдделі республикалық бюджеттік бағдарламалардың әкімшілерімен бірлесіп, тиісті қаржы жылына арналған міндеттемелер мен төлемдер бойынша қаржыландырудың жиынтық жоспарына өзгерістер мен толықтырулар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Республикалық бюджеттік бағдарламалардың әкімшілері осы қаулыға қол қойылған сәттен бастап бір ай мерзімде стратегиялық жоспарларға және бюджеттік бағдарламаларға тиісті өзгерістер мен толықтырулар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2014 жылғы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18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984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республикалық бюджет көрсеткіштерін түзету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6"/>
        <w:gridCol w:w="1437"/>
        <w:gridCol w:w="1496"/>
        <w:gridCol w:w="6610"/>
        <w:gridCol w:w="25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6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(+, -)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-8 281 466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Республикалық ұланы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-8 281 466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Күзетілетін адамдардың, объектілердің қауіпсіздігін және дәстүрлі рәсімдердің орындалуын қамтамасыз етуге қатысу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-8 263 266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ұланның даму бағдарламасы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-18 200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8 281 466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қауіпсіздік комитеті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-135 767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Ұлттық қауіпсіздікті қамтамасыз ету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-135 767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Президентінің Күзет қызметі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-14 707 222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Мемлекеттер басшылары мен жекелеген лауазымды адамдардаң қауіпсіздігін қамтамасыз ету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-9 847 565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 Президентінің Күзет қызметін дамыту бағдарламасы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-4 859 657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Мемлекеттік күзет қызметі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23 124 455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Күзетілетін адамдар мен объектілердің қауіпсіздігін қамтамасыз ету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18 246 598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 Мемлекеттік күзет қызметін дамыту бағдарламасы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4 877 857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