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36e0" w14:textId="d603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қыркүйектегі № 995 қаулысы. Күші жойылды - Қазақстан Республикасы Үкіметінің 2018 жылғы 29 желтоқсандағы № 936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936</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7-т.</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xml:space="preserve">
      Мемлекеттік басқару жүйесін жаңғырту және оның тиімділігін арттыру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берiліп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4" w:id="3"/>
    <w:p>
      <w:pPr>
        <w:spacing w:after="0"/>
        <w:ind w:left="0"/>
        <w:jc w:val="both"/>
      </w:pPr>
      <w:r>
        <w:rPr>
          <w:rFonts w:ascii="Times New Roman"/>
          <w:b w:val="false"/>
          <w:i w:val="false"/>
          <w:color w:val="000000"/>
          <w:sz w:val="28"/>
        </w:rPr>
        <w:t>
      2) Қазақстан Республикасы Үкіметінің кейбір шешімдеріне енгізілетін өзгерістер мен толықтырулар бекітілсін.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1) Қазақстан Республикасы Инвестициялар және даму министрлігі Азаматтық авиация комитетінің аумақтық органы – мемлекеттік мекемесі – Қазақстан Республикасының Инвестициялар және даму министрлігі Азаматтық авиация комитетінің Өңіраралық ұшу қауіпсіздігі инспекциясы;</w:t>
      </w:r>
    </w:p>
    <w:bookmarkEnd w:id="5"/>
    <w:bookmarkStart w:name="z7"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 Индустриялық даму және өнеркәсіптік қауіпсіздік комитетінің аумақтық органдары – мемлекеттік мекемелері құрылсын.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11.07.2018 </w:t>
      </w:r>
      <w:r>
        <w:rPr>
          <w:rFonts w:ascii="Times New Roman"/>
          <w:b w:val="false"/>
          <w:i w:val="false"/>
          <w:color w:val="000000"/>
          <w:sz w:val="28"/>
        </w:rPr>
        <w:t>№ 420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Мыналар:</w:t>
      </w:r>
    </w:p>
    <w:bookmarkEnd w:id="7"/>
    <w:bookmarkStart w:name="z9" w:id="8"/>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 Қазақстан Республикасы Көлiк және коммуникация министрлігі, Қазақстан Республикасы Байланыс және ақпарат агенттігі комитеттерінің аумақтық органдары – мемлекеттік мекемелері; </w:t>
      </w:r>
    </w:p>
    <w:bookmarkEnd w:id="8"/>
    <w:bookmarkStart w:name="z10" w:id="9"/>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заңды тұлғалар қайта аталсын.</w:t>
      </w:r>
    </w:p>
    <w:bookmarkEnd w:id="9"/>
    <w:bookmarkStart w:name="z11" w:id="10"/>
    <w:p>
      <w:pPr>
        <w:spacing w:after="0"/>
        <w:ind w:left="0"/>
        <w:jc w:val="both"/>
      </w:pPr>
      <w:r>
        <w:rPr>
          <w:rFonts w:ascii="Times New Roman"/>
          <w:b w:val="false"/>
          <w:i w:val="false"/>
          <w:color w:val="000000"/>
          <w:sz w:val="28"/>
        </w:rPr>
        <w:t>
      4. Қазақстан Республикасы Инвестициялар және даму министрлігінің ведомстволары осы қаулының 3-тармағының 2) тармақшасында көрсетілген республикалық заңды тұлғаларға қатысты мемлекеттік басқарудың тиісті саласын (аясын) басқару жөніндегі уәкілетті орган болып айқындалсын.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27.02.2015 </w:t>
      </w:r>
      <w:r>
        <w:rPr>
          <w:rFonts w:ascii="Times New Roman"/>
          <w:b w:val="false"/>
          <w:i w:val="false"/>
          <w:color w:val="000000"/>
          <w:sz w:val="28"/>
        </w:rPr>
        <w:t>№ 100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Қазақстан Республикасы Қаржы министрлігінің Мемлекеттік мүлiк және жекешелендіру комитеті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заңды тұлғалар акцияларының мемлекеттік пакеттерін (қатысу үлестерін) иелену және пайдалану құқығын Қазақстан Республикасы Инвестициялар және даму министрлігіне берсін;</w:t>
      </w:r>
    </w:p>
    <w:bookmarkEnd w:id="12"/>
    <w:bookmarkStart w:name="z14" w:id="13"/>
    <w:p>
      <w:pPr>
        <w:spacing w:after="0"/>
        <w:ind w:left="0"/>
        <w:jc w:val="both"/>
      </w:pPr>
      <w:r>
        <w:rPr>
          <w:rFonts w:ascii="Times New Roman"/>
          <w:b w:val="false"/>
          <w:i w:val="false"/>
          <w:color w:val="000000"/>
          <w:sz w:val="28"/>
        </w:rPr>
        <w:t>
      2) Қазақстан Республикасы Инвестициялар және даму министрлігімен бірлесіп, осы қаулыдан туындайтын өзге де шараларды қабылдасын.</w:t>
      </w:r>
    </w:p>
    <w:bookmarkEnd w:id="13"/>
    <w:bookmarkStart w:name="z15" w:id="14"/>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4"/>
    <w:bookmarkStart w:name="z16" w:id="15"/>
    <w:p>
      <w:pPr>
        <w:spacing w:after="0"/>
        <w:ind w:left="0"/>
        <w:jc w:val="both"/>
      </w:pPr>
      <w:r>
        <w:rPr>
          <w:rFonts w:ascii="Times New Roman"/>
          <w:b w:val="false"/>
          <w:i w:val="false"/>
          <w:color w:val="000000"/>
          <w:sz w:val="28"/>
        </w:rPr>
        <w:t>
      7. Осы қаулы "Қазақстан Республикасының кейбiр заңнамалық актілерiне мемлекеттік басқару деңгейлерi арасындағы өкiлеттiктердiң аражігін ажырату мәселелерi бойынша өзгерiстер мен толықтырулар енгiзу туралы" Қазақстан Республикасының Заңы (бұдан әрі – Заң) қолданысқа енгізілген күннен бастап қолданысқа енгізілетін Ереженің 16-тармағының 17), 23), 52), 101), 110), 111), 112), 113), 114), 115), 117), 118), 119), 150), 168), 169), 170), 171), 172), 173), 174), 175), 176), 177), 178), 179), 180), 181), 182), 183), 184), 185), 186), 187), 188), 189), 190), 191), 192), 193), 194), 195), 196), 197), 198), 199), 200), 201), 202), 203), 204), 205), 206), 207), 208), 209), 210), 211), 212), 213), 214), 215), 216), 217), 218), 219), 220), 221), 398), 401), 407), 408), 411), 438), 449), 450), 451), 452) және 456) тармақшаларын және 17-тармағының 64) тармақшасын қоспағанда, қол қойылған күнінен бастап қолданысқа енгізіледі.</w:t>
      </w:r>
    </w:p>
    <w:bookmarkEnd w:id="15"/>
    <w:bookmarkStart w:name="z5" w:id="16"/>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16-тармағының</w:t>
      </w:r>
      <w:r>
        <w:rPr>
          <w:rFonts w:ascii="Times New Roman"/>
          <w:b w:val="false"/>
          <w:i w:val="false"/>
          <w:color w:val="000000"/>
          <w:sz w:val="28"/>
        </w:rPr>
        <w:t xml:space="preserve"> 77) тармақшасы 2014 жылғы 21 қарашаға дейін қолданыста болады, Ереженің 16-тармағының 230), 453), 454) және 455) тармақшалары және 17-тармағының 414), 415) және 416) тармақшалары Заң қолданысқа енгізілген күнге дейін қолданыста болады.</w:t>
      </w:r>
    </w:p>
    <w:bookmarkEnd w:id="16"/>
    <w:bookmarkStart w:name="z6" w:id="17"/>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16-тармағының</w:t>
      </w:r>
      <w:r>
        <w:rPr>
          <w:rFonts w:ascii="Times New Roman"/>
          <w:b w:val="false"/>
          <w:i w:val="false"/>
          <w:color w:val="000000"/>
          <w:sz w:val="28"/>
        </w:rPr>
        <w:t xml:space="preserve"> 71-3), 71-4) тармақшалары және 17-тармағының 30-4) тармақшасы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2018 жылғы 1 қаңтарға дейін қолданыста болады.</w:t>
      </w:r>
    </w:p>
    <w:bookmarkEnd w:id="17"/>
    <w:bookmarkStart w:name="z7" w:id="18"/>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17-тармағының</w:t>
      </w:r>
      <w:r>
        <w:rPr>
          <w:rFonts w:ascii="Times New Roman"/>
          <w:b w:val="false"/>
          <w:i w:val="false"/>
          <w:color w:val="000000"/>
          <w:sz w:val="28"/>
        </w:rPr>
        <w:t xml:space="preserve"> 191-2) тармақшасы "Қазақстан Республикасының кейбiр заңнамалық актілерiне көлік мәселелерi бойынша өзгерiстер мен толықтырулар енгiзу туралы" 2017 жылғы 5 мамырдағы Қазақстан Республикасы Заңының алғашқы ресми жарияланған күнінен кейін алты ай өткен соң қолданысқа енгізіледі.</w:t>
      </w:r>
    </w:p>
    <w:bookmarkEnd w:id="18"/>
    <w:bookmarkStart w:name="z1592" w:id="19"/>
    <w:p>
      <w:pPr>
        <w:spacing w:after="0"/>
        <w:ind w:left="0"/>
        <w:jc w:val="both"/>
      </w:pPr>
      <w:r>
        <w:rPr>
          <w:rFonts w:ascii="Times New Roman"/>
          <w:b w:val="false"/>
          <w:i w:val="false"/>
          <w:color w:val="000000"/>
          <w:sz w:val="28"/>
        </w:rPr>
        <w:t>
      2017 жылғы 27 желтоқсандағы "Жер қойнауы және жер қойнауын пайдалану туралы" Қазақстан Республикасының Кодексіне сәйкес Ереженің 16-тармағының 158) тармақшасы және 17-тармағының 106-3) тармақшасы 2024 жылғы 1 қаңтарға дейін, 17-тармағының 110) тармақшасы 2023 жылғы 1 қаңтарға дейін қолданыста болады.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20.10.2017 </w:t>
      </w:r>
      <w:r>
        <w:rPr>
          <w:rFonts w:ascii="Times New Roman"/>
          <w:b w:val="false"/>
          <w:i w:val="false"/>
          <w:color w:val="000000"/>
          <w:sz w:val="28"/>
        </w:rPr>
        <w:t>№ 662</w:t>
      </w:r>
      <w:r>
        <w:rPr>
          <w:rFonts w:ascii="Times New Roman"/>
          <w:b w:val="false"/>
          <w:i w:val="false"/>
          <w:color w:val="ff0000"/>
          <w:sz w:val="28"/>
        </w:rPr>
        <w:t xml:space="preserve">; өзгеріс енгізілді –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39"/>
        <w:gridCol w:w="867"/>
        <w:gridCol w:w="5110"/>
        <w:gridCol w:w="5110"/>
        <w:gridCol w:w="187"/>
        <w:gridCol w:w="18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қаулысымен</w:t>
            </w:r>
            <w:r>
              <w:br/>
            </w:r>
            <w:r>
              <w:rPr>
                <w:rFonts w:ascii="Times New Roman"/>
                <w:b w:val="false"/>
                <w:i w:val="false"/>
                <w:color w:val="000000"/>
                <w:sz w:val="20"/>
              </w:rPr>
              <w:t>
бекітілген</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20"/>
    <w:p>
      <w:pPr>
        <w:spacing w:after="0"/>
        <w:ind w:left="0"/>
        <w:jc w:val="left"/>
      </w:pPr>
      <w:r>
        <w:rPr>
          <w:rFonts w:ascii="Times New Roman"/>
          <w:b/>
          <w:i w:val="false"/>
          <w:color w:val="000000"/>
        </w:rPr>
        <w:t xml:space="preserve"> Қазақстан Республикасы Инвестициялар және даму министрлiгi туралы ереже</w:t>
      </w:r>
      <w:r>
        <w:br/>
      </w:r>
      <w:r>
        <w:rPr>
          <w:rFonts w:ascii="Times New Roman"/>
          <w:b/>
          <w:i w:val="false"/>
          <w:color w:val="000000"/>
        </w:rPr>
        <w:t>1. Жалпы ережелер</w:t>
      </w:r>
    </w:p>
    <w:bookmarkEnd w:id="20"/>
    <w:bookmarkStart w:name="z20" w:id="21"/>
    <w:p>
      <w:pPr>
        <w:spacing w:after="0"/>
        <w:ind w:left="0"/>
        <w:jc w:val="both"/>
      </w:pPr>
      <w:r>
        <w:rPr>
          <w:rFonts w:ascii="Times New Roman"/>
          <w:b w:val="false"/>
          <w:i w:val="false"/>
          <w:color w:val="000000"/>
          <w:sz w:val="28"/>
        </w:rPr>
        <w:t>
      1. Қазақстан Республикасы Инвестициялар және даму министрлiгi (бұдан әрі – Министрлік) индустрия және елді индустриялық-инновациялық дамыту, ғылыми-техникалық дамыту, тау-кен металлургиялық кешен, жергілікті қамтуды дамыту, машина жасау, химия, фармацевтика және медицина өнеркәсiбi, жеңiл, ағаш өңдеу және жиһаз өнеркәсiбi, құрылыс индустриясы және құрылыс материалдарының өндiрiсi, салалық бағыттылығына сәйкес машиналар мен жабдықтардың қауiпсiздiгi және химия өнiмiнiң қауiпсiздiгi; экспорттық бақылау; өнеркәсіптік қауіпсіздік; энергия үнемдеу және энергия тиімділігін арттыру; бағалы металдар өндірісін және бағалы металдар мен асыл тастар, құрамында бағалы металдары бар шикізат тауарлары, зергерлік және басқа да бұйымдар айналымын реттеу; мемлекеттік инвестициялық саясат және инвестицияларды қолдау саясаты, қолайлы инвестициялық ахуалды жасау, арнайы экономикалық аймақтарды құру, олардың жұмыс iстеуi және тарату; инвестицияларды мемлекеттік қолдау саясатын іске асыру; техникалық реттеу және өлшемдер бiрлiгiн қамтамасыз ету; көмiрсутегi шикiзатын қоспағанда, минералдық ресурстар; мемлекеттiк геологиялық зерделеу, минералдық-шикiзат базасын өндiру; уранды өндіруді қоспағанда, қатты пайдалы қазбалар бөлiгiнде жер қойнауын мемлекеттiк басқару; теміржол, автомобиль, ішкі су көлігі, сауда мақсатында теңізде жүзу, Қазақстан Республикасының әуе кеңiстiгiн пайдалану мен азаматтық және эксперименттiк авиация қызметi,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экспортты ілгерілету салаларындағы (бұдан әрi – реттелетiн салалар) басшылықты жүзеге асыратын Қазақстан Республикасының мемлекеттік органы болып табылады.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2. Министрліктің мынадай ведомстволары бар:</w:t>
      </w:r>
    </w:p>
    <w:bookmarkEnd w:id="22"/>
    <w:p>
      <w:pPr>
        <w:spacing w:after="0"/>
        <w:ind w:left="0"/>
        <w:jc w:val="both"/>
      </w:pPr>
      <w:r>
        <w:rPr>
          <w:rFonts w:ascii="Times New Roman"/>
          <w:b w:val="false"/>
          <w:i w:val="false"/>
          <w:color w:val="000000"/>
          <w:sz w:val="28"/>
        </w:rPr>
        <w:t>
      1) Министрліктің Инвестиция комитеті;</w:t>
      </w:r>
    </w:p>
    <w:p>
      <w:pPr>
        <w:spacing w:after="0"/>
        <w:ind w:left="0"/>
        <w:jc w:val="both"/>
      </w:pPr>
      <w:r>
        <w:rPr>
          <w:rFonts w:ascii="Times New Roman"/>
          <w:b w:val="false"/>
          <w:i w:val="false"/>
          <w:color w:val="000000"/>
          <w:sz w:val="28"/>
        </w:rPr>
        <w:t>
      2) Министрліктің Индустриялық даму және өнеркәсіптік қауіпсіздік комитеті;</w:t>
      </w:r>
    </w:p>
    <w:p>
      <w:pPr>
        <w:spacing w:after="0"/>
        <w:ind w:left="0"/>
        <w:jc w:val="both"/>
      </w:pPr>
      <w:r>
        <w:rPr>
          <w:rFonts w:ascii="Times New Roman"/>
          <w:b w:val="false"/>
          <w:i w:val="false"/>
          <w:color w:val="000000"/>
          <w:sz w:val="28"/>
        </w:rPr>
        <w:t>
      3) Министрліктің Техникалық реттеу және метрология комитеті;</w:t>
      </w:r>
    </w:p>
    <w:p>
      <w:pPr>
        <w:spacing w:after="0"/>
        <w:ind w:left="0"/>
        <w:jc w:val="both"/>
      </w:pPr>
      <w:r>
        <w:rPr>
          <w:rFonts w:ascii="Times New Roman"/>
          <w:b w:val="false"/>
          <w:i w:val="false"/>
          <w:color w:val="000000"/>
          <w:sz w:val="28"/>
        </w:rPr>
        <w:t>
      4) Министрліктің Геология және жер қойнауын пайдалану комитеті;</w:t>
      </w:r>
    </w:p>
    <w:p>
      <w:pPr>
        <w:spacing w:after="0"/>
        <w:ind w:left="0"/>
        <w:jc w:val="both"/>
      </w:pPr>
      <w:r>
        <w:rPr>
          <w:rFonts w:ascii="Times New Roman"/>
          <w:b w:val="false"/>
          <w:i w:val="false"/>
          <w:color w:val="000000"/>
          <w:sz w:val="28"/>
        </w:rPr>
        <w:t>
      5) Министрліктің Автомобиль жолдары комитеті;</w:t>
      </w:r>
    </w:p>
    <w:p>
      <w:pPr>
        <w:spacing w:after="0"/>
        <w:ind w:left="0"/>
        <w:jc w:val="both"/>
      </w:pPr>
      <w:r>
        <w:rPr>
          <w:rFonts w:ascii="Times New Roman"/>
          <w:b w:val="false"/>
          <w:i w:val="false"/>
          <w:color w:val="000000"/>
          <w:sz w:val="28"/>
        </w:rPr>
        <w:t>
      6) Министрліктің Азаматтық авиация комитеті;</w:t>
      </w:r>
    </w:p>
    <w:p>
      <w:pPr>
        <w:spacing w:after="0"/>
        <w:ind w:left="0"/>
        <w:jc w:val="both"/>
      </w:pPr>
      <w:r>
        <w:rPr>
          <w:rFonts w:ascii="Times New Roman"/>
          <w:b w:val="false"/>
          <w:i w:val="false"/>
          <w:color w:val="000000"/>
          <w:sz w:val="28"/>
        </w:rPr>
        <w:t>
      7) Министрліктің Көлік комитеті;</w:t>
      </w:r>
    </w:p>
    <w:p>
      <w:pPr>
        <w:spacing w:after="0"/>
        <w:ind w:left="0"/>
        <w:jc w:val="both"/>
      </w:pPr>
      <w:r>
        <w:rPr>
          <w:rFonts w:ascii="Times New Roman"/>
          <w:b w:val="false"/>
          <w:i w:val="false"/>
          <w:color w:val="000000"/>
          <w:sz w:val="28"/>
        </w:rPr>
        <w:t xml:space="preserve">
      8) 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10) Құрылыс және тұрғын үй-коммуналдық шаруашылық істері комитеті.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16.06.2016 </w:t>
      </w:r>
      <w:r>
        <w:rPr>
          <w:rFonts w:ascii="Times New Roman"/>
          <w:b w:val="false"/>
          <w:i w:val="false"/>
          <w:color w:val="000000"/>
          <w:sz w:val="28"/>
        </w:rPr>
        <w:t>№ 353</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15.02.2017 </w:t>
      </w:r>
      <w:r>
        <w:rPr>
          <w:rFonts w:ascii="Times New Roman"/>
          <w:b w:val="false"/>
          <w:i w:val="false"/>
          <w:color w:val="000000"/>
          <w:sz w:val="28"/>
        </w:rPr>
        <w:t>№ 70</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3"/>
    <w:bookmarkStart w:name="z32" w:id="24"/>
    <w:p>
      <w:pPr>
        <w:spacing w:after="0"/>
        <w:ind w:left="0"/>
        <w:jc w:val="both"/>
      </w:pPr>
      <w:r>
        <w:rPr>
          <w:rFonts w:ascii="Times New Roman"/>
          <w:b w:val="false"/>
          <w:i w:val="false"/>
          <w:color w:val="000000"/>
          <w:sz w:val="28"/>
        </w:rPr>
        <w:t>
      4. Министрлік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24"/>
    <w:bookmarkStart w:name="z33" w:id="25"/>
    <w:p>
      <w:pPr>
        <w:spacing w:after="0"/>
        <w:ind w:left="0"/>
        <w:jc w:val="both"/>
      </w:pPr>
      <w:r>
        <w:rPr>
          <w:rFonts w:ascii="Times New Roman"/>
          <w:b w:val="false"/>
          <w:i w:val="false"/>
          <w:color w:val="000000"/>
          <w:sz w:val="28"/>
        </w:rPr>
        <w:t>
      5. Министрлік азаматтық-құқықтық қатынастарға өз атынан түседi.</w:t>
      </w:r>
    </w:p>
    <w:bookmarkEnd w:id="25"/>
    <w:bookmarkStart w:name="z34" w:id="26"/>
    <w:p>
      <w:pPr>
        <w:spacing w:after="0"/>
        <w:ind w:left="0"/>
        <w:jc w:val="both"/>
      </w:pPr>
      <w:r>
        <w:rPr>
          <w:rFonts w:ascii="Times New Roman"/>
          <w:b w:val="false"/>
          <w:i w:val="false"/>
          <w:color w:val="000000"/>
          <w:sz w:val="28"/>
        </w:rPr>
        <w:t>
      6. Министрліктің, егер заңнамаға сәйкес осыған уәкiлеттiк берілген болса, мемлекет атынан азаматтық-құқықтық қатынастардың тарапы болуға құқығы бар.</w:t>
      </w:r>
    </w:p>
    <w:bookmarkEnd w:id="26"/>
    <w:bookmarkStart w:name="z35" w:id="27"/>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бұйрығымен ресімделетін шешімдер қабылдайды.</w:t>
      </w:r>
    </w:p>
    <w:bookmarkEnd w:id="27"/>
    <w:bookmarkStart w:name="z36" w:id="28"/>
    <w:p>
      <w:pPr>
        <w:spacing w:after="0"/>
        <w:ind w:left="0"/>
        <w:jc w:val="both"/>
      </w:pPr>
      <w:r>
        <w:rPr>
          <w:rFonts w:ascii="Times New Roman"/>
          <w:b w:val="false"/>
          <w:i w:val="false"/>
          <w:color w:val="000000"/>
          <w:sz w:val="28"/>
        </w:rPr>
        <w:t>
      8. Министрліктің құрылымы мен штат санының лимитi қолданыстағы заңнамаға сәйкес бекітіледі.</w:t>
      </w:r>
    </w:p>
    <w:bookmarkEnd w:id="28"/>
    <w:bookmarkStart w:name="z37" w:id="29"/>
    <w:p>
      <w:pPr>
        <w:spacing w:after="0"/>
        <w:ind w:left="0"/>
        <w:jc w:val="both"/>
      </w:pPr>
      <w:r>
        <w:rPr>
          <w:rFonts w:ascii="Times New Roman"/>
          <w:b w:val="false"/>
          <w:i w:val="false"/>
          <w:color w:val="000000"/>
          <w:sz w:val="28"/>
        </w:rPr>
        <w:t>
      9. Министрліктің орналасқан жері: Қазақстан Республикасы, 010000, Астана қаласы, Есiл ауданы, Қабанбай батыр даңғылы, 32/1, "Транспорт Тауэр" ғимараты.</w:t>
      </w:r>
    </w:p>
    <w:bookmarkEnd w:id="29"/>
    <w:bookmarkStart w:name="z38" w:id="30"/>
    <w:p>
      <w:pPr>
        <w:spacing w:after="0"/>
        <w:ind w:left="0"/>
        <w:jc w:val="both"/>
      </w:pPr>
      <w:r>
        <w:rPr>
          <w:rFonts w:ascii="Times New Roman"/>
          <w:b w:val="false"/>
          <w:i w:val="false"/>
          <w:color w:val="000000"/>
          <w:sz w:val="28"/>
        </w:rPr>
        <w:t>
      10. Министрліктің толық атауы – "Қазақстан Республикасы Инвестициялар және даму министрлiгi" мемлекеттiк мекемесi.</w:t>
      </w:r>
    </w:p>
    <w:bookmarkEnd w:id="30"/>
    <w:bookmarkStart w:name="z39" w:id="31"/>
    <w:p>
      <w:pPr>
        <w:spacing w:after="0"/>
        <w:ind w:left="0"/>
        <w:jc w:val="both"/>
      </w:pPr>
      <w:r>
        <w:rPr>
          <w:rFonts w:ascii="Times New Roman"/>
          <w:b w:val="false"/>
          <w:i w:val="false"/>
          <w:color w:val="000000"/>
          <w:sz w:val="28"/>
        </w:rPr>
        <w:t>
      11. Осы Ереже Министрліктің құрылтай құжаты болып табылады.</w:t>
      </w:r>
    </w:p>
    <w:bookmarkEnd w:id="31"/>
    <w:bookmarkStart w:name="z40" w:id="32"/>
    <w:p>
      <w:pPr>
        <w:spacing w:after="0"/>
        <w:ind w:left="0"/>
        <w:jc w:val="both"/>
      </w:pPr>
      <w:r>
        <w:rPr>
          <w:rFonts w:ascii="Times New Roman"/>
          <w:b w:val="false"/>
          <w:i w:val="false"/>
          <w:color w:val="000000"/>
          <w:sz w:val="28"/>
        </w:rPr>
        <w:t>
      12. Министрліктің қызметiн қаржыландыру республикалық бюджеттен жүзеге асырылады.</w:t>
      </w:r>
    </w:p>
    <w:bookmarkEnd w:id="32"/>
    <w:bookmarkStart w:name="z975" w:id="33"/>
    <w:p>
      <w:pPr>
        <w:spacing w:after="0"/>
        <w:ind w:left="0"/>
        <w:jc w:val="both"/>
      </w:pPr>
      <w:r>
        <w:rPr>
          <w:rFonts w:ascii="Times New Roman"/>
          <w:b w:val="false"/>
          <w:i w:val="false"/>
          <w:color w:val="000000"/>
          <w:sz w:val="28"/>
        </w:rPr>
        <w:t>
      13. Министрлікке кәсiпкерлiк субъектiлерiмен Министрліктің функциялары болып табылатын мiндеттердi орындау тұрғысында шарттық қатынастарға түсуге тыйым салынады.</w:t>
      </w:r>
    </w:p>
    <w:bookmarkEnd w:id="33"/>
    <w:p>
      <w:pPr>
        <w:spacing w:after="0"/>
        <w:ind w:left="0"/>
        <w:jc w:val="both"/>
      </w:pPr>
      <w:r>
        <w:rPr>
          <w:rFonts w:ascii="Times New Roman"/>
          <w:b w:val="false"/>
          <w:i w:val="false"/>
          <w:color w:val="000000"/>
          <w:sz w:val="28"/>
        </w:rPr>
        <w:t>
      Егер Министрлікке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Start w:name="z41" w:id="34"/>
    <w:p>
      <w:pPr>
        <w:spacing w:after="0"/>
        <w:ind w:left="0"/>
        <w:jc w:val="left"/>
      </w:pPr>
      <w:r>
        <w:rPr>
          <w:rFonts w:ascii="Times New Roman"/>
          <w:b/>
          <w:i w:val="false"/>
          <w:color w:val="000000"/>
        </w:rPr>
        <w:t xml:space="preserve"> 2. Министрлiктің миссиясы, негізгі мақсаты, функциялары, құқықтары мен міндеттері</w:t>
      </w:r>
    </w:p>
    <w:bookmarkEnd w:id="34"/>
    <w:bookmarkStart w:name="z42" w:id="35"/>
    <w:p>
      <w:pPr>
        <w:spacing w:after="0"/>
        <w:ind w:left="0"/>
        <w:jc w:val="both"/>
      </w:pPr>
      <w:r>
        <w:rPr>
          <w:rFonts w:ascii="Times New Roman"/>
          <w:b w:val="false"/>
          <w:i w:val="false"/>
          <w:color w:val="000000"/>
          <w:sz w:val="28"/>
        </w:rPr>
        <w:t>
      14. Министрліктің миссиясы:</w:t>
      </w:r>
    </w:p>
    <w:bookmarkEnd w:id="35"/>
    <w:p>
      <w:pPr>
        <w:spacing w:after="0"/>
        <w:ind w:left="0"/>
        <w:jc w:val="both"/>
      </w:pPr>
      <w:r>
        <w:rPr>
          <w:rFonts w:ascii="Times New Roman"/>
          <w:b w:val="false"/>
          <w:i w:val="false"/>
          <w:color w:val="000000"/>
          <w:sz w:val="28"/>
        </w:rPr>
        <w:t>
      индустриялық-инновациялық қызметті мемлекеттік қолдау, индустриялық-инновациялық қызмет саласындағы жергілікті қамтуды дамыту, өнеркәсіптік қауіпсіздік, бағалы металдар өндірісі және бағалы металдар мен асыл тастар, құрамында бағалы металдары бар шикізат тауарлары, зергерлік және басқа да бұйымдар айналымын реттеу; экономика мен қоғамның қажеттiлiктерiн қанағаттандыратын көлік-коммуникация кешенін дамыту мақсатында теміржол, автомобиль, ішкі су көлігі, сауда мақсатында теңізде жүзу, Қазақстан Республикасының әуе кеңiстiгiн пайдалану мен азаматтық және эксперименттiк авиация қызметi, автомобиль жолдары салаларында елді ғылыми-техникалық дамыту; сәулет, қала құрылысы және құрылыс қызметі, тұрғын үй қатынастары, коммуналдық шаруашылық және коммуналдық қалдықтармен (қатты-тұрмыстық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экспортты ілгерілету салаларында мемлекеттік саясатты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15. Мiндеттерi:</w:t>
      </w:r>
    </w:p>
    <w:bookmarkEnd w:id="36"/>
    <w:bookmarkStart w:name="z45" w:id="37"/>
    <w:p>
      <w:pPr>
        <w:spacing w:after="0"/>
        <w:ind w:left="0"/>
        <w:jc w:val="both"/>
      </w:pPr>
      <w:r>
        <w:rPr>
          <w:rFonts w:ascii="Times New Roman"/>
          <w:b w:val="false"/>
          <w:i w:val="false"/>
          <w:color w:val="000000"/>
          <w:sz w:val="28"/>
        </w:rPr>
        <w:t>
      1) индустриялық-инновациялық қызметті мемлекеттік қолдау, индустриялық-инновациялық қызмет саласындағы жергілікті қамтуды дамыту, елді ғылыми-техникалық дамыту, тау-кен металлургия кешені, машина жасау, химия, фармацевтика және медицина, жеңiл, ағаш өңдеу және жиһаз өнеркәсiбi, құрылыс индустриясы және құрылыс материалдарының өндiрiсi, салалық бағыттылығына сәйкес машиналар мен жабдықтардың қауiпсiздiгi және химия өнiмiнiң қауiпсiздiгi; экспорттық бақылау; өнеркәсіптік қауіпсіздік; энергия үнемдеу және энергия тиімділігін арттыру; кәсіпкерлікті мемлекеттік реттеу, жеке кәсіпкерлікті мемлекеттік қолдау; бағалы металдар өндірісі және бағалы металдар мен асыл тастар, құрамында бағалы металдары бар шикізат тауарлары, зергерлік және басқа да бұйымдар айналымы; арнайы экономикалық аймақтарды құру, олардың жұмыс iстеуi және тарату; техникалық реттеу және өлшемдер бiрлiгiн қамтамасыз ету; уранды қоспағанда, пайдалы қатты қазбаларды барлау мен өндіру жөніндегі операцияларды реттеу бойынша; мемлекеттiк геологиялық зерделеу, минералдық-шикiзат базасын өндiру, уранды өндіруді қоспағанда, қатты пайдалы қазбалар бөлiгiнде жер қойнауын мемлекеттiк басқару; теміржол көлігі, автомобиль көлігі,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экспортты ілгерілету салаларында мемлекеттiк саясатты қалыптастыруға және iске асыруға қатысу;</w:t>
      </w:r>
    </w:p>
    <w:bookmarkEnd w:id="37"/>
    <w:bookmarkStart w:name="z46" w:id="38"/>
    <w:p>
      <w:pPr>
        <w:spacing w:after="0"/>
        <w:ind w:left="0"/>
        <w:jc w:val="both"/>
      </w:pPr>
      <w:r>
        <w:rPr>
          <w:rFonts w:ascii="Times New Roman"/>
          <w:b w:val="false"/>
          <w:i w:val="false"/>
          <w:color w:val="000000"/>
          <w:sz w:val="28"/>
        </w:rPr>
        <w:t>
      2) Министрліктің құзыретiне жатқызылған қызмет саласында мемлекеттiк органдарды салааралық үйлестiрудi жүзеге асыру;</w:t>
      </w:r>
    </w:p>
    <w:bookmarkEnd w:id="38"/>
    <w:bookmarkStart w:name="z47"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bookmarkEnd w:id="39"/>
    <w:bookmarkStart w:name="z48"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bookmarkEnd w:id="40"/>
    <w:bookmarkStart w:name="z49" w:id="41"/>
    <w:p>
      <w:pPr>
        <w:spacing w:after="0"/>
        <w:ind w:left="0"/>
        <w:jc w:val="both"/>
      </w:pPr>
      <w:r>
        <w:rPr>
          <w:rFonts w:ascii="Times New Roman"/>
          <w:b w:val="false"/>
          <w:i w:val="false"/>
          <w:color w:val="000000"/>
          <w:sz w:val="28"/>
        </w:rPr>
        <w:t>
      5) индустриялық-инновациялық жүйені жоспарлау, мониторингтеу, ынталандыру, дамыту;</w:t>
      </w:r>
    </w:p>
    <w:bookmarkEnd w:id="41"/>
    <w:bookmarkStart w:name="z50" w:id="42"/>
    <w:p>
      <w:pPr>
        <w:spacing w:after="0"/>
        <w:ind w:left="0"/>
        <w:jc w:val="both"/>
      </w:pPr>
      <w:r>
        <w:rPr>
          <w:rFonts w:ascii="Times New Roman"/>
          <w:b w:val="false"/>
          <w:i w:val="false"/>
          <w:color w:val="000000"/>
          <w:sz w:val="28"/>
        </w:rPr>
        <w:t>
      6) экономиканы дамыту және заманауи технологияларды қолдана отырып, жаңа өндiрiстердi құру, жұмыс iстеп тұрғандарын кеңейту мен жаңартуға инвестицияларды ынталандыру үшiн қолайлы инвестициялық ахуал жасау бойынша ұсыныстар әзірлеу;</w:t>
      </w:r>
    </w:p>
    <w:bookmarkEnd w:id="42"/>
    <w:bookmarkStart w:name="z51" w:id="43"/>
    <w:p>
      <w:pPr>
        <w:spacing w:after="0"/>
        <w:ind w:left="0"/>
        <w:jc w:val="both"/>
      </w:pPr>
      <w:r>
        <w:rPr>
          <w:rFonts w:ascii="Times New Roman"/>
          <w:b w:val="false"/>
          <w:i w:val="false"/>
          <w:color w:val="000000"/>
          <w:sz w:val="28"/>
        </w:rPr>
        <w:t>
      7) инвестициялық жобаларды iске асыру және мониторингтеу жөніндегі шараларды қамтамасыз ету;</w:t>
      </w:r>
    </w:p>
    <w:bookmarkEnd w:id="43"/>
    <w:bookmarkStart w:name="z52" w:id="44"/>
    <w:p>
      <w:pPr>
        <w:spacing w:after="0"/>
        <w:ind w:left="0"/>
        <w:jc w:val="both"/>
      </w:pPr>
      <w:r>
        <w:rPr>
          <w:rFonts w:ascii="Times New Roman"/>
          <w:b w:val="false"/>
          <w:i w:val="false"/>
          <w:color w:val="000000"/>
          <w:sz w:val="28"/>
        </w:rPr>
        <w:t>
      8) экономиканы әртараптандыру және үдемелi индустриялық-инновациялық дамыту процесстерін үйлестiрудi жүзеге асыру;</w:t>
      </w:r>
    </w:p>
    <w:bookmarkEnd w:id="44"/>
    <w:bookmarkStart w:name="z53" w:id="45"/>
    <w:p>
      <w:pPr>
        <w:spacing w:after="0"/>
        <w:ind w:left="0"/>
        <w:jc w:val="both"/>
      </w:pPr>
      <w:r>
        <w:rPr>
          <w:rFonts w:ascii="Times New Roman"/>
          <w:b w:val="false"/>
          <w:i w:val="false"/>
          <w:color w:val="000000"/>
          <w:sz w:val="28"/>
        </w:rPr>
        <w:t>
      9) көліктің және оның өміршеңдік циклі процестерінің адамның өмірі мен денсаулығына және қоршаған ортаға қауіпсіздігін қамтамасыз ету;</w:t>
      </w:r>
    </w:p>
    <w:bookmarkEnd w:id="45"/>
    <w:p>
      <w:pPr>
        <w:spacing w:after="0"/>
        <w:ind w:left="0"/>
        <w:jc w:val="both"/>
      </w:pPr>
      <w:r>
        <w:rPr>
          <w:rFonts w:ascii="Times New Roman"/>
          <w:b w:val="false"/>
          <w:i w:val="false"/>
          <w:color w:val="000000"/>
          <w:sz w:val="28"/>
        </w:rPr>
        <w:t>
      9-1) көлік саласында инвестициялық, ғылыми-техникалық және әлеуметтік саясатты қалыптастыру және жүргізу;</w:t>
      </w:r>
    </w:p>
    <w:bookmarkStart w:name="z43" w:id="46"/>
    <w:p>
      <w:pPr>
        <w:spacing w:after="0"/>
        <w:ind w:left="0"/>
        <w:jc w:val="both"/>
      </w:pPr>
      <w:r>
        <w:rPr>
          <w:rFonts w:ascii="Times New Roman"/>
          <w:b w:val="false"/>
          <w:i w:val="false"/>
          <w:color w:val="000000"/>
          <w:sz w:val="28"/>
        </w:rPr>
        <w:t>
      9-2) мемлекеттің және халықтың тасымалдауға мұқтаждығының болжамдарын әзірлеу;</w:t>
      </w:r>
    </w:p>
    <w:bookmarkEnd w:id="46"/>
    <w:bookmarkStart w:name="z78" w:id="47"/>
    <w:p>
      <w:pPr>
        <w:spacing w:after="0"/>
        <w:ind w:left="0"/>
        <w:jc w:val="both"/>
      </w:pPr>
      <w:r>
        <w:rPr>
          <w:rFonts w:ascii="Times New Roman"/>
          <w:b w:val="false"/>
          <w:i w:val="false"/>
          <w:color w:val="000000"/>
          <w:sz w:val="28"/>
        </w:rPr>
        <w:t>
      9-3) көлік саласында Қазақстан Республикасының мүдделерін қорғау;</w:t>
      </w:r>
    </w:p>
    <w:bookmarkEnd w:id="47"/>
    <w:bookmarkStart w:name="z79" w:id="48"/>
    <w:p>
      <w:pPr>
        <w:spacing w:after="0"/>
        <w:ind w:left="0"/>
        <w:jc w:val="both"/>
      </w:pPr>
      <w:r>
        <w:rPr>
          <w:rFonts w:ascii="Times New Roman"/>
          <w:b w:val="false"/>
          <w:i w:val="false"/>
          <w:color w:val="000000"/>
          <w:sz w:val="28"/>
        </w:rPr>
        <w:t>
      9-4) экономиканың және республика халқының тасымалдауға, оның ішінде әлеуметтік маңызы бар жолаушылар тасымалына және олармен байланысты көрсетілетін қызметтерге қажеттіліктерін қамтамасыз ету үшін жағдайлар жасау;</w:t>
      </w:r>
    </w:p>
    <w:bookmarkEnd w:id="48"/>
    <w:bookmarkStart w:name="z123" w:id="49"/>
    <w:p>
      <w:pPr>
        <w:spacing w:after="0"/>
        <w:ind w:left="0"/>
        <w:jc w:val="both"/>
      </w:pPr>
      <w:r>
        <w:rPr>
          <w:rFonts w:ascii="Times New Roman"/>
          <w:b w:val="false"/>
          <w:i w:val="false"/>
          <w:color w:val="000000"/>
          <w:sz w:val="28"/>
        </w:rPr>
        <w:t>
      9-5) жолаушылар тасымалын жүзеге асыру кезінде ақпараттық-коммуникациялық технологияларды қоса алғанда, жаңа технологияларды, мүгедектер үшін бейімделген құрылғылар мен технологиялардың ұтқырлығын жеңілдететін құралдарды пайдалану;</w:t>
      </w:r>
    </w:p>
    <w:bookmarkEnd w:id="49"/>
    <w:bookmarkStart w:name="z124" w:id="50"/>
    <w:p>
      <w:pPr>
        <w:spacing w:after="0"/>
        <w:ind w:left="0"/>
        <w:jc w:val="both"/>
      </w:pPr>
      <w:r>
        <w:rPr>
          <w:rFonts w:ascii="Times New Roman"/>
          <w:b w:val="false"/>
          <w:i w:val="false"/>
          <w:color w:val="000000"/>
          <w:sz w:val="28"/>
        </w:rPr>
        <w:t>
      9-6) жолаушылар тасымалын жүзеге асыратын көлік жұмыскерлерін мүгедектермен қарым-қатынас жасау және оларға қызмет көрсету дағдыларына, оның ішінде ымдау тіліне үйрету;</w:t>
      </w:r>
    </w:p>
    <w:bookmarkEnd w:id="50"/>
    <w:bookmarkStart w:name="z127" w:id="51"/>
    <w:p>
      <w:pPr>
        <w:spacing w:after="0"/>
        <w:ind w:left="0"/>
        <w:jc w:val="both"/>
      </w:pPr>
      <w:r>
        <w:rPr>
          <w:rFonts w:ascii="Times New Roman"/>
          <w:b w:val="false"/>
          <w:i w:val="false"/>
          <w:color w:val="000000"/>
          <w:sz w:val="28"/>
        </w:rPr>
        <w:t>
      9-7) көлiк қызметiн пайдаланушылар құқықтарының сақталуын бақылау және қадағалау;</w:t>
      </w:r>
    </w:p>
    <w:bookmarkEnd w:id="51"/>
    <w:bookmarkStart w:name="z129" w:id="52"/>
    <w:p>
      <w:pPr>
        <w:spacing w:after="0"/>
        <w:ind w:left="0"/>
        <w:jc w:val="both"/>
      </w:pPr>
      <w:r>
        <w:rPr>
          <w:rFonts w:ascii="Times New Roman"/>
          <w:b w:val="false"/>
          <w:i w:val="false"/>
          <w:color w:val="000000"/>
          <w:sz w:val="28"/>
        </w:rPr>
        <w:t>
      9-8) Қазақстан Республикасы көлiк кешенi қызметiнiң жұмысын үйлестiру және мемлекеттiк реттеу функцияларын жүзеге асыру;</w:t>
      </w:r>
    </w:p>
    <w:bookmarkEnd w:id="52"/>
    <w:bookmarkStart w:name="z54" w:id="53"/>
    <w:p>
      <w:pPr>
        <w:spacing w:after="0"/>
        <w:ind w:left="0"/>
        <w:jc w:val="both"/>
      </w:pPr>
      <w:r>
        <w:rPr>
          <w:rFonts w:ascii="Times New Roman"/>
          <w:b w:val="false"/>
          <w:i w:val="false"/>
          <w:color w:val="000000"/>
          <w:sz w:val="28"/>
        </w:rPr>
        <w:t xml:space="preserve">
      10) қауіпті өндірістік объектілердегі авариялар, оқыс оқиғалар кезінде туындайтын қауіпті өндірістік факторлардың зиянды ықпалының алдын алу; </w:t>
      </w:r>
    </w:p>
    <w:bookmarkEnd w:id="53"/>
    <w:bookmarkStart w:name="z55"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54"/>
    <w:bookmarkStart w:name="z56"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55"/>
    <w:bookmarkStart w:name="z57"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56"/>
    <w:bookmarkStart w:name="z58"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57"/>
    <w:bookmarkStart w:name="z59" w:id="58"/>
    <w:p>
      <w:pPr>
        <w:spacing w:after="0"/>
        <w:ind w:left="0"/>
        <w:jc w:val="both"/>
      </w:pPr>
      <w:r>
        <w:rPr>
          <w:rFonts w:ascii="Times New Roman"/>
          <w:b w:val="false"/>
          <w:i w:val="false"/>
          <w:color w:val="000000"/>
          <w:sz w:val="28"/>
        </w:rPr>
        <w:t>
      15) реттелетiн салаларда мемлекеттік бақылауды жүзеге асыру;</w:t>
      </w:r>
    </w:p>
    <w:bookmarkEnd w:id="58"/>
    <w:bookmarkStart w:name="z60" w:id="59"/>
    <w:p>
      <w:pPr>
        <w:spacing w:after="0"/>
        <w:ind w:left="0"/>
        <w:jc w:val="both"/>
      </w:pPr>
      <w:r>
        <w:rPr>
          <w:rFonts w:ascii="Times New Roman"/>
          <w:b w:val="false"/>
          <w:i w:val="false"/>
          <w:color w:val="000000"/>
          <w:sz w:val="28"/>
        </w:rPr>
        <w:t>
      16) реттелетiн салаларда мемлекеттiк басқару;</w:t>
      </w:r>
    </w:p>
    <w:bookmarkEnd w:id="59"/>
    <w:bookmarkStart w:name="z61" w:id="60"/>
    <w:p>
      <w:pPr>
        <w:spacing w:after="0"/>
        <w:ind w:left="0"/>
        <w:jc w:val="both"/>
      </w:pPr>
      <w:r>
        <w:rPr>
          <w:rFonts w:ascii="Times New Roman"/>
          <w:b w:val="false"/>
          <w:i w:val="false"/>
          <w:color w:val="000000"/>
          <w:sz w:val="28"/>
        </w:rPr>
        <w:t>
      17) қызметкерлерді жұмысқа қабылдау және жоғарылату кезінде гендерлік теңгерімді сақтау;</w:t>
      </w:r>
    </w:p>
    <w:bookmarkEnd w:id="60"/>
    <w:bookmarkStart w:name="z62" w:id="61"/>
    <w:p>
      <w:pPr>
        <w:spacing w:after="0"/>
        <w:ind w:left="0"/>
        <w:jc w:val="both"/>
      </w:pPr>
      <w:r>
        <w:rPr>
          <w:rFonts w:ascii="Times New Roman"/>
          <w:b w:val="false"/>
          <w:i w:val="false"/>
          <w:color w:val="000000"/>
          <w:sz w:val="28"/>
        </w:rPr>
        <w:t>
      18) өз құзыретi шегiнде Министрлікке жүктелген өзге де мiндеттердi жүзеге асыру.</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16.06.2016 </w:t>
      </w:r>
      <w:r>
        <w:rPr>
          <w:rFonts w:ascii="Times New Roman"/>
          <w:b w:val="false"/>
          <w:i w:val="false"/>
          <w:color w:val="000000"/>
          <w:sz w:val="28"/>
        </w:rPr>
        <w:t>№ 353</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15.12.2016 </w:t>
      </w:r>
      <w:r>
        <w:rPr>
          <w:rFonts w:ascii="Times New Roman"/>
          <w:b w:val="false"/>
          <w:i w:val="false"/>
          <w:color w:val="000000"/>
          <w:sz w:val="28"/>
        </w:rPr>
        <w:t>№ 804</w:t>
      </w:r>
      <w:r>
        <w:rPr>
          <w:rFonts w:ascii="Times New Roman"/>
          <w:b w:val="false"/>
          <w:i w:val="false"/>
          <w:color w:val="ff0000"/>
          <w:sz w:val="28"/>
        </w:rPr>
        <w:t xml:space="preserve">; 15.02.2017 </w:t>
      </w:r>
      <w:r>
        <w:rPr>
          <w:rFonts w:ascii="Times New Roman"/>
          <w:b w:val="false"/>
          <w:i w:val="false"/>
          <w:color w:val="000000"/>
          <w:sz w:val="28"/>
        </w:rPr>
        <w:t>№ 70</w:t>
      </w:r>
      <w:r>
        <w:rPr>
          <w:rFonts w:ascii="Times New Roman"/>
          <w:b w:val="false"/>
          <w:i w:val="false"/>
          <w:color w:val="ff0000"/>
          <w:sz w:val="28"/>
        </w:rPr>
        <w:t xml:space="preserve">;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16. Орталық аппараттың функциялары:</w:t>
      </w:r>
    </w:p>
    <w:bookmarkEnd w:id="62"/>
    <w:p>
      <w:pPr>
        <w:spacing w:after="0"/>
        <w:ind w:left="0"/>
        <w:jc w:val="both"/>
      </w:pPr>
      <w:r>
        <w:rPr>
          <w:rFonts w:ascii="Times New Roman"/>
          <w:b w:val="false"/>
          <w:i w:val="false"/>
          <w:color w:val="000000"/>
          <w:sz w:val="28"/>
        </w:rPr>
        <w:t>
      1) реттелетiн салаларда мемлекеттiк саясатты қалыптастыру және iске асыру;</w:t>
      </w:r>
    </w:p>
    <w:p>
      <w:pPr>
        <w:spacing w:after="0"/>
        <w:ind w:left="0"/>
        <w:jc w:val="both"/>
      </w:pPr>
      <w:r>
        <w:rPr>
          <w:rFonts w:ascii="Times New Roman"/>
          <w:b w:val="false"/>
          <w:i w:val="false"/>
          <w:color w:val="000000"/>
          <w:sz w:val="28"/>
        </w:rPr>
        <w:t>
      1-1) мемлекеттік бақылау және қадағалау жүзеге асырылатын реттелетін салаларда (аяларда) мемлекеттік бақылау және қадағалау саласындағы мемлекеттік саясатты іске асыру;</w:t>
      </w:r>
    </w:p>
    <w:p>
      <w:pPr>
        <w:spacing w:after="0"/>
        <w:ind w:left="0"/>
        <w:jc w:val="both"/>
      </w:pPr>
      <w:r>
        <w:rPr>
          <w:rFonts w:ascii="Times New Roman"/>
          <w:b w:val="false"/>
          <w:i w:val="false"/>
          <w:color w:val="000000"/>
          <w:sz w:val="28"/>
        </w:rPr>
        <w:t>
      1-2) экономиканың тиісті салаларында мемлекеттік саясатты іске асыру кезінде бәсекелестікті дамыту жөнінде шаралар қабылдау және бәсекелестікке теріс ықпал ететін әрекеттерді (әрекетсіздікті) жасамау;</w:t>
      </w:r>
    </w:p>
    <w:p>
      <w:pPr>
        <w:spacing w:after="0"/>
        <w:ind w:left="0"/>
        <w:jc w:val="both"/>
      </w:pPr>
      <w:r>
        <w:rPr>
          <w:rFonts w:ascii="Times New Roman"/>
          <w:b w:val="false"/>
          <w:i w:val="false"/>
          <w:color w:val="000000"/>
          <w:sz w:val="28"/>
        </w:rPr>
        <w:t>
      2)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 және оларды бекіту;</w:t>
      </w:r>
    </w:p>
    <w:p>
      <w:pPr>
        <w:spacing w:after="0"/>
        <w:ind w:left="0"/>
        <w:jc w:val="both"/>
      </w:pPr>
      <w:r>
        <w:rPr>
          <w:rFonts w:ascii="Times New Roman"/>
          <w:b w:val="false"/>
          <w:i w:val="false"/>
          <w:color w:val="000000"/>
          <w:sz w:val="28"/>
        </w:rPr>
        <w:t>
      2-1) кәсіпкерлік субъектілерінің қызметін мемлекеттік бақылау және қадағалау мәселелерін реттейтін нормативтік құқықтық актілердің жобаларын кәсіпкерлік жөніндегі уәкілетті органмен келісу;</w:t>
      </w:r>
    </w:p>
    <w:p>
      <w:pPr>
        <w:spacing w:after="0"/>
        <w:ind w:left="0"/>
        <w:jc w:val="both"/>
      </w:pPr>
      <w:r>
        <w:rPr>
          <w:rFonts w:ascii="Times New Roman"/>
          <w:b w:val="false"/>
          <w:i w:val="false"/>
          <w:color w:val="000000"/>
          <w:sz w:val="28"/>
        </w:rPr>
        <w:t>
      3) реттелетiн салалардағы халықаралық ынтымақтастықты жүзеге асыру;</w:t>
      </w:r>
    </w:p>
    <w:p>
      <w:pPr>
        <w:spacing w:after="0"/>
        <w:ind w:left="0"/>
        <w:jc w:val="both"/>
      </w:pPr>
      <w:r>
        <w:rPr>
          <w:rFonts w:ascii="Times New Roman"/>
          <w:b w:val="false"/>
          <w:i w:val="false"/>
          <w:color w:val="000000"/>
          <w:sz w:val="28"/>
        </w:rPr>
        <w:t>
      4) Қазақстан Республикасының Кәсіпкерлік кодексіне сәйкес кәсіпкерлік жөніндегі уәкілетті органмен бірлесіп тексеру парақтарын, тәуекел дәрежесін бағалау өлшемшарттарын, сондай-ақ жартыжылдық тексеру жүргізу жоспарларын бекіту;</w:t>
      </w:r>
    </w:p>
    <w:p>
      <w:pPr>
        <w:spacing w:after="0"/>
        <w:ind w:left="0"/>
        <w:jc w:val="both"/>
      </w:pPr>
      <w:r>
        <w:rPr>
          <w:rFonts w:ascii="Times New Roman"/>
          <w:b w:val="false"/>
          <w:i w:val="false"/>
          <w:color w:val="000000"/>
          <w:sz w:val="28"/>
        </w:rPr>
        <w:t>
      4-1) Қазақстан Республикасының заңдарына сәйкес мемлекеттік бақылауды және қадағалауды ұйымдастыруды жүзеге асыру;</w:t>
      </w:r>
    </w:p>
    <w:bookmarkStart w:name="z130" w:id="63"/>
    <w:p>
      <w:pPr>
        <w:spacing w:after="0"/>
        <w:ind w:left="0"/>
        <w:jc w:val="both"/>
      </w:pPr>
      <w:r>
        <w:rPr>
          <w:rFonts w:ascii="Times New Roman"/>
          <w:b w:val="false"/>
          <w:i w:val="false"/>
          <w:color w:val="000000"/>
          <w:sz w:val="28"/>
        </w:rPr>
        <w:t>
      4-2) мемлекеттік бақылау және қадағалау тиімділігінің мониторингін жүзеге асыру;</w:t>
      </w:r>
    </w:p>
    <w:bookmarkEnd w:id="63"/>
    <w:bookmarkStart w:name="z131" w:id="64"/>
    <w:p>
      <w:pPr>
        <w:spacing w:after="0"/>
        <w:ind w:left="0"/>
        <w:jc w:val="both"/>
      </w:pPr>
      <w:r>
        <w:rPr>
          <w:rFonts w:ascii="Times New Roman"/>
          <w:b w:val="false"/>
          <w:i w:val="false"/>
          <w:color w:val="000000"/>
          <w:sz w:val="28"/>
        </w:rPr>
        <w:t>
      4-3)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64"/>
    <w:p>
      <w:pPr>
        <w:spacing w:after="0"/>
        <w:ind w:left="0"/>
        <w:jc w:val="both"/>
      </w:pPr>
      <w:r>
        <w:rPr>
          <w:rFonts w:ascii="Times New Roman"/>
          <w:b w:val="false"/>
          <w:i w:val="false"/>
          <w:color w:val="000000"/>
          <w:sz w:val="28"/>
        </w:rPr>
        <w:t>
      5) Қазақстан Республикасының заңнамасында белгіленген құзыреті шегінде терроризмге қарсы іс-қимылды жүзеге асыру;</w:t>
      </w:r>
    </w:p>
    <w:p>
      <w:pPr>
        <w:spacing w:after="0"/>
        <w:ind w:left="0"/>
        <w:jc w:val="both"/>
      </w:pPr>
      <w:r>
        <w:rPr>
          <w:rFonts w:ascii="Times New Roman"/>
          <w:b w:val="false"/>
          <w:i w:val="false"/>
          <w:color w:val="000000"/>
          <w:sz w:val="28"/>
        </w:rPr>
        <w:t>
      6) реттелетін салаларда нормативтік құқықтық актілерді өз құзыреті шегінде әзірлеу, келісу және бекіту;</w:t>
      </w:r>
    </w:p>
    <w:p>
      <w:pPr>
        <w:spacing w:after="0"/>
        <w:ind w:left="0"/>
        <w:jc w:val="both"/>
      </w:pPr>
      <w:r>
        <w:rPr>
          <w:rFonts w:ascii="Times New Roman"/>
          <w:b w:val="false"/>
          <w:i w:val="false"/>
          <w:color w:val="000000"/>
          <w:sz w:val="28"/>
        </w:rPr>
        <w:t xml:space="preserve">
      6-1) кәсіпкерлік жөніндегі уәкілетті орган айқындайтын тәртіппен Қазақстан Республикасы Кәсіпкерлік кодексінің 82-бабының </w:t>
      </w:r>
    </w:p>
    <w:p>
      <w:pPr>
        <w:spacing w:after="0"/>
        <w:ind w:left="0"/>
        <w:jc w:val="both"/>
      </w:pPr>
      <w:r>
        <w:rPr>
          <w:rFonts w:ascii="Times New Roman"/>
          <w:b w:val="false"/>
          <w:i w:val="false"/>
          <w:color w:val="000000"/>
          <w:sz w:val="28"/>
        </w:rPr>
        <w:t>
      3-тармағында көзделген әзірленетін құжаттардың жобаларына қатысты реттеушілік әсерді талдауды жүргізу;</w:t>
      </w:r>
    </w:p>
    <w:bookmarkStart w:name="z143" w:id="65"/>
    <w:p>
      <w:pPr>
        <w:spacing w:after="0"/>
        <w:ind w:left="0"/>
        <w:jc w:val="both"/>
      </w:pPr>
      <w:r>
        <w:rPr>
          <w:rFonts w:ascii="Times New Roman"/>
          <w:b w:val="false"/>
          <w:i w:val="false"/>
          <w:color w:val="000000"/>
          <w:sz w:val="28"/>
        </w:rPr>
        <w:t>
      6-2) реттегіш құрал енгізілген немесе енгізілуі жоспарланып отырған жекелеген салада немесе мемлекеттік басқару саласындағы кәсіпкерлік қызметті реттеудің жай-күйі туралы есептерді кәсіпкерлік жөніндегі уәкілетті органға ұсыну;</w:t>
      </w:r>
    </w:p>
    <w:bookmarkEnd w:id="65"/>
    <w:p>
      <w:pPr>
        <w:spacing w:after="0"/>
        <w:ind w:left="0"/>
        <w:jc w:val="both"/>
      </w:pPr>
      <w:r>
        <w:rPr>
          <w:rFonts w:ascii="Times New Roman"/>
          <w:b w:val="false"/>
          <w:i w:val="false"/>
          <w:color w:val="000000"/>
          <w:sz w:val="28"/>
        </w:rPr>
        <w:t>
      7) реттелетiн салаларда салааралық үйлестiрудi жүзеге асыру;</w:t>
      </w:r>
    </w:p>
    <w:p>
      <w:pPr>
        <w:spacing w:after="0"/>
        <w:ind w:left="0"/>
        <w:jc w:val="both"/>
      </w:pPr>
      <w:r>
        <w:rPr>
          <w:rFonts w:ascii="Times New Roman"/>
          <w:b w:val="false"/>
          <w:i w:val="false"/>
          <w:color w:val="000000"/>
          <w:sz w:val="28"/>
        </w:rPr>
        <w:t>
      8) соттарға Қазақстан Республикасының заңнамасына сәйкес талап-арыздар беру;</w:t>
      </w:r>
    </w:p>
    <w:p>
      <w:pPr>
        <w:spacing w:after="0"/>
        <w:ind w:left="0"/>
        <w:jc w:val="both"/>
      </w:pPr>
      <w:r>
        <w:rPr>
          <w:rFonts w:ascii="Times New Roman"/>
          <w:b w:val="false"/>
          <w:i w:val="false"/>
          <w:color w:val="000000"/>
          <w:sz w:val="28"/>
        </w:rPr>
        <w:t>
      9) жеке кәсiпкерлердiң мүдделерiн қозғайтын нормативтiк құқықтық актiлердің жобаларына, заң жобаларының тұжырымдамаларына, Қазақстан Республикасының халықаралық шарттарының жобаларына, сондай-ақ Қазақстан Республикасы қатысушысы болуға ниеттенетін халықаралық шарттарға сараптама жасауға қатысуға үмiткер жеке кәсіпкерлік субъектілері бірлестіктерін аккредиттеуді жүзеге асыру;</w:t>
      </w:r>
    </w:p>
    <w:p>
      <w:pPr>
        <w:spacing w:after="0"/>
        <w:ind w:left="0"/>
        <w:jc w:val="both"/>
      </w:pPr>
      <w:r>
        <w:rPr>
          <w:rFonts w:ascii="Times New Roman"/>
          <w:b w:val="false"/>
          <w:i w:val="false"/>
          <w:color w:val="000000"/>
          <w:sz w:val="28"/>
        </w:rPr>
        <w:t>
      10) Қазақстан Республикасының Кәсіпкерлік кодексіне сәйкес жеке кәсіпкерлік мәселелері жөніндегі сараптамалық кеңестің құрамын бекіту;</w:t>
      </w:r>
    </w:p>
    <w:p>
      <w:pPr>
        <w:spacing w:after="0"/>
        <w:ind w:left="0"/>
        <w:jc w:val="both"/>
      </w:pPr>
      <w:r>
        <w:rPr>
          <w:rFonts w:ascii="Times New Roman"/>
          <w:b w:val="false"/>
          <w:i w:val="false"/>
          <w:color w:val="000000"/>
          <w:sz w:val="28"/>
        </w:rPr>
        <w:t>
      10-1) Қоғамдық кеңес құру;</w:t>
      </w:r>
    </w:p>
    <w:bookmarkStart w:name="z144" w:id="66"/>
    <w:p>
      <w:pPr>
        <w:spacing w:after="0"/>
        <w:ind w:left="0"/>
        <w:jc w:val="both"/>
      </w:pPr>
      <w:r>
        <w:rPr>
          <w:rFonts w:ascii="Times New Roman"/>
          <w:b w:val="false"/>
          <w:i w:val="false"/>
          <w:color w:val="000000"/>
          <w:sz w:val="28"/>
        </w:rPr>
        <w:t>
      10-2) Қоғамдық кеңестің ұсынымдарын қарау;</w:t>
      </w:r>
    </w:p>
    <w:bookmarkEnd w:id="66"/>
    <w:bookmarkStart w:name="z145" w:id="67"/>
    <w:p>
      <w:pPr>
        <w:spacing w:after="0"/>
        <w:ind w:left="0"/>
        <w:jc w:val="both"/>
      </w:pPr>
      <w:r>
        <w:rPr>
          <w:rFonts w:ascii="Times New Roman"/>
          <w:b w:val="false"/>
          <w:i w:val="false"/>
          <w:color w:val="000000"/>
          <w:sz w:val="28"/>
        </w:rPr>
        <w:t>
      10-3) Министрліктің өзге де жұмыс органдарының жұмысына Қоғамдық кеңес мүшелерінің қатысуын келісу;</w:t>
      </w:r>
    </w:p>
    <w:bookmarkEnd w:id="67"/>
    <w:bookmarkStart w:name="z152" w:id="68"/>
    <w:p>
      <w:pPr>
        <w:spacing w:after="0"/>
        <w:ind w:left="0"/>
        <w:jc w:val="both"/>
      </w:pPr>
      <w:r>
        <w:rPr>
          <w:rFonts w:ascii="Times New Roman"/>
          <w:b w:val="false"/>
          <w:i w:val="false"/>
          <w:color w:val="000000"/>
          <w:sz w:val="28"/>
        </w:rPr>
        <w:t>
      10-4) Қоғамдық кеңесті қалыптастыру жөніндегі жұмыс тобының құрамында Министрлік өкілдігінің дербес құрамын айқындау;</w:t>
      </w:r>
    </w:p>
    <w:bookmarkEnd w:id="68"/>
    <w:bookmarkStart w:name="z153" w:id="69"/>
    <w:p>
      <w:pPr>
        <w:spacing w:after="0"/>
        <w:ind w:left="0"/>
        <w:jc w:val="both"/>
      </w:pPr>
      <w:r>
        <w:rPr>
          <w:rFonts w:ascii="Times New Roman"/>
          <w:b w:val="false"/>
          <w:i w:val="false"/>
          <w:color w:val="000000"/>
          <w:sz w:val="28"/>
        </w:rPr>
        <w:t xml:space="preserve">
      10-5) Қоғамдық кеңесті қалыптастыру жөніндегі жұмыс тобының құрамын бекіту; </w:t>
      </w:r>
    </w:p>
    <w:bookmarkEnd w:id="69"/>
    <w:bookmarkStart w:name="z154" w:id="70"/>
    <w:p>
      <w:pPr>
        <w:spacing w:after="0"/>
        <w:ind w:left="0"/>
        <w:jc w:val="both"/>
      </w:pPr>
      <w:r>
        <w:rPr>
          <w:rFonts w:ascii="Times New Roman"/>
          <w:b w:val="false"/>
          <w:i w:val="false"/>
          <w:color w:val="000000"/>
          <w:sz w:val="28"/>
        </w:rPr>
        <w:t>
      10-6) Қоғамдық кеңестің құрамын және оның ережесін бекіту;</w:t>
      </w:r>
    </w:p>
    <w:bookmarkEnd w:id="70"/>
    <w:bookmarkStart w:name="z155" w:id="71"/>
    <w:p>
      <w:pPr>
        <w:spacing w:after="0"/>
        <w:ind w:left="0"/>
        <w:jc w:val="both"/>
      </w:pPr>
      <w:r>
        <w:rPr>
          <w:rFonts w:ascii="Times New Roman"/>
          <w:b w:val="false"/>
          <w:i w:val="false"/>
          <w:color w:val="000000"/>
          <w:sz w:val="28"/>
        </w:rPr>
        <w:t>
      10-7) Қоғамдық кеңестің қызметін ұйымдастырушылық қамтамасыз етуді жүзеге асыру;</w:t>
      </w:r>
    </w:p>
    <w:bookmarkEnd w:id="71"/>
    <w:bookmarkStart w:name="z156" w:id="72"/>
    <w:p>
      <w:pPr>
        <w:spacing w:after="0"/>
        <w:ind w:left="0"/>
        <w:jc w:val="both"/>
      </w:pPr>
      <w:r>
        <w:rPr>
          <w:rFonts w:ascii="Times New Roman"/>
          <w:b w:val="false"/>
          <w:i w:val="false"/>
          <w:color w:val="000000"/>
          <w:sz w:val="28"/>
        </w:rPr>
        <w:t>
      10-8) азаматтардың құқықтарына, бостандықтары мен міндеттеріне қатысты нормативтік құқықтық актінің жобасын Қоғамдық кеңеске жіберу;</w:t>
      </w:r>
    </w:p>
    <w:bookmarkEnd w:id="72"/>
    <w:bookmarkStart w:name="z157" w:id="73"/>
    <w:p>
      <w:pPr>
        <w:spacing w:after="0"/>
        <w:ind w:left="0"/>
        <w:jc w:val="both"/>
      </w:pPr>
      <w:r>
        <w:rPr>
          <w:rFonts w:ascii="Times New Roman"/>
          <w:b w:val="false"/>
          <w:i w:val="false"/>
          <w:color w:val="000000"/>
          <w:sz w:val="28"/>
        </w:rPr>
        <w:t>
      10-9) Қоғамдық кеңестің қоғамдық тыңдауларды өткізу мерзімдерін келісу;</w:t>
      </w:r>
    </w:p>
    <w:bookmarkEnd w:id="73"/>
    <w:bookmarkStart w:name="z158" w:id="74"/>
    <w:p>
      <w:pPr>
        <w:spacing w:after="0"/>
        <w:ind w:left="0"/>
        <w:jc w:val="both"/>
      </w:pPr>
      <w:r>
        <w:rPr>
          <w:rFonts w:ascii="Times New Roman"/>
          <w:b w:val="false"/>
          <w:i w:val="false"/>
          <w:color w:val="000000"/>
          <w:sz w:val="28"/>
        </w:rPr>
        <w:t>
      10-10) Министрлік жұмысының нәтижелері туралы Қоғамдық кеңеске есеп беру;</w:t>
      </w:r>
    </w:p>
    <w:bookmarkEnd w:id="74"/>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 бекіту;</w:t>
      </w:r>
    </w:p>
    <w:p>
      <w:pPr>
        <w:spacing w:after="0"/>
        <w:ind w:left="0"/>
        <w:jc w:val="both"/>
      </w:pPr>
      <w:r>
        <w:rPr>
          <w:rFonts w:ascii="Times New Roman"/>
          <w:b w:val="false"/>
          <w:i w:val="false"/>
          <w:color w:val="000000"/>
          <w:sz w:val="28"/>
        </w:rPr>
        <w:t>
      12) халықаралық қаржылық және экономикалық ұйымдармен, сондай-ақ интеграциялық бірлестіктермен өз құзыретіндегі мәселелер бойынша өзара іс-қимыл жасау;</w:t>
      </w:r>
    </w:p>
    <w:p>
      <w:pPr>
        <w:spacing w:after="0"/>
        <w:ind w:left="0"/>
        <w:jc w:val="both"/>
      </w:pPr>
      <w:r>
        <w:rPr>
          <w:rFonts w:ascii="Times New Roman"/>
          <w:b w:val="false"/>
          <w:i w:val="false"/>
          <w:color w:val="000000"/>
          <w:sz w:val="28"/>
        </w:rPr>
        <w:t>
      13) реттелетін салаларда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w:t>
      </w:r>
    </w:p>
    <w:p>
      <w:pPr>
        <w:spacing w:after="0"/>
        <w:ind w:left="0"/>
        <w:jc w:val="both"/>
      </w:pPr>
      <w:r>
        <w:rPr>
          <w:rFonts w:ascii="Times New Roman"/>
          <w:b w:val="false"/>
          <w:i w:val="false"/>
          <w:color w:val="000000"/>
          <w:sz w:val="28"/>
        </w:rPr>
        <w:t>
      14) халықаралық ұйымдармен және (немесе) шет мемлекеттермен Қазақстан Республикасының халықаралық шарттарын жасасу;</w:t>
      </w:r>
    </w:p>
    <w:p>
      <w:pPr>
        <w:spacing w:after="0"/>
        <w:ind w:left="0"/>
        <w:jc w:val="both"/>
      </w:pPr>
      <w:r>
        <w:rPr>
          <w:rFonts w:ascii="Times New Roman"/>
          <w:b w:val="false"/>
          <w:i w:val="false"/>
          <w:color w:val="000000"/>
          <w:sz w:val="28"/>
        </w:rPr>
        <w:t>
      15) реттелетін салаларда кадрлар қажеттілігін айқындау;</w:t>
      </w:r>
    </w:p>
    <w:p>
      <w:pPr>
        <w:spacing w:after="0"/>
        <w:ind w:left="0"/>
        <w:jc w:val="both"/>
      </w:pPr>
      <w:r>
        <w:rPr>
          <w:rFonts w:ascii="Times New Roman"/>
          <w:b w:val="false"/>
          <w:i w:val="false"/>
          <w:color w:val="000000"/>
          <w:sz w:val="28"/>
        </w:rPr>
        <w:t>
      16) Қазақстан Республикасы Үкіметінің шешімі бойынша мемлекеттік акциялар пакетіне (жарғылық капиталдағы қатысу үлесіне)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17) дауыс беретiн акцияларының (жарғылық капиталға қатысу үлестерiнiң) елу және одан да көп пайызы мемлекетке тиесiлi заңды тұлғалардың, олармен үлестес заңды тұлғалардың, ұлттық басқарушы холдингтердiң, ұлттық холдингтердiң, ұлттық компаниялардың және олармен үлестес заңды тұлғалардың технологиялар мен инновацияларды дамыту бөлiгiнде даму стратегиялары мен жоспарларын келiсу;</w:t>
      </w:r>
    </w:p>
    <w:p>
      <w:pPr>
        <w:spacing w:after="0"/>
        <w:ind w:left="0"/>
        <w:jc w:val="both"/>
      </w:pPr>
      <w:r>
        <w:rPr>
          <w:rFonts w:ascii="Times New Roman"/>
          <w:b w:val="false"/>
          <w:i w:val="false"/>
          <w:color w:val="000000"/>
          <w:sz w:val="28"/>
        </w:rPr>
        <w:t>
      18) Қазақстан Республикасы Үкіметінің жанындағы Үдемелі индустриялық-инновациялық даму жөніндегі үйлестіру кеңесі туралы ережені әзірлеу және Қазақстан Республикасының Үкіметіне оның құрамын қалыптастыру жөнінде ұсыныстар енгізу;</w:t>
      </w:r>
    </w:p>
    <w:p>
      <w:pPr>
        <w:spacing w:after="0"/>
        <w:ind w:left="0"/>
        <w:jc w:val="both"/>
      </w:pPr>
      <w:r>
        <w:rPr>
          <w:rFonts w:ascii="Times New Roman"/>
          <w:b w:val="false"/>
          <w:i w:val="false"/>
          <w:color w:val="000000"/>
          <w:sz w:val="28"/>
        </w:rPr>
        <w:t>
      19) индустриялық-инновациялық қызметтi мемлекеттiк қолдау шараларының тиiмдiлiгi туралы ақпаратты Қазақстан Республикасының Үкiметiне жыл сайын ұсыну;</w:t>
      </w:r>
    </w:p>
    <w:p>
      <w:pPr>
        <w:spacing w:after="0"/>
        <w:ind w:left="0"/>
        <w:jc w:val="both"/>
      </w:pPr>
      <w:r>
        <w:rPr>
          <w:rFonts w:ascii="Times New Roman"/>
          <w:b w:val="false"/>
          <w:i w:val="false"/>
          <w:color w:val="000000"/>
          <w:sz w:val="28"/>
        </w:rPr>
        <w:t>
      20) индустриялық-инновациялық дамыту саласында мониторингті және мемлекеттік органдарды салааралық үйлестіруді және индустриялық-инновациялық қызметті мемлекеттік қолдауды іске асыруға қатысуды жүзеге асыру;</w:t>
      </w:r>
    </w:p>
    <w:p>
      <w:pPr>
        <w:spacing w:after="0"/>
        <w:ind w:left="0"/>
        <w:jc w:val="both"/>
      </w:pPr>
      <w:r>
        <w:rPr>
          <w:rFonts w:ascii="Times New Roman"/>
          <w:b w:val="false"/>
          <w:i w:val="false"/>
          <w:color w:val="000000"/>
          <w:sz w:val="28"/>
        </w:rPr>
        <w:t>
      21) индустриялық-инновациялық қызметті мемлекеттік қолдауды жүзеге асыратын операторларды айқындау;</w:t>
      </w:r>
    </w:p>
    <w:p>
      <w:pPr>
        <w:spacing w:after="0"/>
        <w:ind w:left="0"/>
        <w:jc w:val="both"/>
      </w:pPr>
      <w:r>
        <w:rPr>
          <w:rFonts w:ascii="Times New Roman"/>
          <w:b w:val="false"/>
          <w:i w:val="false"/>
          <w:color w:val="000000"/>
          <w:sz w:val="28"/>
        </w:rPr>
        <w:t>
      22) индустриялық-инновациялық жүйені жоспарлауды, мониторингтеуді, ынталандыруды, дамытуды жүзеге асыру;</w:t>
      </w:r>
    </w:p>
    <w:p>
      <w:pPr>
        <w:spacing w:after="0"/>
        <w:ind w:left="0"/>
        <w:jc w:val="both"/>
      </w:pPr>
      <w:r>
        <w:rPr>
          <w:rFonts w:ascii="Times New Roman"/>
          <w:b w:val="false"/>
          <w:i w:val="false"/>
          <w:color w:val="000000"/>
          <w:sz w:val="28"/>
        </w:rPr>
        <w:t>
      23) индустрияландыру картасын әзiрлеу;</w:t>
      </w:r>
    </w:p>
    <w:p>
      <w:pPr>
        <w:spacing w:after="0"/>
        <w:ind w:left="0"/>
        <w:jc w:val="both"/>
      </w:pPr>
      <w:r>
        <w:rPr>
          <w:rFonts w:ascii="Times New Roman"/>
          <w:b w:val="false"/>
          <w:i w:val="false"/>
          <w:color w:val="000000"/>
          <w:sz w:val="28"/>
        </w:rPr>
        <w:t>
      23-1) жобаларды индустрияландыру картасына және өңірлерде кәсіпкерлікті қолдау карталарына енгізу тәртібін әзірлеу;</w:t>
      </w:r>
    </w:p>
    <w:bookmarkStart w:name="z159" w:id="75"/>
    <w:p>
      <w:pPr>
        <w:spacing w:after="0"/>
        <w:ind w:left="0"/>
        <w:jc w:val="both"/>
      </w:pPr>
      <w:r>
        <w:rPr>
          <w:rFonts w:ascii="Times New Roman"/>
          <w:b w:val="false"/>
          <w:i w:val="false"/>
          <w:color w:val="000000"/>
          <w:sz w:val="28"/>
        </w:rPr>
        <w:t>
      23-2) индустриялық-инновациялық қызметті мемлекеттік қолдауды жүзеге асыратын операторларды айқындау;</w:t>
      </w:r>
    </w:p>
    <w:bookmarkEnd w:id="75"/>
    <w:bookmarkStart w:name="z160" w:id="76"/>
    <w:p>
      <w:pPr>
        <w:spacing w:after="0"/>
        <w:ind w:left="0"/>
        <w:jc w:val="both"/>
      </w:pPr>
      <w:r>
        <w:rPr>
          <w:rFonts w:ascii="Times New Roman"/>
          <w:b w:val="false"/>
          <w:i w:val="false"/>
          <w:color w:val="000000"/>
          <w:sz w:val="28"/>
        </w:rPr>
        <w:t>
      23-3) аумақтық кластерлерді конкурстық іріктеу тәртібін бекіту;</w:t>
      </w:r>
    </w:p>
    <w:bookmarkEnd w:id="76"/>
    <w:bookmarkStart w:name="z161" w:id="77"/>
    <w:p>
      <w:pPr>
        <w:spacing w:after="0"/>
        <w:ind w:left="0"/>
        <w:jc w:val="both"/>
      </w:pPr>
      <w:r>
        <w:rPr>
          <w:rFonts w:ascii="Times New Roman"/>
          <w:b w:val="false"/>
          <w:i w:val="false"/>
          <w:color w:val="000000"/>
          <w:sz w:val="28"/>
        </w:rPr>
        <w:t>
      23-4)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w:t>
      </w:r>
    </w:p>
    <w:bookmarkEnd w:id="77"/>
    <w:p>
      <w:pPr>
        <w:spacing w:after="0"/>
        <w:ind w:left="0"/>
        <w:jc w:val="both"/>
      </w:pPr>
      <w:r>
        <w:rPr>
          <w:rFonts w:ascii="Times New Roman"/>
          <w:b w:val="false"/>
          <w:i w:val="false"/>
          <w:color w:val="000000"/>
          <w:sz w:val="28"/>
        </w:rPr>
        <w:t>
      24) конструкторлық бюролардың жұмыс істеу қағидаларын әзірлеу және бекіту;</w:t>
      </w:r>
    </w:p>
    <w:p>
      <w:pPr>
        <w:spacing w:after="0"/>
        <w:ind w:left="0"/>
        <w:jc w:val="both"/>
      </w:pPr>
      <w:r>
        <w:rPr>
          <w:rFonts w:ascii="Times New Roman"/>
          <w:b w:val="false"/>
          <w:i w:val="false"/>
          <w:color w:val="000000"/>
          <w:sz w:val="28"/>
        </w:rPr>
        <w:t>
      25) индустриялық-инновациялық қызметті мемлекеттік қолдау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25-1) бағалы металдарды өндіру, бағалы металдар мен асыл тастардың, құрамында бағалы металдар бар шикізат тауарларының, зергерлік және басқа да бұйымдардың айналымы саласындағы мемлекеттік саясатты іске асыру;</w:t>
      </w:r>
    </w:p>
    <w:bookmarkStart w:name="z162" w:id="78"/>
    <w:p>
      <w:pPr>
        <w:spacing w:after="0"/>
        <w:ind w:left="0"/>
        <w:jc w:val="both"/>
      </w:pPr>
      <w:r>
        <w:rPr>
          <w:rFonts w:ascii="Times New Roman"/>
          <w:b w:val="false"/>
          <w:i w:val="false"/>
          <w:color w:val="000000"/>
          <w:sz w:val="28"/>
        </w:rPr>
        <w:t>
      25-2) асыл тастарға, бағалы металдар мен асыл тастардан жасалатын зергерлік және басқа да бұйымдарға сараптама жүргізу қағидаларын бекіту;</w:t>
      </w:r>
    </w:p>
    <w:bookmarkEnd w:id="78"/>
    <w:bookmarkStart w:name="z163" w:id="79"/>
    <w:p>
      <w:pPr>
        <w:spacing w:after="0"/>
        <w:ind w:left="0"/>
        <w:jc w:val="both"/>
      </w:pPr>
      <w:r>
        <w:rPr>
          <w:rFonts w:ascii="Times New Roman"/>
          <w:b w:val="false"/>
          <w:i w:val="false"/>
          <w:color w:val="000000"/>
          <w:sz w:val="28"/>
        </w:rPr>
        <w:t>
      25-3) құрамында бағалы металдар бар шикізат тауарларына нормативтік құжаттарды бекіту;</w:t>
      </w:r>
    </w:p>
    <w:bookmarkEnd w:id="79"/>
    <w:bookmarkStart w:name="z164" w:id="80"/>
    <w:p>
      <w:pPr>
        <w:spacing w:after="0"/>
        <w:ind w:left="0"/>
        <w:jc w:val="both"/>
      </w:pPr>
      <w:r>
        <w:rPr>
          <w:rFonts w:ascii="Times New Roman"/>
          <w:b w:val="false"/>
          <w:i w:val="false"/>
          <w:color w:val="000000"/>
          <w:sz w:val="28"/>
        </w:rPr>
        <w:t>
      25-4) қайта өңдеу үшін Қазақстан Республикасының аумағына әкелу және Қазақстан Республикасының аумағынан әкету кезінде ұсынылған құжаттарда көрсетілген бағалы металдардан және құрамында бағалы металдар бар шикізат тауарларынан қайта өңдеу өнімдерінің шығу нормаларын растау;</w:t>
      </w:r>
    </w:p>
    <w:bookmarkEnd w:id="80"/>
    <w:bookmarkStart w:name="z165" w:id="81"/>
    <w:p>
      <w:pPr>
        <w:spacing w:after="0"/>
        <w:ind w:left="0"/>
        <w:jc w:val="both"/>
      </w:pPr>
      <w:r>
        <w:rPr>
          <w:rFonts w:ascii="Times New Roman"/>
          <w:b w:val="false"/>
          <w:i w:val="false"/>
          <w:color w:val="000000"/>
          <w:sz w:val="28"/>
        </w:rPr>
        <w:t xml:space="preserve">
      25-5) құрамында бағалы металдар бар шикізат тауарларындағы зиянды қоспалар мен бағалы металдар құрамының шекті мәнін айқындау қағидаларын бекіту; </w:t>
      </w:r>
    </w:p>
    <w:bookmarkEnd w:id="81"/>
    <w:bookmarkStart w:name="z166" w:id="82"/>
    <w:p>
      <w:pPr>
        <w:spacing w:after="0"/>
        <w:ind w:left="0"/>
        <w:jc w:val="both"/>
      </w:pPr>
      <w:r>
        <w:rPr>
          <w:rFonts w:ascii="Times New Roman"/>
          <w:b w:val="false"/>
          <w:i w:val="false"/>
          <w:color w:val="000000"/>
          <w:sz w:val="28"/>
        </w:rPr>
        <w:t>
      25-6) шикізат тауарларының түрлері бойынша жеке-дара технологиялық мүмкіндіктерін ескере отырып, бағалы металдарды өндіру субъектілерінің тізбесіндегі бағалы металдарды өндіруші әрбір субъект үшін құрамында бағалы металдар бар шикізат тауарларындағы зиянды қоспалар мен бағалы металдар құрамының шекті мәнін белгілеу;</w:t>
      </w:r>
    </w:p>
    <w:bookmarkEnd w:id="82"/>
    <w:bookmarkStart w:name="z167" w:id="83"/>
    <w:p>
      <w:pPr>
        <w:spacing w:after="0"/>
        <w:ind w:left="0"/>
        <w:jc w:val="both"/>
      </w:pPr>
      <w:r>
        <w:rPr>
          <w:rFonts w:ascii="Times New Roman"/>
          <w:b w:val="false"/>
          <w:i w:val="false"/>
          <w:color w:val="000000"/>
          <w:sz w:val="28"/>
        </w:rPr>
        <w:t>
      25-7) бағалы металдарды өндіру субъектілерінің тізбесін қалыптастыру қағидаларын бекіту;</w:t>
      </w:r>
    </w:p>
    <w:bookmarkEnd w:id="83"/>
    <w:bookmarkStart w:name="z168" w:id="84"/>
    <w:p>
      <w:pPr>
        <w:spacing w:after="0"/>
        <w:ind w:left="0"/>
        <w:jc w:val="both"/>
      </w:pPr>
      <w:r>
        <w:rPr>
          <w:rFonts w:ascii="Times New Roman"/>
          <w:b w:val="false"/>
          <w:i w:val="false"/>
          <w:color w:val="000000"/>
          <w:sz w:val="28"/>
        </w:rPr>
        <w:t>
      25-8) бағалы металдарды өндіру субъектілерінің тізбесіндегі бағалы металдарды өндіру субъектілерінен бағалы металдар мен құрамында бағалы металдар бар шикізат тауарларын қайта өңдеуден және (немесе) аффинаждаудан бас тартуды немесе уәкілетті органның осындай бас тартудың болуы туралы растамасын алу тәртібін айқындау;</w:t>
      </w:r>
    </w:p>
    <w:bookmarkEnd w:id="84"/>
    <w:bookmarkStart w:name="z169" w:id="85"/>
    <w:p>
      <w:pPr>
        <w:spacing w:after="0"/>
        <w:ind w:left="0"/>
        <w:jc w:val="both"/>
      </w:pPr>
      <w:r>
        <w:rPr>
          <w:rFonts w:ascii="Times New Roman"/>
          <w:b w:val="false"/>
          <w:i w:val="false"/>
          <w:color w:val="000000"/>
          <w:sz w:val="28"/>
        </w:rPr>
        <w:t>
      25-9) бағалы металдарды өндіру субъектілерінің тізбесін бекіту;</w:t>
      </w:r>
    </w:p>
    <w:bookmarkEnd w:id="85"/>
    <w:bookmarkStart w:name="z170" w:id="86"/>
    <w:p>
      <w:pPr>
        <w:spacing w:after="0"/>
        <w:ind w:left="0"/>
        <w:jc w:val="both"/>
      </w:pPr>
      <w:r>
        <w:rPr>
          <w:rFonts w:ascii="Times New Roman"/>
          <w:b w:val="false"/>
          <w:i w:val="false"/>
          <w:color w:val="000000"/>
          <w:sz w:val="28"/>
        </w:rPr>
        <w:t>
      25-10) құрамында бағалы металдар бар әкетілетін шикізат тауарларынан көрсетімдік сынамаларды іріктеу туралы актіні ресімдеу тәртібі мен нысанын айқындау;</w:t>
      </w:r>
    </w:p>
    <w:bookmarkEnd w:id="86"/>
    <w:bookmarkStart w:name="z171" w:id="87"/>
    <w:p>
      <w:pPr>
        <w:spacing w:after="0"/>
        <w:ind w:left="0"/>
        <w:jc w:val="both"/>
      </w:pPr>
      <w:r>
        <w:rPr>
          <w:rFonts w:ascii="Times New Roman"/>
          <w:b w:val="false"/>
          <w:i w:val="false"/>
          <w:color w:val="000000"/>
          <w:sz w:val="28"/>
        </w:rPr>
        <w:t>
      25-11) атаулы таңбаны уәкілетті ұйымда міндетті тіркеу тәртібін айқындау;</w:t>
      </w:r>
    </w:p>
    <w:bookmarkEnd w:id="87"/>
    <w:bookmarkStart w:name="z172" w:id="88"/>
    <w:p>
      <w:pPr>
        <w:spacing w:after="0"/>
        <w:ind w:left="0"/>
        <w:jc w:val="both"/>
      </w:pPr>
      <w:r>
        <w:rPr>
          <w:rFonts w:ascii="Times New Roman"/>
          <w:b w:val="false"/>
          <w:i w:val="false"/>
          <w:color w:val="000000"/>
          <w:sz w:val="28"/>
        </w:rPr>
        <w:t>
      25-12) уәкілетті ұйымның тіркелген атаулы таңбалар туралы мәліметтерді тоқсан сайын ұсыну тәртібін айқындау;</w:t>
      </w:r>
    </w:p>
    <w:bookmarkEnd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28) инновациялық гранттар берудің басым бағыттарын </w:t>
      </w:r>
      <w:r>
        <w:rPr>
          <w:rFonts w:ascii="Times New Roman"/>
          <w:b w:val="false"/>
          <w:i w:val="false"/>
          <w:color w:val="000000"/>
          <w:sz w:val="28"/>
        </w:rPr>
        <w:t>айқындау</w:t>
      </w:r>
      <w:r>
        <w:rPr>
          <w:rFonts w:ascii="Times New Roman"/>
          <w:b w:val="false"/>
          <w:i w:val="false"/>
          <w:color w:val="000000"/>
          <w:sz w:val="28"/>
        </w:rPr>
        <w:t>;</w:t>
      </w:r>
    </w:p>
    <w:p>
      <w:pPr>
        <w:spacing w:after="0"/>
        <w:ind w:left="0"/>
        <w:jc w:val="both"/>
      </w:pPr>
      <w:r>
        <w:rPr>
          <w:rFonts w:ascii="Times New Roman"/>
          <w:b w:val="false"/>
          <w:i w:val="false"/>
          <w:color w:val="000000"/>
          <w:sz w:val="28"/>
        </w:rPr>
        <w:t>
      29) Технологиялық саясат жөнiнде кеңес құру және оның ережесі мен құрамын бекіту;</w:t>
      </w:r>
    </w:p>
    <w:p>
      <w:pPr>
        <w:spacing w:after="0"/>
        <w:ind w:left="0"/>
        <w:jc w:val="both"/>
      </w:pPr>
      <w:r>
        <w:rPr>
          <w:rFonts w:ascii="Times New Roman"/>
          <w:b w:val="false"/>
          <w:i w:val="false"/>
          <w:color w:val="000000"/>
          <w:sz w:val="28"/>
        </w:rPr>
        <w:t>
      30) салаларды технологиялық дамытуға инновациялық гранттар беру қағидаларын әзірлеу және бекіту;</w:t>
      </w:r>
    </w:p>
    <w:p>
      <w:pPr>
        <w:spacing w:after="0"/>
        <w:ind w:left="0"/>
        <w:jc w:val="both"/>
      </w:pPr>
      <w:r>
        <w:rPr>
          <w:rFonts w:ascii="Times New Roman"/>
          <w:b w:val="false"/>
          <w:i w:val="false"/>
          <w:color w:val="000000"/>
          <w:sz w:val="28"/>
        </w:rPr>
        <w:t>
      31) технологияларды коммерцияландыруға арналған инновациялық гранттар беру қағидаларын әзiрлеу және бекіту;</w:t>
      </w:r>
    </w:p>
    <w:p>
      <w:pPr>
        <w:spacing w:after="0"/>
        <w:ind w:left="0"/>
        <w:jc w:val="both"/>
      </w:pPr>
      <w:r>
        <w:rPr>
          <w:rFonts w:ascii="Times New Roman"/>
          <w:b w:val="false"/>
          <w:i w:val="false"/>
          <w:color w:val="000000"/>
          <w:sz w:val="28"/>
        </w:rPr>
        <w:t>
      32) жұмыс істеп тұрған кәсіпорындарды технологиялық дамытуға инновациялық гранттар беру қағидаларын әзірлеу және бекіту;</w:t>
      </w:r>
    </w:p>
    <w:p>
      <w:pPr>
        <w:spacing w:after="0"/>
        <w:ind w:left="0"/>
        <w:jc w:val="both"/>
      </w:pPr>
      <w:r>
        <w:rPr>
          <w:rFonts w:ascii="Times New Roman"/>
          <w:b w:val="false"/>
          <w:i w:val="false"/>
          <w:color w:val="000000"/>
          <w:sz w:val="28"/>
        </w:rPr>
        <w:t>
      33) инновациялық гранттар беру кезiнде технологиялық даму саласындағы ұлттық даму институтының қызметтерiне ақы төлеу тәртiбiн әзiрлеу және айқындау;</w:t>
      </w:r>
    </w:p>
    <w:p>
      <w:pPr>
        <w:spacing w:after="0"/>
        <w:ind w:left="0"/>
        <w:jc w:val="both"/>
      </w:pPr>
      <w:r>
        <w:rPr>
          <w:rFonts w:ascii="Times New Roman"/>
          <w:b w:val="false"/>
          <w:i w:val="false"/>
          <w:color w:val="000000"/>
          <w:sz w:val="28"/>
        </w:rPr>
        <w:t>
      34) технологиялық бизнес-инкубациялау қызметтерiн көрсету, сондай-ақ осындай қызметтер құнын айқындау қағидаларын әзiрлеу және бекіту;</w:t>
      </w:r>
    </w:p>
    <w:p>
      <w:pPr>
        <w:spacing w:after="0"/>
        <w:ind w:left="0"/>
        <w:jc w:val="both"/>
      </w:pPr>
      <w:r>
        <w:rPr>
          <w:rFonts w:ascii="Times New Roman"/>
          <w:b w:val="false"/>
          <w:i w:val="false"/>
          <w:color w:val="000000"/>
          <w:sz w:val="28"/>
        </w:rPr>
        <w:t>
      35) технологиялық болжау жүргізу әдістемесін әзірлеу және бекіту;</w:t>
      </w:r>
    </w:p>
    <w:p>
      <w:pPr>
        <w:spacing w:after="0"/>
        <w:ind w:left="0"/>
        <w:jc w:val="both"/>
      </w:pPr>
      <w:r>
        <w:rPr>
          <w:rFonts w:ascii="Times New Roman"/>
          <w:b w:val="false"/>
          <w:i w:val="false"/>
          <w:color w:val="000000"/>
          <w:sz w:val="28"/>
        </w:rPr>
        <w:t>
      35-1) бес жылда кемінде бiр рет қорытындылар шығара отырып технологиялық болжауды тұрақты негiзде жүргiзу;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37) инновациялық гранттар берудiң басым бағыттары шеңберiнде технологиялық даму саласындағы ұлттық даму институтын тарта отырып, инновациялық гранттар беру;</w:t>
      </w:r>
    </w:p>
    <w:p>
      <w:pPr>
        <w:spacing w:after="0"/>
        <w:ind w:left="0"/>
        <w:jc w:val="both"/>
      </w:pPr>
      <w:r>
        <w:rPr>
          <w:rFonts w:ascii="Times New Roman"/>
          <w:b w:val="false"/>
          <w:i w:val="false"/>
          <w:color w:val="000000"/>
          <w:sz w:val="28"/>
        </w:rPr>
        <w:t>
      38) технологиялық даму саласындағы ұлттық даму институтымен жасалатын шарт негiзiнде инновациялық гранттар беруге қаражат бөлу;</w:t>
      </w:r>
    </w:p>
    <w:p>
      <w:pPr>
        <w:spacing w:after="0"/>
        <w:ind w:left="0"/>
        <w:jc w:val="both"/>
      </w:pPr>
      <w:r>
        <w:rPr>
          <w:rFonts w:ascii="Times New Roman"/>
          <w:b w:val="false"/>
          <w:i w:val="false"/>
          <w:color w:val="000000"/>
          <w:sz w:val="28"/>
        </w:rPr>
        <w:t>
      39) ұлттық басқарушы холдингтермен, ұлттық холдингтермен, ұлттық компаниялармен және олармен үлестес заңды тұлғалармен сатып алынатын тауарлардың, жұмыстар мен көрсетілетін қызметтердiң тiзбесiн айқындайтын технологиялық меморандумдар жасасу;</w:t>
      </w:r>
    </w:p>
    <w:p>
      <w:pPr>
        <w:spacing w:after="0"/>
        <w:ind w:left="0"/>
        <w:jc w:val="both"/>
      </w:pPr>
      <w:r>
        <w:rPr>
          <w:rFonts w:ascii="Times New Roman"/>
          <w:b w:val="false"/>
          <w:i w:val="false"/>
          <w:color w:val="000000"/>
          <w:sz w:val="28"/>
        </w:rPr>
        <w:t>
      40) тауарлардың, жұмыстардың, көрсетiлетiн қызметтердiң және оларды жеткізушілердің дерекқорын қалыптастыру және жүргiзу тәртiбiн бекіту;</w:t>
      </w:r>
    </w:p>
    <w:p>
      <w:pPr>
        <w:spacing w:after="0"/>
        <w:ind w:left="0"/>
        <w:jc w:val="both"/>
      </w:pPr>
      <w:r>
        <w:rPr>
          <w:rFonts w:ascii="Times New Roman"/>
          <w:b w:val="false"/>
          <w:i w:val="false"/>
          <w:color w:val="000000"/>
          <w:sz w:val="28"/>
        </w:rPr>
        <w:t>
      41) индустриялық-инновациялық қызмет субъектiлерiнiң отандық өңделген тауарларды, жұмыстарды, көрсетiлетiн қызметтердi iшкi нарықта ілгерілету бойынша шығындарының бiр бөлiгiн өтеу қағидаларын бекiту;</w:t>
      </w:r>
    </w:p>
    <w:p>
      <w:pPr>
        <w:spacing w:after="0"/>
        <w:ind w:left="0"/>
        <w:jc w:val="both"/>
      </w:pPr>
      <w:r>
        <w:rPr>
          <w:rFonts w:ascii="Times New Roman"/>
          <w:b w:val="false"/>
          <w:i w:val="false"/>
          <w:color w:val="000000"/>
          <w:sz w:val="28"/>
        </w:rPr>
        <w:t>
      42) индустриялық-инновациялық қызмет субъектiлерi ұсынатын тиiстi мамандарға қажеттiлiк туралы мәлiметтер негiзiнде экономиканың басым секторлары үшiн мамандар даярлау талап етiлетiн мамандықтардың тiзбесiн айқындау бойынша ұсыныстар қалыптастыру;</w:t>
      </w:r>
    </w:p>
    <w:p>
      <w:pPr>
        <w:spacing w:after="0"/>
        <w:ind w:left="0"/>
        <w:jc w:val="both"/>
      </w:pPr>
      <w:r>
        <w:rPr>
          <w:rFonts w:ascii="Times New Roman"/>
          <w:b w:val="false"/>
          <w:i w:val="false"/>
          <w:color w:val="000000"/>
          <w:sz w:val="28"/>
        </w:rPr>
        <w:t>
      43) жергiлiктi қамтуды дамыту саласындағы ұлттық даму институтын тарта отырып, индустриялық-инновациялық қызмет субъектiлерiне сервистiк қолдау көрсету және олардың отандық өңделген тауарларды, жұмыстар мен көрсетiлетiн қызметтердi iшкi нарықта ілгерілету бойынша шығындарының бiр бөлiгiн өтеу;</w:t>
      </w:r>
    </w:p>
    <w:p>
      <w:pPr>
        <w:spacing w:after="0"/>
        <w:ind w:left="0"/>
        <w:jc w:val="both"/>
      </w:pPr>
      <w:r>
        <w:rPr>
          <w:rFonts w:ascii="Times New Roman"/>
          <w:b w:val="false"/>
          <w:i w:val="false"/>
          <w:color w:val="000000"/>
          <w:sz w:val="28"/>
        </w:rPr>
        <w:t>
      44) жергiлiктi қамтуды дамыту саласындағы ұлттық даму институтымен жасалатын шарт негiзiнде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қаражат бөлу;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45)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46) экспортты дамыту және ілгерілету саласындағы ұлттық даму институтын және Қазақстан Республикасының ұлттық кәсіпкерлер палатасын тарта отырып, индустриялық-инновациялық қызмет субъектiлерiне сервистiк қолдау шараларын ұсыну және олардың отандық өңделген тауарларды, көрсетiлетiн қызметтердi сыртқы нарықтарға ілгерілету бойынша шығындарының бiр бөлiгiн өтеу;</w:t>
      </w:r>
    </w:p>
    <w:p>
      <w:pPr>
        <w:spacing w:after="0"/>
        <w:ind w:left="0"/>
        <w:jc w:val="both"/>
      </w:pPr>
      <w:r>
        <w:rPr>
          <w:rFonts w:ascii="Times New Roman"/>
          <w:b w:val="false"/>
          <w:i w:val="false"/>
          <w:color w:val="000000"/>
          <w:sz w:val="28"/>
        </w:rPr>
        <w:t>
      46-1) индустрияны дамыту саласындағы ұлттық даму институтын тарта отырып, индустриялық-инновациялық қызмет субъектілеріне еңбек өнімділігін арттыруға және аумақтық кластерлерді дамытуға мемлекеттік қолдау шараларын ұсыну;</w:t>
      </w:r>
    </w:p>
    <w:p>
      <w:pPr>
        <w:spacing w:after="0"/>
        <w:ind w:left="0"/>
        <w:jc w:val="both"/>
      </w:pPr>
      <w:r>
        <w:rPr>
          <w:rFonts w:ascii="Times New Roman"/>
          <w:b w:val="false"/>
          <w:i w:val="false"/>
          <w:color w:val="000000"/>
          <w:sz w:val="28"/>
        </w:rPr>
        <w:t>
      47) жергiлiктi қамту бойынша сараптама жүргiзу қағидаларын әзiрлеу;</w:t>
      </w:r>
    </w:p>
    <w:p>
      <w:pPr>
        <w:spacing w:after="0"/>
        <w:ind w:left="0"/>
        <w:jc w:val="both"/>
      </w:pPr>
      <w:r>
        <w:rPr>
          <w:rFonts w:ascii="Times New Roman"/>
          <w:b w:val="false"/>
          <w:i w:val="false"/>
          <w:color w:val="000000"/>
          <w:sz w:val="28"/>
        </w:rPr>
        <w:t>
      48) басым тауарлар мен көрсетілетін қызметтердiң бiрыңғай картасын әзiрлеу;</w:t>
      </w:r>
    </w:p>
    <w:p>
      <w:pPr>
        <w:spacing w:after="0"/>
        <w:ind w:left="0"/>
        <w:jc w:val="both"/>
      </w:pPr>
      <w:r>
        <w:rPr>
          <w:rFonts w:ascii="Times New Roman"/>
          <w:b w:val="false"/>
          <w:i w:val="false"/>
          <w:color w:val="000000"/>
          <w:sz w:val="28"/>
        </w:rPr>
        <w:t>
      49) ілгерілету бойынша шығындар ішінара өтелетін отандық өңделген тауарлардың тізбесін бекiту;</w:t>
      </w:r>
    </w:p>
    <w:p>
      <w:pPr>
        <w:spacing w:after="0"/>
        <w:ind w:left="0"/>
        <w:jc w:val="both"/>
      </w:pPr>
      <w:r>
        <w:rPr>
          <w:rFonts w:ascii="Times New Roman"/>
          <w:b w:val="false"/>
          <w:i w:val="false"/>
          <w:color w:val="000000"/>
          <w:sz w:val="28"/>
        </w:rPr>
        <w:t>
      50) отандық өңделген тауарларды ілгерілету бойынша индустриялық-инновациялық қызмет субъектілері шығындарының бір бөлігін өтеу қағидаларын бекiту;</w:t>
      </w:r>
    </w:p>
    <w:p>
      <w:pPr>
        <w:spacing w:after="0"/>
        <w:ind w:left="0"/>
        <w:jc w:val="both"/>
      </w:pPr>
      <w:r>
        <w:rPr>
          <w:rFonts w:ascii="Times New Roman"/>
          <w:b w:val="false"/>
          <w:i w:val="false"/>
          <w:color w:val="000000"/>
          <w:sz w:val="28"/>
        </w:rPr>
        <w:t>
      51) техникалық регламентті бекітуді қоспағанда, машиналар мен жабдықтардың қауiпсiздiгi саласындағы нормативтiк құқықтық актiлердi әзірлеу, бекiту немесе келiсу;</w:t>
      </w:r>
    </w:p>
    <w:p>
      <w:pPr>
        <w:spacing w:after="0"/>
        <w:ind w:left="0"/>
        <w:jc w:val="both"/>
      </w:pPr>
      <w:r>
        <w:rPr>
          <w:rFonts w:ascii="Times New Roman"/>
          <w:b w:val="false"/>
          <w:i w:val="false"/>
          <w:color w:val="000000"/>
          <w:sz w:val="28"/>
        </w:rPr>
        <w:t>
      52) жер учаскелерi меншiкке өтеусiз негiзде берілетін отандық өнеркәсiптік кәсiпорындар тiзбесiне енгiзу үшiн отандық өнеркәсiптік кәсiпорындарды iрiктеу критерийлерін әзiрлеу;</w:t>
      </w:r>
    </w:p>
    <w:p>
      <w:pPr>
        <w:spacing w:after="0"/>
        <w:ind w:left="0"/>
        <w:jc w:val="both"/>
      </w:pPr>
      <w:r>
        <w:rPr>
          <w:rFonts w:ascii="Times New Roman"/>
          <w:b w:val="false"/>
          <w:i w:val="false"/>
          <w:color w:val="000000"/>
          <w:sz w:val="28"/>
        </w:rPr>
        <w:t>
      53) жер учаскелерi меншiкке өтеусiз негiзде берілетін отандық өнеркәсiптік кәсiпорындар тiзбесiн әзiрлеу;</w:t>
      </w:r>
    </w:p>
    <w:p>
      <w:pPr>
        <w:spacing w:after="0"/>
        <w:ind w:left="0"/>
        <w:jc w:val="both"/>
      </w:pPr>
      <w:r>
        <w:rPr>
          <w:rFonts w:ascii="Times New Roman"/>
          <w:b w:val="false"/>
          <w:i w:val="false"/>
          <w:color w:val="000000"/>
          <w:sz w:val="28"/>
        </w:rPr>
        <w:t>
      54) Қазақстан Республикасының аумағында жүзеге асырылатын тауарларды, жұмыстар мен көрсетілетін қызметтердi ұйымдардың және мемлекеттiк органдардың сатып алуы кезiнде жергiлiктi қамтудың үлесiн ұлғайту жөнінде шаралар әзiрлеу және мемлекеттiк саясатты iске асыру;</w:t>
      </w:r>
    </w:p>
    <w:p>
      <w:pPr>
        <w:spacing w:after="0"/>
        <w:ind w:left="0"/>
        <w:jc w:val="both"/>
      </w:pPr>
      <w:r>
        <w:rPr>
          <w:rFonts w:ascii="Times New Roman"/>
          <w:b w:val="false"/>
          <w:i w:val="false"/>
          <w:color w:val="000000"/>
          <w:sz w:val="28"/>
        </w:rPr>
        <w:t>
      55) жергiлiктi қамту мәселелерi бойынша мемлекеттiк органдардың қызметiн үйлестiру және әдiснамалық қамтамасыз ету;</w:t>
      </w:r>
    </w:p>
    <w:p>
      <w:pPr>
        <w:spacing w:after="0"/>
        <w:ind w:left="0"/>
        <w:jc w:val="both"/>
      </w:pPr>
      <w:r>
        <w:rPr>
          <w:rFonts w:ascii="Times New Roman"/>
          <w:b w:val="false"/>
          <w:i w:val="false"/>
          <w:color w:val="000000"/>
          <w:sz w:val="28"/>
        </w:rPr>
        <w:t>
      56) Мемлекеттiк энергетикалық тiзiлiмдi қалыптастыру және жүргізу тәртiбiн айқындау;</w:t>
      </w:r>
    </w:p>
    <w:p>
      <w:pPr>
        <w:spacing w:after="0"/>
        <w:ind w:left="0"/>
        <w:jc w:val="both"/>
      </w:pPr>
      <w:r>
        <w:rPr>
          <w:rFonts w:ascii="Times New Roman"/>
          <w:b w:val="false"/>
          <w:i w:val="false"/>
          <w:color w:val="000000"/>
          <w:sz w:val="28"/>
        </w:rPr>
        <w:t>
      57) ғимараттардың, құрылыстардың және олардың қоршау конструкцияларының бөлігі болып табылатын элементтерінің энергия тиімділігі жөніндегі талаптарды белгілеу;</w:t>
      </w:r>
    </w:p>
    <w:p>
      <w:pPr>
        <w:spacing w:after="0"/>
        <w:ind w:left="0"/>
        <w:jc w:val="both"/>
      </w:pPr>
      <w:r>
        <w:rPr>
          <w:rFonts w:ascii="Times New Roman"/>
          <w:b w:val="false"/>
          <w:i w:val="false"/>
          <w:color w:val="000000"/>
          <w:sz w:val="28"/>
        </w:rPr>
        <w:t>
      57-1) құрылыс материалдарының, бұйымдары мен конструкцияларының энергия тиімділігі талаптарын белгілеу;</w:t>
      </w:r>
    </w:p>
    <w:p>
      <w:pPr>
        <w:spacing w:after="0"/>
        <w:ind w:left="0"/>
        <w:jc w:val="both"/>
      </w:pPr>
      <w:r>
        <w:rPr>
          <w:rFonts w:ascii="Times New Roman"/>
          <w:b w:val="false"/>
          <w:i w:val="false"/>
          <w:color w:val="000000"/>
          <w:sz w:val="28"/>
        </w:rPr>
        <w:t>
      58) энергия үнемдеу және энергия тиімділігін арттыру саласындағы ұлттық даму институтын айқындау;</w:t>
      </w:r>
    </w:p>
    <w:p>
      <w:pPr>
        <w:spacing w:after="0"/>
        <w:ind w:left="0"/>
        <w:jc w:val="both"/>
      </w:pPr>
      <w:r>
        <w:rPr>
          <w:rFonts w:ascii="Times New Roman"/>
          <w:b w:val="false"/>
          <w:i w:val="false"/>
          <w:color w:val="000000"/>
          <w:sz w:val="28"/>
        </w:rPr>
        <w:t>
      58-1)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бекіту;</w:t>
      </w:r>
    </w:p>
    <w:p>
      <w:pPr>
        <w:spacing w:after="0"/>
        <w:ind w:left="0"/>
        <w:jc w:val="both"/>
      </w:pPr>
      <w:r>
        <w:rPr>
          <w:rFonts w:ascii="Times New Roman"/>
          <w:b w:val="false"/>
          <w:i w:val="false"/>
          <w:color w:val="000000"/>
          <w:sz w:val="28"/>
        </w:rPr>
        <w:t>
      59) энергия тұтынудың нормативтерін, дара кәсіпкерлердің және заңды тұлғалардың электр желілеріндегі қуат коэффициентінің нормативтік мәндерін бекіту;</w:t>
      </w:r>
    </w:p>
    <w:p>
      <w:pPr>
        <w:spacing w:after="0"/>
        <w:ind w:left="0"/>
        <w:jc w:val="both"/>
      </w:pPr>
      <w:r>
        <w:rPr>
          <w:rFonts w:ascii="Times New Roman"/>
          <w:b w:val="false"/>
          <w:i w:val="false"/>
          <w:color w:val="000000"/>
          <w:sz w:val="28"/>
        </w:rPr>
        <w:t>
      60) энергия үнемдеу және энергия тиімділігін арттыру мәселелері бойынша жергілікті атқарушы органдардың қызметін бағалау тетігін бекіту;</w:t>
      </w:r>
    </w:p>
    <w:p>
      <w:pPr>
        <w:spacing w:after="0"/>
        <w:ind w:left="0"/>
        <w:jc w:val="both"/>
      </w:pPr>
      <w:r>
        <w:rPr>
          <w:rFonts w:ascii="Times New Roman"/>
          <w:b w:val="false"/>
          <w:i w:val="false"/>
          <w:color w:val="000000"/>
          <w:sz w:val="28"/>
        </w:rPr>
        <w:t>
      61) көліктің энергия тиімділігі бойынша талаптарды белгілеу;</w:t>
      </w:r>
    </w:p>
    <w:p>
      <w:pPr>
        <w:spacing w:after="0"/>
        <w:ind w:left="0"/>
        <w:jc w:val="both"/>
      </w:pPr>
      <w:r>
        <w:rPr>
          <w:rFonts w:ascii="Times New Roman"/>
          <w:b w:val="false"/>
          <w:i w:val="false"/>
          <w:color w:val="000000"/>
          <w:sz w:val="28"/>
        </w:rPr>
        <w:t>
      62) технологиялық процестердің, жабдықтардың, оның ішінде электр жабдығының энергия тиімділігі жөніндегі талаптарды белгілеу;</w:t>
      </w:r>
    </w:p>
    <w:p>
      <w:pPr>
        <w:spacing w:after="0"/>
        <w:ind w:left="0"/>
        <w:jc w:val="both"/>
      </w:pPr>
      <w:r>
        <w:rPr>
          <w:rFonts w:ascii="Times New Roman"/>
          <w:b w:val="false"/>
          <w:i w:val="false"/>
          <w:color w:val="000000"/>
          <w:sz w:val="28"/>
        </w:rPr>
        <w:t>
      62-1) қоршаған ортаны қорғау саласындағы уәкілетті органмен бірлесіп, Қазақстан Республикасында экологиялық таза автомобиль көлік құралдарының (4 және одан да жоғары экологиялық сыныпқа сәйкес келетін; электр қозғалтқыштары бар) және олардың компоненттерінің өндірісін ынталандыру қағидаларын бекіту;</w:t>
      </w:r>
    </w:p>
    <w:p>
      <w:pPr>
        <w:spacing w:after="0"/>
        <w:ind w:left="0"/>
        <w:jc w:val="both"/>
      </w:pPr>
      <w:r>
        <w:rPr>
          <w:rFonts w:ascii="Times New Roman"/>
          <w:b w:val="false"/>
          <w:i w:val="false"/>
          <w:color w:val="000000"/>
          <w:sz w:val="28"/>
        </w:rPr>
        <w:t>
      63) үйлердің, құрылыстардың, ғимараттардың энергия тиімділігі сыныбын айқындау және қайта қарау қағидаларын бекіту;</w:t>
      </w:r>
    </w:p>
    <w:p>
      <w:pPr>
        <w:spacing w:after="0"/>
        <w:ind w:left="0"/>
        <w:jc w:val="both"/>
      </w:pPr>
      <w:r>
        <w:rPr>
          <w:rFonts w:ascii="Times New Roman"/>
          <w:b w:val="false"/>
          <w:i w:val="false"/>
          <w:color w:val="000000"/>
          <w:sz w:val="28"/>
        </w:rPr>
        <w:t>
      64) энергетикалық аудит жүргізу тәртібін бекіту;</w:t>
      </w:r>
    </w:p>
    <w:bookmarkStart w:name="z173" w:id="89"/>
    <w:p>
      <w:pPr>
        <w:spacing w:after="0"/>
        <w:ind w:left="0"/>
        <w:jc w:val="both"/>
      </w:pPr>
      <w:r>
        <w:rPr>
          <w:rFonts w:ascii="Times New Roman"/>
          <w:b w:val="false"/>
          <w:i w:val="false"/>
          <w:color w:val="000000"/>
          <w:sz w:val="28"/>
        </w:rPr>
        <w:t>
      65) үйлердің, құрылыстардың, ғимараттардың жобалау (жобалау-сметалық) құжаттамаларына қойылатын энергия үнемдеу және энергия тиімділігін арттыру жөніндегі талаптарды бекіту;</w:t>
      </w:r>
    </w:p>
    <w:bookmarkEnd w:id="89"/>
    <w:p>
      <w:pPr>
        <w:spacing w:after="0"/>
        <w:ind w:left="0"/>
        <w:jc w:val="both"/>
      </w:pPr>
      <w:r>
        <w:rPr>
          <w:rFonts w:ascii="Times New Roman"/>
          <w:b w:val="false"/>
          <w:i w:val="false"/>
          <w:color w:val="000000"/>
          <w:sz w:val="28"/>
        </w:rPr>
        <w:t>
      66) Қазақстан Республикасының энергия үнемдеу және энергия тиiмдiлiгiн арттыру туралы заңнамасының талаптарын бұзушылықтарды жою туралы ұйғарым нысанын бекiту;</w:t>
      </w:r>
    </w:p>
    <w:p>
      <w:pPr>
        <w:spacing w:after="0"/>
        <w:ind w:left="0"/>
        <w:jc w:val="both"/>
      </w:pPr>
      <w:r>
        <w:rPr>
          <w:rFonts w:ascii="Times New Roman"/>
          <w:b w:val="false"/>
          <w:i w:val="false"/>
          <w:color w:val="000000"/>
          <w:sz w:val="28"/>
        </w:rPr>
        <w:t>
      67) энергия аудитінің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талаптарын бекіту;</w:t>
      </w:r>
    </w:p>
    <w:p>
      <w:pPr>
        <w:spacing w:after="0"/>
        <w:ind w:left="0"/>
        <w:jc w:val="both"/>
      </w:pPr>
      <w:r>
        <w:rPr>
          <w:rFonts w:ascii="Times New Roman"/>
          <w:b w:val="false"/>
          <w:i w:val="false"/>
          <w:color w:val="000000"/>
          <w:sz w:val="28"/>
        </w:rPr>
        <w:t>
      68) оқу орталықтарының қызмет тәртiбiн айқындау;</w:t>
      </w:r>
    </w:p>
    <w:bookmarkStart w:name="z22" w:id="90"/>
    <w:p>
      <w:pPr>
        <w:spacing w:after="0"/>
        <w:ind w:left="0"/>
        <w:jc w:val="both"/>
      </w:pPr>
      <w:r>
        <w:rPr>
          <w:rFonts w:ascii="Times New Roman"/>
          <w:b w:val="false"/>
          <w:i w:val="false"/>
          <w:color w:val="000000"/>
          <w:sz w:val="28"/>
        </w:rPr>
        <w:t>
      68-1) энергия үнемдеу және энергия тиімділігін арттыру саласындағы аккредиттеу туралы куәлікті, энергия аудиторының аттестатын беру үшін қажетті рұқсат беру талаптары мен құжаттар тізбесін бекіту;</w:t>
      </w:r>
    </w:p>
    <w:bookmarkEnd w:id="90"/>
    <w:bookmarkStart w:name="z23" w:id="91"/>
    <w:p>
      <w:pPr>
        <w:spacing w:after="0"/>
        <w:ind w:left="0"/>
        <w:jc w:val="both"/>
      </w:pPr>
      <w:r>
        <w:rPr>
          <w:rFonts w:ascii="Times New Roman"/>
          <w:b w:val="false"/>
          <w:i w:val="false"/>
          <w:color w:val="000000"/>
          <w:sz w:val="28"/>
        </w:rPr>
        <w:t>
      68-2) энергия аудиторларына кандидаттарды аттестаттауды жүргізу тәртібін айқындау;</w:t>
      </w:r>
    </w:p>
    <w:bookmarkEnd w:id="91"/>
    <w:bookmarkStart w:name="z132" w:id="92"/>
    <w:p>
      <w:pPr>
        <w:spacing w:after="0"/>
        <w:ind w:left="0"/>
        <w:jc w:val="both"/>
      </w:pPr>
      <w:r>
        <w:rPr>
          <w:rFonts w:ascii="Times New Roman"/>
          <w:b w:val="false"/>
          <w:i w:val="false"/>
          <w:color w:val="000000"/>
          <w:sz w:val="28"/>
        </w:rPr>
        <w:t>
      68-3) энергия үнемдеу және энергия тиімділігін арттыру саласындағы энергия аудиторы аттестатының нысанын бекіту;</w:t>
      </w:r>
    </w:p>
    <w:bookmarkEnd w:id="92"/>
    <w:bookmarkStart w:name="z133" w:id="93"/>
    <w:p>
      <w:pPr>
        <w:spacing w:after="0"/>
        <w:ind w:left="0"/>
        <w:jc w:val="both"/>
      </w:pPr>
      <w:r>
        <w:rPr>
          <w:rFonts w:ascii="Times New Roman"/>
          <w:b w:val="false"/>
          <w:i w:val="false"/>
          <w:color w:val="000000"/>
          <w:sz w:val="28"/>
        </w:rPr>
        <w:t>
      68-4) үй-жайларды, құрылыстарды, ғимараттарды энергия тиімділігі бойынша таңбалау нысанын бекіту;</w:t>
      </w:r>
    </w:p>
    <w:bookmarkEnd w:id="93"/>
    <w:bookmarkStart w:name="z134" w:id="94"/>
    <w:p>
      <w:pPr>
        <w:spacing w:after="0"/>
        <w:ind w:left="0"/>
        <w:jc w:val="both"/>
      </w:pPr>
      <w:r>
        <w:rPr>
          <w:rFonts w:ascii="Times New Roman"/>
          <w:b w:val="false"/>
          <w:i w:val="false"/>
          <w:color w:val="000000"/>
          <w:sz w:val="28"/>
        </w:rPr>
        <w:t>
      68-5) энергия тиімділігі картасын қалыптастыру және жүргізу, энергия тиімділігі картасына жобаларды іріктеу және енгізу тәртібін айқындау;</w:t>
      </w:r>
    </w:p>
    <w:bookmarkEnd w:id="94"/>
    <w:bookmarkStart w:name="z135" w:id="95"/>
    <w:p>
      <w:pPr>
        <w:spacing w:after="0"/>
        <w:ind w:left="0"/>
        <w:jc w:val="both"/>
      </w:pPr>
      <w:r>
        <w:rPr>
          <w:rFonts w:ascii="Times New Roman"/>
          <w:b w:val="false"/>
          <w:i w:val="false"/>
          <w:color w:val="000000"/>
          <w:sz w:val="28"/>
        </w:rPr>
        <w:t>
      68-6) энергия аудиті қорытындыларына талдау жүргізу тәртібін айқындау;</w:t>
      </w:r>
    </w:p>
    <w:bookmarkEnd w:id="95"/>
    <w:p>
      <w:pPr>
        <w:spacing w:after="0"/>
        <w:ind w:left="0"/>
        <w:jc w:val="both"/>
      </w:pPr>
      <w:r>
        <w:rPr>
          <w:rFonts w:ascii="Times New Roman"/>
          <w:b w:val="false"/>
          <w:i w:val="false"/>
          <w:color w:val="000000"/>
          <w:sz w:val="28"/>
        </w:rPr>
        <w:t>
      68-7) білім беру саласындағы уәкілетті органмен келісу бойынша оқу бағдарламалары мен жоспарларын бекіту;</w:t>
      </w:r>
    </w:p>
    <w:p>
      <w:pPr>
        <w:spacing w:after="0"/>
        <w:ind w:left="0"/>
        <w:jc w:val="both"/>
      </w:pPr>
      <w:r>
        <w:rPr>
          <w:rFonts w:ascii="Times New Roman"/>
          <w:b w:val="false"/>
          <w:i w:val="false"/>
          <w:color w:val="000000"/>
          <w:sz w:val="28"/>
        </w:rPr>
        <w:t>
      69) орталық атқарушы органдардың энергия үнемдеу және энергия тиімділігін арттыру саласындағы мемлекеттік саясаттың іске асырылуы жөніндегі есептерінің нысанын және оларды ұсыну мерзімдерін бекіту;</w:t>
      </w:r>
    </w:p>
    <w:p>
      <w:pPr>
        <w:spacing w:after="0"/>
        <w:ind w:left="0"/>
        <w:jc w:val="both"/>
      </w:pPr>
      <w:r>
        <w:rPr>
          <w:rFonts w:ascii="Times New Roman"/>
          <w:b w:val="false"/>
          <w:i w:val="false"/>
          <w:color w:val="000000"/>
          <w:sz w:val="28"/>
        </w:rPr>
        <w:t>
      70) энергия үнемдеу және энергия тиімділігін арттыру саласындағы үлгілік келісімді әзірлеу және бекіту;</w:t>
      </w:r>
    </w:p>
    <w:p>
      <w:pPr>
        <w:spacing w:after="0"/>
        <w:ind w:left="0"/>
        <w:jc w:val="both"/>
      </w:pPr>
      <w:r>
        <w:rPr>
          <w:rFonts w:ascii="Times New Roman"/>
          <w:b w:val="false"/>
          <w:i w:val="false"/>
          <w:color w:val="000000"/>
          <w:sz w:val="28"/>
        </w:rPr>
        <w:t>
      70-1) облыстың, республикалық маңызы бар қаланың, астананың жергілікті атқарушы органымен және энергетикалық ресурстарды жылына бір жүз мың және одан көп тонна шартты отын көлемінде тұтынатын Мемлекеттік энергетикалық тізілім субъектісімен ерікті негізде энергия үнемдеу және энергия тиімділігін арттыру саласындағы келісімді жасасу;</w:t>
      </w:r>
    </w:p>
    <w:bookmarkStart w:name="z174" w:id="96"/>
    <w:p>
      <w:pPr>
        <w:spacing w:after="0"/>
        <w:ind w:left="0"/>
        <w:jc w:val="both"/>
      </w:pPr>
      <w:r>
        <w:rPr>
          <w:rFonts w:ascii="Times New Roman"/>
          <w:b w:val="false"/>
          <w:i w:val="false"/>
          <w:color w:val="000000"/>
          <w:sz w:val="28"/>
        </w:rPr>
        <w:t>
      70-2) энергия-сервистік шарттың үлгілік нысандарын бекіту;</w:t>
      </w:r>
    </w:p>
    <w:bookmarkEnd w:id="96"/>
    <w:p>
      <w:pPr>
        <w:spacing w:after="0"/>
        <w:ind w:left="0"/>
        <w:jc w:val="both"/>
      </w:pPr>
      <w:r>
        <w:rPr>
          <w:rFonts w:ascii="Times New Roman"/>
          <w:b w:val="false"/>
          <w:i w:val="false"/>
          <w:color w:val="000000"/>
          <w:sz w:val="28"/>
        </w:rPr>
        <w:t>
      71) Қазақстан Республикасының резиденті – заңды тұлғалармен Моторлы көлік құралдарын өнеркәсіптік құрастыру туралы келісім жасасудың тәртібін, шартын және үлгілі нысанын айқындау;</w:t>
      </w:r>
    </w:p>
    <w:p>
      <w:pPr>
        <w:spacing w:after="0"/>
        <w:ind w:left="0"/>
        <w:jc w:val="both"/>
      </w:pPr>
      <w:r>
        <w:rPr>
          <w:rFonts w:ascii="Times New Roman"/>
          <w:b w:val="false"/>
          <w:i w:val="false"/>
          <w:color w:val="000000"/>
          <w:sz w:val="28"/>
        </w:rPr>
        <w:t>
      71-1) мемлекеттік жоспарлау жөніндегі уәкілетті мемлекеттік органмен және бюджеттік жоспарлау жөніндегі уәкілетті мемлекеттік органмен келісу бойынша импорты қосылған құн салығынан босатылған моторлы көлік құралдарын өнеркәсіптік құрастыру туралы келісім жасаған салық төлеуші пайдаланатын автокомпоненттер тізбесін белгілеу;</w:t>
      </w:r>
    </w:p>
    <w:p>
      <w:pPr>
        <w:spacing w:after="0"/>
        <w:ind w:left="0"/>
        <w:jc w:val="both"/>
      </w:pPr>
      <w:r>
        <w:rPr>
          <w:rFonts w:ascii="Times New Roman"/>
          <w:b w:val="false"/>
          <w:i w:val="false"/>
          <w:color w:val="000000"/>
          <w:sz w:val="28"/>
        </w:rPr>
        <w:t>
      71-2) мемлекеттік жоспарлау жөніндегі уәкілетті мемлекеттік органмен және бюджеттік жоспарлау жөніндегі уәкілетті мемлекеттік органмен келісу бойынша инвестициялық келісімшарт шеңберінде импорты қосылған құн салығынан босатылатын шикізаттың және (немесе) материалдардың тізбесін бекіту;</w:t>
      </w:r>
    </w:p>
    <w:p>
      <w:pPr>
        <w:spacing w:after="0"/>
        <w:ind w:left="0"/>
        <w:jc w:val="both"/>
      </w:pPr>
      <w:r>
        <w:rPr>
          <w:rFonts w:ascii="Times New Roman"/>
          <w:b w:val="false"/>
          <w:i w:val="false"/>
          <w:color w:val="000000"/>
          <w:sz w:val="28"/>
        </w:rPr>
        <w:t>
      71-3) 2017 жылғы 1 қаңтарға дейін еркін қойманың кедендік рәсімімен орналастырылған шикізаттан және (немесе) материалдардан ғана еркін қойма аумағында өндірілген және еркін қойма иесі Қазақстан Республикасының аумағында өткізетін тауарлардың тiзбесiн бекіту;</w:t>
      </w:r>
    </w:p>
    <w:p>
      <w:pPr>
        <w:spacing w:after="0"/>
        <w:ind w:left="0"/>
        <w:jc w:val="both"/>
      </w:pPr>
      <w:r>
        <w:rPr>
          <w:rFonts w:ascii="Times New Roman"/>
          <w:b w:val="false"/>
          <w:i w:val="false"/>
          <w:color w:val="000000"/>
          <w:sz w:val="28"/>
        </w:rPr>
        <w:t>
      71-4) 2017 жылғы 1 қаңтарға дейін еркiн қойманың кедендік рәсіміне орналастырылған шикізаттан және (немесе) материалдардан ғана еркін қойма аумағында өндірілген тауарды өндіру кезінде пайдаланылғаны туралы растау нысанын бекіту;</w:t>
      </w:r>
    </w:p>
    <w:p>
      <w:pPr>
        <w:spacing w:after="0"/>
        <w:ind w:left="0"/>
        <w:jc w:val="both"/>
      </w:pPr>
      <w:r>
        <w:rPr>
          <w:rFonts w:ascii="Times New Roman"/>
          <w:b w:val="false"/>
          <w:i w:val="false"/>
          <w:color w:val="000000"/>
          <w:sz w:val="28"/>
        </w:rPr>
        <w:t>
      72) Қазақстан Республикасының резиденті – заңды тұлғалармен бекітілген нысан бойынша моторлы көлік құралдарын өнеркәсіптік құрастыру туралы келісім жасасу;</w:t>
      </w:r>
    </w:p>
    <w:p>
      <w:pPr>
        <w:spacing w:after="0"/>
        <w:ind w:left="0"/>
        <w:jc w:val="both"/>
      </w:pPr>
      <w:r>
        <w:rPr>
          <w:rFonts w:ascii="Times New Roman"/>
          <w:b w:val="false"/>
          <w:i w:val="false"/>
          <w:color w:val="000000"/>
          <w:sz w:val="28"/>
        </w:rPr>
        <w:t>
      72-1) заңды тұлға шығарған моторлы көлік құралдары үлгілерінің "Кеден одағына мүше мемлекеттердiң және Бірыңғай экономикалық кеңістіктің аумақтарында "моторлы көлік құралдарын өнеркәсіптік құрастыру" ұғымын қолдану шарттары туралы" Жоғары Еуразиялық экономикалық кеңестің 2014 жылғы 29 мамырдағы № 72 шешімінің 1-тармағы 4) тармақшасының бірінші абзацында белгіленген талаптарға сәйкестігі туралы шешімдерді қабылдау;</w:t>
      </w:r>
    </w:p>
    <w:bookmarkStart w:name="z175" w:id="97"/>
    <w:p>
      <w:pPr>
        <w:spacing w:after="0"/>
        <w:ind w:left="0"/>
        <w:jc w:val="both"/>
      </w:pPr>
      <w:r>
        <w:rPr>
          <w:rFonts w:ascii="Times New Roman"/>
          <w:b w:val="false"/>
          <w:i w:val="false"/>
          <w:color w:val="000000"/>
          <w:sz w:val="28"/>
        </w:rPr>
        <w:t>
      72-2) көлік құралдарының (көлік құралдары шанағы), өзі жүретін машиналар мен техникалардың басқа түрлерінің паспорттарын (электрондық паспорттарын) электрондық түрде ресімдеуді жүзеге асыратын көлік құралдарын (көлік құралдары шанағы), өзі жүретін машиналар мен техниканың басқа түрлерін дайындаушы ұйымдар және Еуразиялық экономикалық одаққа мүше мемлекеттердің уәкілетті органдарының (ұйымдардың) бірыңғай тізілімінің ұлттық бөліктерін қалыптастыру және жүргізу;</w:t>
      </w:r>
    </w:p>
    <w:bookmarkEnd w:id="97"/>
    <w:bookmarkStart w:name="z176" w:id="98"/>
    <w:p>
      <w:pPr>
        <w:spacing w:after="0"/>
        <w:ind w:left="0"/>
        <w:jc w:val="both"/>
      </w:pPr>
      <w:r>
        <w:rPr>
          <w:rFonts w:ascii="Times New Roman"/>
          <w:b w:val="false"/>
          <w:i w:val="false"/>
          <w:color w:val="000000"/>
          <w:sz w:val="28"/>
        </w:rPr>
        <w:t>
      72-3) мүдделі адамдардың сұрау салулары бойынша көлік құралдарының (көлік құралдары шанағы), өзі жүретін машиналар мен техникалардың басқа түрлерінің паспорттарын (электрондық паспорттарын) ресімдеуді жүзеге асыратын көлік құралдарын (көлік құралдары шанағы), өзі жүретін машиналар мен техниканың басқа түрлерін дайындаушы ұйымдардың және Еуразиялық экономикалық одаққа мүше мемлекеттердің уәкілетті органдарының (ұйымдардың) бірыңғай тізілімінің ұлттық бөліктерінде қамтылған мәліметтерді ұсыну;</w:t>
      </w:r>
    </w:p>
    <w:bookmarkEnd w:id="98"/>
    <w:p>
      <w:pPr>
        <w:spacing w:after="0"/>
        <w:ind w:left="0"/>
        <w:jc w:val="both"/>
      </w:pPr>
      <w:r>
        <w:rPr>
          <w:rFonts w:ascii="Times New Roman"/>
          <w:b w:val="false"/>
          <w:i w:val="false"/>
          <w:color w:val="000000"/>
          <w:sz w:val="28"/>
        </w:rPr>
        <w:t>
      73) мемлекеттік инспектордың қызметтік куәлігінің, омырау белгісінің, нөмірлік мөртабаны мен пломбирінің үлгілерін белгілеу;</w:t>
      </w:r>
    </w:p>
    <w:p>
      <w:pPr>
        <w:spacing w:after="0"/>
        <w:ind w:left="0"/>
        <w:jc w:val="both"/>
      </w:pPr>
      <w:r>
        <w:rPr>
          <w:rFonts w:ascii="Times New Roman"/>
          <w:b w:val="false"/>
          <w:i w:val="false"/>
          <w:color w:val="000000"/>
          <w:sz w:val="28"/>
        </w:rPr>
        <w:t>
      74) мемлекеттік инспекторлар актілерінің нысандарын бекіту;</w:t>
      </w:r>
    </w:p>
    <w:p>
      <w:pPr>
        <w:spacing w:after="0"/>
        <w:ind w:left="0"/>
        <w:jc w:val="both"/>
      </w:pPr>
      <w:r>
        <w:rPr>
          <w:rFonts w:ascii="Times New Roman"/>
          <w:b w:val="false"/>
          <w:i w:val="false"/>
          <w:color w:val="000000"/>
          <w:sz w:val="28"/>
        </w:rPr>
        <w:t>
      75) өнеркәсіптік қауіпсіздікті декларациялайтын заңды тұлғалар басшыларының, сондай-ақ аталған заңды тұлғалардың тұрақты жұмыс істейтін емтихан комиссиялары мүшелерінің емтихан тапсыру тәртібін бекіту;</w:t>
      </w:r>
    </w:p>
    <w:p>
      <w:pPr>
        <w:spacing w:after="0"/>
        <w:ind w:left="0"/>
        <w:jc w:val="both"/>
      </w:pPr>
      <w:r>
        <w:rPr>
          <w:rFonts w:ascii="Times New Roman"/>
          <w:b w:val="false"/>
          <w:i w:val="false"/>
          <w:color w:val="000000"/>
          <w:sz w:val="28"/>
        </w:rPr>
        <w:t>
      76) газбен жабдықтау жүйелері объектілерінің қауіпсіздігі жөніндегі талаптарды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77)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78) қауіптілігі жоғары аймақта болу және онда жұмыс жүргізу қағидаларын бекіту;</w:t>
      </w:r>
    </w:p>
    <w:p>
      <w:pPr>
        <w:spacing w:after="0"/>
        <w:ind w:left="0"/>
        <w:jc w:val="both"/>
      </w:pPr>
      <w:r>
        <w:rPr>
          <w:rFonts w:ascii="Times New Roman"/>
          <w:b w:val="false"/>
          <w:i w:val="false"/>
          <w:color w:val="000000"/>
          <w:sz w:val="28"/>
        </w:rPr>
        <w:t>
      79) өнімдерді экспорттау мен импорттауға лицензия беру қағидаларын бекіту;</w:t>
      </w:r>
    </w:p>
    <w:p>
      <w:pPr>
        <w:spacing w:after="0"/>
        <w:ind w:left="0"/>
        <w:jc w:val="both"/>
      </w:pPr>
      <w:r>
        <w:rPr>
          <w:rFonts w:ascii="Times New Roman"/>
          <w:b w:val="false"/>
          <w:i w:val="false"/>
          <w:color w:val="000000"/>
          <w:sz w:val="28"/>
        </w:rPr>
        <w:t>
      80) импорттаушылардың (түпкі пайдаланушылардың) кепілдік міндеттемелерін ресімдеу және олардың орындалуын тексеру қағидаларын бекіту;</w:t>
      </w:r>
    </w:p>
    <w:p>
      <w:pPr>
        <w:spacing w:after="0"/>
        <w:ind w:left="0"/>
        <w:jc w:val="both"/>
      </w:pPr>
      <w:r>
        <w:rPr>
          <w:rFonts w:ascii="Times New Roman"/>
          <w:b w:val="false"/>
          <w:i w:val="false"/>
          <w:color w:val="000000"/>
          <w:sz w:val="28"/>
        </w:rPr>
        <w:t>
      81) өнімнің транзитіне рұқсат беру қағидаларын бекіту;</w:t>
      </w:r>
    </w:p>
    <w:p>
      <w:pPr>
        <w:spacing w:after="0"/>
        <w:ind w:left="0"/>
        <w:jc w:val="both"/>
      </w:pPr>
      <w:r>
        <w:rPr>
          <w:rFonts w:ascii="Times New Roman"/>
          <w:b w:val="false"/>
          <w:i w:val="false"/>
          <w:color w:val="000000"/>
          <w:sz w:val="28"/>
        </w:rPr>
        <w:t>
      82) өнімді Қазақстан Республикасының аумағынан тыс жерде өңдеуге рұқсат беру қағидаларын бекіту;</w:t>
      </w:r>
    </w:p>
    <w:p>
      <w:pPr>
        <w:spacing w:after="0"/>
        <w:ind w:left="0"/>
        <w:jc w:val="both"/>
      </w:pPr>
      <w:r>
        <w:rPr>
          <w:rFonts w:ascii="Times New Roman"/>
          <w:b w:val="false"/>
          <w:i w:val="false"/>
          <w:color w:val="000000"/>
          <w:sz w:val="28"/>
        </w:rPr>
        <w:t>
      83) сыртқы экономикалық қызметке қатысушылардың (мәлімдеушілердің) фирмаішілік экспорттық бақылау жүйесіне қойылатын біліктілік талаптарын бекіту;</w:t>
      </w:r>
    </w:p>
    <w:p>
      <w:pPr>
        <w:spacing w:after="0"/>
        <w:ind w:left="0"/>
        <w:jc w:val="both"/>
      </w:pPr>
      <w:r>
        <w:rPr>
          <w:rFonts w:ascii="Times New Roman"/>
          <w:b w:val="false"/>
          <w:i w:val="false"/>
          <w:color w:val="000000"/>
          <w:sz w:val="28"/>
        </w:rPr>
        <w:t>
      84) өнімнің кері экспортына рұқсат беру қағидаларын бекіту;</w:t>
      </w:r>
    </w:p>
    <w:p>
      <w:pPr>
        <w:spacing w:after="0"/>
        <w:ind w:left="0"/>
        <w:jc w:val="both"/>
      </w:pPr>
      <w:r>
        <w:rPr>
          <w:rFonts w:ascii="Times New Roman"/>
          <w:b w:val="false"/>
          <w:i w:val="false"/>
          <w:color w:val="000000"/>
          <w:sz w:val="28"/>
        </w:rPr>
        <w:t>
      85) химиялық өнімдердің жекелеген түрлерін есепке алу тәртібін бекіту;</w:t>
      </w:r>
    </w:p>
    <w:p>
      <w:pPr>
        <w:spacing w:after="0"/>
        <w:ind w:left="0"/>
        <w:jc w:val="both"/>
      </w:pPr>
      <w:r>
        <w:rPr>
          <w:rFonts w:ascii="Times New Roman"/>
          <w:b w:val="false"/>
          <w:i w:val="false"/>
          <w:color w:val="000000"/>
          <w:sz w:val="28"/>
        </w:rPr>
        <w:t>
      86) химиялық өнімді тіркеу және есепке алу тәртібін бекіту;</w:t>
      </w:r>
    </w:p>
    <w:p>
      <w:pPr>
        <w:spacing w:after="0"/>
        <w:ind w:left="0"/>
        <w:jc w:val="both"/>
      </w:pPr>
      <w:r>
        <w:rPr>
          <w:rFonts w:ascii="Times New Roman"/>
          <w:b w:val="false"/>
          <w:i w:val="false"/>
          <w:color w:val="000000"/>
          <w:sz w:val="28"/>
        </w:rPr>
        <w:t>
      87) арнайы экономикалық аймақтың қатысушысы ретінде тіркеуге арналған өтінім мен сауалнаманың нысандарын бекіту;</w:t>
      </w:r>
    </w:p>
    <w:p>
      <w:pPr>
        <w:spacing w:after="0"/>
        <w:ind w:left="0"/>
        <w:jc w:val="both"/>
      </w:pPr>
      <w:r>
        <w:rPr>
          <w:rFonts w:ascii="Times New Roman"/>
          <w:b w:val="false"/>
          <w:i w:val="false"/>
          <w:color w:val="000000"/>
          <w:sz w:val="28"/>
        </w:rPr>
        <w:t>
      88) құрылатын арнайы экономикалық аймақтың техникалық-экономикалық негіздемесіне қойылатын талаптарды бекіту;</w:t>
      </w:r>
    </w:p>
    <w:p>
      <w:pPr>
        <w:spacing w:after="0"/>
        <w:ind w:left="0"/>
        <w:jc w:val="both"/>
      </w:pPr>
      <w:r>
        <w:rPr>
          <w:rFonts w:ascii="Times New Roman"/>
          <w:b w:val="false"/>
          <w:i w:val="false"/>
          <w:color w:val="000000"/>
          <w:sz w:val="28"/>
        </w:rPr>
        <w:t>
      89) қоршаған ортаға әсері бағаланған арнайы экономикалық аймақ құрудың тиісті техникалық-экономикалық негіздемесінің тұжырымдамасын, арнайы экономикалық аймақты құрудың немесе таратудың орындылығы мәселесін қарау үшін сарапшылық кеңестің қорытындысын қоса бере отырып, арнайы экономикалық аймақты құру туралы Қазақстан Республикасының Үкіметіне ұсыныс енгізу;</w:t>
      </w:r>
    </w:p>
    <w:bookmarkStart w:name="z177" w:id="99"/>
    <w:p>
      <w:pPr>
        <w:spacing w:after="0"/>
        <w:ind w:left="0"/>
        <w:jc w:val="both"/>
      </w:pPr>
      <w:r>
        <w:rPr>
          <w:rFonts w:ascii="Times New Roman"/>
          <w:b w:val="false"/>
          <w:i w:val="false"/>
          <w:color w:val="000000"/>
          <w:sz w:val="28"/>
        </w:rPr>
        <w:t>
      90) арнайы экономикалық аймақты басқару органының арнайы экономикалық аймақтарды құру, олардың жұмыс істеуі және таратылуы саласындағы мемлекеттік реттеуді жүзеге асыратын уәкілетті органға және Қазақстан Республикасындағы арнайы экономикалық аймақтар жөніндегі бірыңғай үйлестіру орталығына арнайы экономикалық аймақтар қызметінің нәтижелері туралы есептілікті ұсыну тәртібі мен мерзімділігін айқындау;</w:t>
      </w:r>
    </w:p>
    <w:bookmarkEnd w:id="99"/>
    <w:p>
      <w:pPr>
        <w:spacing w:after="0"/>
        <w:ind w:left="0"/>
        <w:jc w:val="both"/>
      </w:pPr>
      <w:r>
        <w:rPr>
          <w:rFonts w:ascii="Times New Roman"/>
          <w:b w:val="false"/>
          <w:i w:val="false"/>
          <w:color w:val="000000"/>
          <w:sz w:val="28"/>
        </w:rPr>
        <w:t>
      91) жыл сайынғы негізде Қазақстан Республикасы Президентінің Әкімшілігіне және Қазақстан Республикасының Үкіметіне арнайы экономикалық аймақтар қызметінің нәтижелері туралы талдамалық ақпарат беру;</w:t>
      </w:r>
    </w:p>
    <w:p>
      <w:pPr>
        <w:spacing w:after="0"/>
        <w:ind w:left="0"/>
        <w:jc w:val="both"/>
      </w:pPr>
      <w:r>
        <w:rPr>
          <w:rFonts w:ascii="Times New Roman"/>
          <w:b w:val="false"/>
          <w:i w:val="false"/>
          <w:color w:val="000000"/>
          <w:sz w:val="28"/>
        </w:rPr>
        <w:t>
      92) инвестициялық преференцияларды ұсынуға арналған өтiнiмге қоса берілетін инвестициялық жобаның бизнес-жоспарын жасауға қойылатын талаптарды белгілеу;</w:t>
      </w:r>
    </w:p>
    <w:p>
      <w:pPr>
        <w:spacing w:after="0"/>
        <w:ind w:left="0"/>
        <w:jc w:val="both"/>
      </w:pPr>
      <w:r>
        <w:rPr>
          <w:rFonts w:ascii="Times New Roman"/>
          <w:b w:val="false"/>
          <w:i w:val="false"/>
          <w:color w:val="000000"/>
          <w:sz w:val="28"/>
        </w:rPr>
        <w:t>
      92-1) инвестициялық келісімшарттың орындалуы туралы жартыжылдық есептердің нысанын белгілеу;</w:t>
      </w:r>
    </w:p>
    <w:bookmarkStart w:name="z178" w:id="100"/>
    <w:p>
      <w:pPr>
        <w:spacing w:after="0"/>
        <w:ind w:left="0"/>
        <w:jc w:val="both"/>
      </w:pPr>
      <w:r>
        <w:rPr>
          <w:rFonts w:ascii="Times New Roman"/>
          <w:b w:val="false"/>
          <w:i w:val="false"/>
          <w:color w:val="000000"/>
          <w:sz w:val="28"/>
        </w:rPr>
        <w:t>
      92-2) инвестициялық келiсiмшарттың жұмыс бағдарламасын орындаудың ағымдағы жай-күйі туралы актінің нысанын белгілеу;</w:t>
      </w:r>
    </w:p>
    <w:bookmarkEnd w:id="100"/>
    <w:bookmarkStart w:name="z179" w:id="101"/>
    <w:p>
      <w:pPr>
        <w:spacing w:after="0"/>
        <w:ind w:left="0"/>
        <w:jc w:val="both"/>
      </w:pPr>
      <w:r>
        <w:rPr>
          <w:rFonts w:ascii="Times New Roman"/>
          <w:b w:val="false"/>
          <w:i w:val="false"/>
          <w:color w:val="000000"/>
          <w:sz w:val="28"/>
        </w:rPr>
        <w:t>
      92-3) инвесторларға мемлекеттік қызметтер көрсету және оларды мемлекеттік органдарда сүйемелдеу шеңберінде өзара іс-қимыл жасауға жауапты тұлғаларды айқындау туралы мемлекеттік қызметтер көрсетуге жауапты мемлекеттік органдармен бірлескен бұйрықты бекіту;</w:t>
      </w:r>
    </w:p>
    <w:bookmarkEnd w:id="101"/>
    <w:bookmarkStart w:name="z180" w:id="102"/>
    <w:p>
      <w:pPr>
        <w:spacing w:after="0"/>
        <w:ind w:left="0"/>
        <w:jc w:val="both"/>
      </w:pPr>
      <w:r>
        <w:rPr>
          <w:rFonts w:ascii="Times New Roman"/>
          <w:b w:val="false"/>
          <w:i w:val="false"/>
          <w:color w:val="000000"/>
          <w:sz w:val="28"/>
        </w:rPr>
        <w:t>
      92-4)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 тәртібін айқындау;</w:t>
      </w:r>
    </w:p>
    <w:bookmarkEnd w:id="102"/>
    <w:bookmarkStart w:name="z181" w:id="103"/>
    <w:p>
      <w:pPr>
        <w:spacing w:after="0"/>
        <w:ind w:left="0"/>
        <w:jc w:val="both"/>
      </w:pPr>
      <w:r>
        <w:rPr>
          <w:rFonts w:ascii="Times New Roman"/>
          <w:b w:val="false"/>
          <w:i w:val="false"/>
          <w:color w:val="000000"/>
          <w:sz w:val="28"/>
        </w:rPr>
        <w:t xml:space="preserve">
      92-5) Қазақстан Республикасы заңды тұлғасының инвестициялық преференцияларды беруге арналған өтiнiмінің нысанын белгілеу; </w:t>
      </w:r>
    </w:p>
    <w:bookmarkEnd w:id="103"/>
    <w:bookmarkStart w:name="z182" w:id="104"/>
    <w:p>
      <w:pPr>
        <w:spacing w:after="0"/>
        <w:ind w:left="0"/>
        <w:jc w:val="both"/>
      </w:pPr>
      <w:r>
        <w:rPr>
          <w:rFonts w:ascii="Times New Roman"/>
          <w:b w:val="false"/>
          <w:i w:val="false"/>
          <w:color w:val="000000"/>
          <w:sz w:val="28"/>
        </w:rPr>
        <w:t>
      92-6) инвестициялық преференцияларды беруге арналған өтiнiмдi қабылдау, тiркеу және қарау тәртiбiн айқындау;</w:t>
      </w:r>
    </w:p>
    <w:bookmarkEnd w:id="104"/>
    <w:bookmarkStart w:name="z183" w:id="105"/>
    <w:p>
      <w:pPr>
        <w:spacing w:after="0"/>
        <w:ind w:left="0"/>
        <w:jc w:val="both"/>
      </w:pPr>
      <w:r>
        <w:rPr>
          <w:rFonts w:ascii="Times New Roman"/>
          <w:b w:val="false"/>
          <w:i w:val="false"/>
          <w:color w:val="000000"/>
          <w:sz w:val="28"/>
        </w:rPr>
        <w:t>
      92-7) инвестициялық жобаны iске асыратын Қазақстан Республикасының заңды тұлғасымен инвестициялық келiсiмшарт жасасу;</w:t>
      </w:r>
    </w:p>
    <w:bookmarkEnd w:id="105"/>
    <w:bookmarkStart w:name="z184" w:id="106"/>
    <w:p>
      <w:pPr>
        <w:spacing w:after="0"/>
        <w:ind w:left="0"/>
        <w:jc w:val="both"/>
      </w:pPr>
      <w:r>
        <w:rPr>
          <w:rFonts w:ascii="Times New Roman"/>
          <w:b w:val="false"/>
          <w:i w:val="false"/>
          <w:color w:val="000000"/>
          <w:sz w:val="28"/>
        </w:rPr>
        <w:t>
      92-8) инвестициялық келісімшарттың қолданысын біржақты тәртіппен мерзімінен бұрын тоқтату туралы инвесторға хабарлама жіберу;</w:t>
      </w:r>
    </w:p>
    <w:bookmarkEnd w:id="106"/>
    <w:bookmarkStart w:name="z185" w:id="107"/>
    <w:p>
      <w:pPr>
        <w:spacing w:after="0"/>
        <w:ind w:left="0"/>
        <w:jc w:val="both"/>
      </w:pPr>
      <w:r>
        <w:rPr>
          <w:rFonts w:ascii="Times New Roman"/>
          <w:b w:val="false"/>
          <w:i w:val="false"/>
          <w:color w:val="000000"/>
          <w:sz w:val="28"/>
        </w:rPr>
        <w:t>
      92-9) экономикалық қызмет түрлерiнiң жалпы сыныптауышын бекіту;</w:t>
      </w:r>
    </w:p>
    <w:bookmarkEnd w:id="107"/>
    <w:bookmarkStart w:name="z186" w:id="108"/>
    <w:p>
      <w:pPr>
        <w:spacing w:after="0"/>
        <w:ind w:left="0"/>
        <w:jc w:val="both"/>
      </w:pPr>
      <w:r>
        <w:rPr>
          <w:rFonts w:ascii="Times New Roman"/>
          <w:b w:val="false"/>
          <w:i w:val="false"/>
          <w:color w:val="000000"/>
          <w:sz w:val="28"/>
        </w:rPr>
        <w:t>
      92-10) экономикалық қызмет түрлері бойынша өнім сыныптауышын бекіту;</w:t>
      </w:r>
    </w:p>
    <w:bookmarkEnd w:id="108"/>
    <w:bookmarkStart w:name="z187" w:id="109"/>
    <w:p>
      <w:pPr>
        <w:spacing w:after="0"/>
        <w:ind w:left="0"/>
        <w:jc w:val="both"/>
      </w:pPr>
      <w:r>
        <w:rPr>
          <w:rFonts w:ascii="Times New Roman"/>
          <w:b w:val="false"/>
          <w:i w:val="false"/>
          <w:color w:val="000000"/>
          <w:sz w:val="28"/>
        </w:rPr>
        <w:t>
      92-11) ұсынылған мемлекеттiк заттай грантты меншiкке немесе жер пайдалануға өтеусiз беру туралы шешім қабылдау;</w:t>
      </w:r>
    </w:p>
    <w:bookmarkEnd w:id="109"/>
    <w:p>
      <w:pPr>
        <w:spacing w:after="0"/>
        <w:ind w:left="0"/>
        <w:jc w:val="both"/>
      </w:pPr>
      <w:r>
        <w:rPr>
          <w:rFonts w:ascii="Times New Roman"/>
          <w:b w:val="false"/>
          <w:i w:val="false"/>
          <w:color w:val="000000"/>
          <w:sz w:val="28"/>
        </w:rPr>
        <w:t>
      92-12) арнайы инвестициялық жобаны іске асыру шеңберінде инвестициялық преференцияларды беруге арналған өтінімді қабылдау және тіркеу тәртібін бекіту;</w:t>
      </w:r>
    </w:p>
    <w:p>
      <w:pPr>
        <w:spacing w:after="0"/>
        <w:ind w:left="0"/>
        <w:jc w:val="both"/>
      </w:pPr>
      <w:r>
        <w:rPr>
          <w:rFonts w:ascii="Times New Roman"/>
          <w:b w:val="false"/>
          <w:i w:val="false"/>
          <w:color w:val="000000"/>
          <w:sz w:val="28"/>
        </w:rPr>
        <w:t>
      92-13) арнайы инвестициялық жобаны іске асыру шеңберінде инвестициялық преференцияларды беруге арналған өтінім нысанын бекіту;</w:t>
      </w:r>
    </w:p>
    <w:p>
      <w:pPr>
        <w:spacing w:after="0"/>
        <w:ind w:left="0"/>
        <w:jc w:val="both"/>
      </w:pPr>
      <w:r>
        <w:rPr>
          <w:rFonts w:ascii="Times New Roman"/>
          <w:b w:val="false"/>
          <w:i w:val="false"/>
          <w:color w:val="000000"/>
          <w:sz w:val="28"/>
        </w:rPr>
        <w:t>
      92-14) арнайы инвестициялық келісімшартты жасасудың және бұзудың тәртібі мен шарттарын бекіту;</w:t>
      </w:r>
    </w:p>
    <w:p>
      <w:pPr>
        <w:spacing w:after="0"/>
        <w:ind w:left="0"/>
        <w:jc w:val="both"/>
      </w:pPr>
      <w:r>
        <w:rPr>
          <w:rFonts w:ascii="Times New Roman"/>
          <w:b w:val="false"/>
          <w:i w:val="false"/>
          <w:color w:val="000000"/>
          <w:sz w:val="28"/>
        </w:rPr>
        <w:t>
      92-15) үлгілік арнайы инвестициялық келісімшартты бекіту;</w:t>
      </w:r>
    </w:p>
    <w:p>
      <w:pPr>
        <w:spacing w:after="0"/>
        <w:ind w:left="0"/>
        <w:jc w:val="both"/>
      </w:pPr>
      <w:r>
        <w:rPr>
          <w:rFonts w:ascii="Times New Roman"/>
          <w:b w:val="false"/>
          <w:i w:val="false"/>
          <w:color w:val="000000"/>
          <w:sz w:val="28"/>
        </w:rPr>
        <w:t>
      92-16) арнайы инвестициялық келісімшартты дайындау;</w:t>
      </w:r>
    </w:p>
    <w:p>
      <w:pPr>
        <w:spacing w:after="0"/>
        <w:ind w:left="0"/>
        <w:jc w:val="both"/>
      </w:pPr>
      <w:r>
        <w:rPr>
          <w:rFonts w:ascii="Times New Roman"/>
          <w:b w:val="false"/>
          <w:i w:val="false"/>
          <w:color w:val="000000"/>
          <w:sz w:val="28"/>
        </w:rPr>
        <w:t>
      92-17) кеден істері саласындағы уәкілетті органмен келісу бойынша агроөнеркәсіптік кешенді дамыту саласындағы уәкілетті органмен бірлесіп,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шартты түрде шығарылған тауарларды нысаналы пайдалануды тану қағидалары мен мерзімдерін бекіту;</w:t>
      </w:r>
    </w:p>
    <w:p>
      <w:pPr>
        <w:spacing w:after="0"/>
        <w:ind w:left="0"/>
        <w:jc w:val="both"/>
      </w:pPr>
      <w:r>
        <w:rPr>
          <w:rFonts w:ascii="Times New Roman"/>
          <w:b w:val="false"/>
          <w:i w:val="false"/>
          <w:color w:val="000000"/>
          <w:sz w:val="28"/>
        </w:rPr>
        <w:t>
      93) инвестициялық преференцияларды ұсынуға арналған өтiнiмдi қабылдау, тiркеу және қарау тәртiбiн айқындау;</w:t>
      </w:r>
    </w:p>
    <w:p>
      <w:pPr>
        <w:spacing w:after="0"/>
        <w:ind w:left="0"/>
        <w:jc w:val="both"/>
      </w:pPr>
      <w:r>
        <w:rPr>
          <w:rFonts w:ascii="Times New Roman"/>
          <w:b w:val="false"/>
          <w:i w:val="false"/>
          <w:color w:val="000000"/>
          <w:sz w:val="28"/>
        </w:rPr>
        <w:t>
      93-1) инвесторлар үшін "бір терезе" құру және оның жұмыс істеуі үшін инвесторларға немесе олардың заңды өкілдеріне мемлекеттік қызметтер көрсетуге өтініштер қабылдауға және олардың нәтижелерін беруге, сондай-ақ Қазақстан Республикасының заңнамасына сәйкес ақпараттық жүйелерден мәліметтер алу арқылы электрондық нысанда мемлекеттік қызметтер көрсетуге арналған арнайы бөлінген орын ұйымдастыру;</w:t>
      </w:r>
    </w:p>
    <w:bookmarkStart w:name="z188" w:id="110"/>
    <w:p>
      <w:pPr>
        <w:spacing w:after="0"/>
        <w:ind w:left="0"/>
        <w:jc w:val="both"/>
      </w:pPr>
      <w:r>
        <w:rPr>
          <w:rFonts w:ascii="Times New Roman"/>
          <w:b w:val="false"/>
          <w:i w:val="false"/>
          <w:color w:val="000000"/>
          <w:sz w:val="28"/>
        </w:rPr>
        <w:t>
      93-2) орталық және жергілікті атқарушы органдарға инвесторлардың өтініштерін қарау туралы өтінішхат жасау және инвесторлардың құжаттарын мемлекеттік органдарға енгізу;</w:t>
      </w:r>
    </w:p>
    <w:bookmarkEnd w:id="110"/>
    <w:bookmarkStart w:name="z189" w:id="111"/>
    <w:p>
      <w:pPr>
        <w:spacing w:after="0"/>
        <w:ind w:left="0"/>
        <w:jc w:val="both"/>
      </w:pPr>
      <w:r>
        <w:rPr>
          <w:rFonts w:ascii="Times New Roman"/>
          <w:b w:val="false"/>
          <w:i w:val="false"/>
          <w:color w:val="000000"/>
          <w:sz w:val="28"/>
        </w:rPr>
        <w:t>
      93-3)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w:t>
      </w:r>
    </w:p>
    <w:bookmarkEnd w:id="111"/>
    <w:bookmarkStart w:name="z190" w:id="112"/>
    <w:p>
      <w:pPr>
        <w:spacing w:after="0"/>
        <w:ind w:left="0"/>
        <w:jc w:val="both"/>
      </w:pPr>
      <w:r>
        <w:rPr>
          <w:rFonts w:ascii="Times New Roman"/>
          <w:b w:val="false"/>
          <w:i w:val="false"/>
          <w:color w:val="000000"/>
          <w:sz w:val="28"/>
        </w:rPr>
        <w:t>
      93-4) өз құзыретi шегiнде және өзiне жүктелген мiндеттердi орындау мақсатында тиiстi мемлекеттiк органдардың мамандарын, Қазақстан Республикасының жеке және заңды тұлғалары арасынан консультанттар мен сарапшыларды тарту;</w:t>
      </w:r>
    </w:p>
    <w:bookmarkEnd w:id="112"/>
    <w:p>
      <w:pPr>
        <w:spacing w:after="0"/>
        <w:ind w:left="0"/>
        <w:jc w:val="both"/>
      </w:pPr>
      <w:r>
        <w:rPr>
          <w:rFonts w:ascii="Times New Roman"/>
          <w:b w:val="false"/>
          <w:i w:val="false"/>
          <w:color w:val="000000"/>
          <w:sz w:val="28"/>
        </w:rPr>
        <w:t>
      94) қызметті жүзеге асыру туралы үлгі шартты бекіту;</w:t>
      </w:r>
    </w:p>
    <w:p>
      <w:pPr>
        <w:spacing w:after="0"/>
        <w:ind w:left="0"/>
        <w:jc w:val="both"/>
      </w:pPr>
      <w:r>
        <w:rPr>
          <w:rFonts w:ascii="Times New Roman"/>
          <w:b w:val="false"/>
          <w:i w:val="false"/>
          <w:color w:val="000000"/>
          <w:sz w:val="28"/>
        </w:rPr>
        <w:t>
      95) арнайы экономикалық аймақты құру немесе тарату және ол туралы ережені бекіту орындылығы мәселесін қарау үшін сараптамалық кеңес құру;</w:t>
      </w:r>
    </w:p>
    <w:p>
      <w:pPr>
        <w:spacing w:after="0"/>
        <w:ind w:left="0"/>
        <w:jc w:val="both"/>
      </w:pPr>
      <w:r>
        <w:rPr>
          <w:rFonts w:ascii="Times New Roman"/>
          <w:b w:val="false"/>
          <w:i w:val="false"/>
          <w:color w:val="000000"/>
          <w:sz w:val="28"/>
        </w:rPr>
        <w:t>
      96) арнайы экономикалық аймақ құрылатын жеке меншіктегі жер учаскелерін уақытша өтеумен пайдаланудың (жалдаудың) үлгі шартын бекіту;</w:t>
      </w:r>
    </w:p>
    <w:p>
      <w:pPr>
        <w:spacing w:after="0"/>
        <w:ind w:left="0"/>
        <w:jc w:val="both"/>
      </w:pPr>
      <w:r>
        <w:rPr>
          <w:rFonts w:ascii="Times New Roman"/>
          <w:b w:val="false"/>
          <w:i w:val="false"/>
          <w:color w:val="000000"/>
          <w:sz w:val="28"/>
        </w:rPr>
        <w:t>
      96-1) арнайы экономикалық аймақ құрылатын мемлекеттік меншіктегі жер учаскелерін уақытша өтеулі жер пайдаланудың (жалға алудың) үлгілік шартын бекіту;</w:t>
      </w:r>
    </w:p>
    <w:p>
      <w:pPr>
        <w:spacing w:after="0"/>
        <w:ind w:left="0"/>
        <w:jc w:val="both"/>
      </w:pPr>
      <w:r>
        <w:rPr>
          <w:rFonts w:ascii="Times New Roman"/>
          <w:b w:val="false"/>
          <w:i w:val="false"/>
          <w:color w:val="000000"/>
          <w:sz w:val="28"/>
        </w:rPr>
        <w:t>
      97) арнайы экономикалық аймақ құрылатын жеке меншіктегі жер учаскелерін уақытша өтеумен қайта пайдаланудың (қосалқы жалдаудың) үлгі шартын бекіту;</w:t>
      </w:r>
    </w:p>
    <w:p>
      <w:pPr>
        <w:spacing w:after="0"/>
        <w:ind w:left="0"/>
        <w:jc w:val="both"/>
      </w:pPr>
      <w:r>
        <w:rPr>
          <w:rFonts w:ascii="Times New Roman"/>
          <w:b w:val="false"/>
          <w:i w:val="false"/>
          <w:color w:val="000000"/>
          <w:sz w:val="28"/>
        </w:rPr>
        <w:t>
      97-1) арнайы экономикалық аймақ құрылатын мемлекеттік меншіктегі жер учаскелерін уақытша өтеулі кейінгі жер пайдаланудың (қосалқы жалға алудың) үлгілік шартын бекіту;</w:t>
      </w:r>
    </w:p>
    <w:p>
      <w:pPr>
        <w:spacing w:after="0"/>
        <w:ind w:left="0"/>
        <w:jc w:val="both"/>
      </w:pPr>
      <w:r>
        <w:rPr>
          <w:rFonts w:ascii="Times New Roman"/>
          <w:b w:val="false"/>
          <w:i w:val="false"/>
          <w:color w:val="000000"/>
          <w:sz w:val="28"/>
        </w:rPr>
        <w:t>
      98) арнайы экономикалық аймақ құру тұжырымдамасын ресімдеуге қойылатын талаптарды бекіту;</w:t>
      </w:r>
    </w:p>
    <w:p>
      <w:pPr>
        <w:spacing w:after="0"/>
        <w:ind w:left="0"/>
        <w:jc w:val="both"/>
      </w:pPr>
      <w:r>
        <w:rPr>
          <w:rFonts w:ascii="Times New Roman"/>
          <w:b w:val="false"/>
          <w:i w:val="false"/>
          <w:color w:val="000000"/>
          <w:sz w:val="28"/>
        </w:rPr>
        <w:t>
      98-1) арнайы экономикалық аймақтың әлеуетті қатысушысының, өтініш берушінің, арнайы экономикалық аймақ қатысушысының жобасын іріктеу тәртібі мен өлшемшарттарын бекіту;</w:t>
      </w:r>
    </w:p>
    <w:bookmarkStart w:name="z191" w:id="113"/>
    <w:p>
      <w:pPr>
        <w:spacing w:after="0"/>
        <w:ind w:left="0"/>
        <w:jc w:val="both"/>
      </w:pPr>
      <w:r>
        <w:rPr>
          <w:rFonts w:ascii="Times New Roman"/>
          <w:b w:val="false"/>
          <w:i w:val="false"/>
          <w:color w:val="000000"/>
          <w:sz w:val="28"/>
        </w:rPr>
        <w:t>
      98-2) мемлекеттік жоспарлау жөніндегі орталық уәкілетті органмен келісу бойынша арнайы экономикалық аймақтар қызметінің тиімділігін бағалау әдістемесін бекіту;</w:t>
      </w:r>
    </w:p>
    <w:bookmarkEnd w:id="113"/>
    <w:bookmarkStart w:name="z192" w:id="114"/>
    <w:p>
      <w:pPr>
        <w:spacing w:after="0"/>
        <w:ind w:left="0"/>
        <w:jc w:val="both"/>
      </w:pPr>
      <w:r>
        <w:rPr>
          <w:rFonts w:ascii="Times New Roman"/>
          <w:b w:val="false"/>
          <w:i w:val="false"/>
          <w:color w:val="000000"/>
          <w:sz w:val="28"/>
        </w:rPr>
        <w:t>
      98-3) құрылатын арнайы экономикалық аймақтың техникалық-экономикалық негіздемесін Қазақстан Республикасының заңнамасына сәйкес тиісті сараптамалар жүргізу үшін мүдделі мемлекеттік органдарға жіберу;</w:t>
      </w:r>
    </w:p>
    <w:bookmarkEnd w:id="114"/>
    <w:bookmarkStart w:name="z193" w:id="115"/>
    <w:p>
      <w:pPr>
        <w:spacing w:after="0"/>
        <w:ind w:left="0"/>
        <w:jc w:val="both"/>
      </w:pPr>
      <w:r>
        <w:rPr>
          <w:rFonts w:ascii="Times New Roman"/>
          <w:b w:val="false"/>
          <w:i w:val="false"/>
          <w:color w:val="000000"/>
          <w:sz w:val="28"/>
        </w:rPr>
        <w:t>
      98-4) арнайы экономикалық аймақ қатысушысы ретіндегі қызметті жүзеге асыру туралы шартта айқындалған міндеттемелерді арнайы экономикалық аймақ қатысушысының орындамағаны туралы актілерді белгілеу;</w:t>
      </w:r>
    </w:p>
    <w:bookmarkEnd w:id="115"/>
    <w:p>
      <w:pPr>
        <w:spacing w:after="0"/>
        <w:ind w:left="0"/>
        <w:jc w:val="both"/>
      </w:pPr>
      <w:r>
        <w:rPr>
          <w:rFonts w:ascii="Times New Roman"/>
          <w:b w:val="false"/>
          <w:i w:val="false"/>
          <w:color w:val="000000"/>
          <w:sz w:val="28"/>
        </w:rPr>
        <w:t>
      99) қызметтің қосалқы түрін жүзеге асыратын тұлға ретінде рұқсат алу үшін өтінімге қоса берілетін құжаттар тізбесін бекіту;</w:t>
      </w:r>
    </w:p>
    <w:p>
      <w:pPr>
        <w:spacing w:after="0"/>
        <w:ind w:left="0"/>
        <w:jc w:val="both"/>
      </w:pPr>
      <w:r>
        <w:rPr>
          <w:rFonts w:ascii="Times New Roman"/>
          <w:b w:val="false"/>
          <w:i w:val="false"/>
          <w:color w:val="000000"/>
          <w:sz w:val="28"/>
        </w:rPr>
        <w:t>
      100) басқарушы компанияны басқару үшін адамдарды конкурстық іріктеуді жүргізу тәртібін, сондай-ақ оларға қойылатын біліктілік талаптарын айқындау;</w:t>
      </w:r>
    </w:p>
    <w:p>
      <w:pPr>
        <w:spacing w:after="0"/>
        <w:ind w:left="0"/>
        <w:jc w:val="both"/>
      </w:pPr>
      <w:r>
        <w:rPr>
          <w:rFonts w:ascii="Times New Roman"/>
          <w:b w:val="false"/>
          <w:i w:val="false"/>
          <w:color w:val="000000"/>
          <w:sz w:val="28"/>
        </w:rPr>
        <w:t>
      100-1) басқарушы компания құрылғанға дейін арнайы экономикалық аймақ әкімшілігінің басқарушы компания функцияларын орындау мерзімін айқындау;</w:t>
      </w:r>
    </w:p>
    <w:p>
      <w:pPr>
        <w:spacing w:after="0"/>
        <w:ind w:left="0"/>
        <w:jc w:val="both"/>
      </w:pPr>
      <w:r>
        <w:rPr>
          <w:rFonts w:ascii="Times New Roman"/>
          <w:b w:val="false"/>
          <w:i w:val="false"/>
          <w:color w:val="000000"/>
          <w:sz w:val="28"/>
        </w:rPr>
        <w:t>
      101) нормативтік техникалық құжаттардың ресми басылымдарын тарату және пайдаланушыларды қамтамасыз ету тәртібін айқындау;</w:t>
      </w:r>
    </w:p>
    <w:p>
      <w:pPr>
        <w:spacing w:after="0"/>
        <w:ind w:left="0"/>
        <w:jc w:val="both"/>
      </w:pPr>
      <w:r>
        <w:rPr>
          <w:rFonts w:ascii="Times New Roman"/>
          <w:b w:val="false"/>
          <w:i w:val="false"/>
          <w:color w:val="000000"/>
          <w:sz w:val="28"/>
        </w:rPr>
        <w:t>
      102) сәйкестiктi растау,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тәртібін бекіту, оларды ұйымдастыру және аттестаттау, сондай-ақ оларға қойылатын рұқсат беру талаптарын бекіту;</w:t>
      </w:r>
    </w:p>
    <w:p>
      <w:pPr>
        <w:spacing w:after="0"/>
        <w:ind w:left="0"/>
        <w:jc w:val="both"/>
      </w:pPr>
      <w:r>
        <w:rPr>
          <w:rFonts w:ascii="Times New Roman"/>
          <w:b w:val="false"/>
          <w:i w:val="false"/>
          <w:color w:val="000000"/>
          <w:sz w:val="28"/>
        </w:rPr>
        <w:t>
      103) техникалық регламенттердi әзiрлеу жөнiндегi жоспарды бекiту;</w:t>
      </w:r>
    </w:p>
    <w:p>
      <w:pPr>
        <w:spacing w:after="0"/>
        <w:ind w:left="0"/>
        <w:jc w:val="both"/>
      </w:pPr>
      <w:r>
        <w:rPr>
          <w:rFonts w:ascii="Times New Roman"/>
          <w:b w:val="false"/>
          <w:i w:val="false"/>
          <w:color w:val="000000"/>
          <w:sz w:val="28"/>
        </w:rPr>
        <w:t>
      104) әскери және қосарлы мақсаттағы тауарларға (өнімдерге), жұмыстар мен көрсетілетін қызметтерге арналған әскери стандарттарды қоспағанда, ұлттық стандарттарды, алдын ала ұлттық стандарттарды және техникалық-экономикалық ақпарат жіктеуіштерін әзірлеу, келісу, есепке алу, бекіту, сараптау, өзгерту, күшін жою және қолданысқа енгізу тәртібін айқындау;</w:t>
      </w:r>
    </w:p>
    <w:p>
      <w:pPr>
        <w:spacing w:after="0"/>
        <w:ind w:left="0"/>
        <w:jc w:val="both"/>
      </w:pPr>
      <w:r>
        <w:rPr>
          <w:rFonts w:ascii="Times New Roman"/>
          <w:b w:val="false"/>
          <w:i w:val="false"/>
          <w:color w:val="000000"/>
          <w:sz w:val="28"/>
        </w:rPr>
        <w:t>
      105) халықаралық, өңiрлiк стандарттарды және шет мемлекеттердiң стандарттарын, ұйымдардың стандарттарын, техникалық-экономикалық ақпарат жіктеуіштерін, шет мемлекеттердің стандарттау, сәйкестiктi растау мен аккредиттеу жөнiндегi қағидаларын, нормаларын және ұсынымдарын, оларды ұйымдардың стандарттарында қолдануды қоспағанда, Қазақстан Республикасының аумағында есепке алу және қолдану тәртiбiн айқындау;</w:t>
      </w:r>
    </w:p>
    <w:p>
      <w:pPr>
        <w:spacing w:after="0"/>
        <w:ind w:left="0"/>
        <w:jc w:val="both"/>
      </w:pPr>
      <w:r>
        <w:rPr>
          <w:rFonts w:ascii="Times New Roman"/>
          <w:b w:val="false"/>
          <w:i w:val="false"/>
          <w:color w:val="000000"/>
          <w:sz w:val="28"/>
        </w:rPr>
        <w:t>
      106) мемлекеттiк стандарттау жоспарларын әзiрлеу тәртiбiн белгiлеу;</w:t>
      </w:r>
    </w:p>
    <w:p>
      <w:pPr>
        <w:spacing w:after="0"/>
        <w:ind w:left="0"/>
        <w:jc w:val="both"/>
      </w:pPr>
      <w:r>
        <w:rPr>
          <w:rFonts w:ascii="Times New Roman"/>
          <w:b w:val="false"/>
          <w:i w:val="false"/>
          <w:color w:val="000000"/>
          <w:sz w:val="28"/>
        </w:rPr>
        <w:t>
      107) үкіметтік емес стандарттарды әзірлеу, консенсусын қамтамасыз ету, бекіту, есепке алу, тіркеу, белгілеу, өзгерту, күшін жою, өзекті ету, сақтау, басып шығару, тарату, әзірлеушінің авторлық құқықтарын сақтау және қолданысқа енгізу тәртібін айқындау;</w:t>
      </w:r>
    </w:p>
    <w:p>
      <w:pPr>
        <w:spacing w:after="0"/>
        <w:ind w:left="0"/>
        <w:jc w:val="both"/>
      </w:pPr>
      <w:r>
        <w:rPr>
          <w:rFonts w:ascii="Times New Roman"/>
          <w:b w:val="false"/>
          <w:i w:val="false"/>
          <w:color w:val="000000"/>
          <w:sz w:val="28"/>
        </w:rPr>
        <w:t>
      108) өнімнің каталогтық парағының нысанын белгілеу;</w:t>
      </w:r>
    </w:p>
    <w:p>
      <w:pPr>
        <w:spacing w:after="0"/>
        <w:ind w:left="0"/>
        <w:jc w:val="both"/>
      </w:pPr>
      <w:r>
        <w:rPr>
          <w:rFonts w:ascii="Times New Roman"/>
          <w:b w:val="false"/>
          <w:i w:val="false"/>
          <w:color w:val="000000"/>
          <w:sz w:val="28"/>
        </w:rPr>
        <w:t>
      109) техникалық-экономикалық ақпарат жiктеуiштерiнiң депозитарийiн құру және жүргiзу қағидаларын бекіту;</w:t>
      </w:r>
    </w:p>
    <w:p>
      <w:pPr>
        <w:spacing w:after="0"/>
        <w:ind w:left="0"/>
        <w:jc w:val="both"/>
      </w:pPr>
      <w:r>
        <w:rPr>
          <w:rFonts w:ascii="Times New Roman"/>
          <w:b w:val="false"/>
          <w:i w:val="false"/>
          <w:color w:val="000000"/>
          <w:sz w:val="28"/>
        </w:rPr>
        <w:t>
      110) Нормативтік техникалық құжаттардың бірыңғай мемлекеттік қорын қалыптастыру және жүргізу тәртібін айқындау;</w:t>
      </w:r>
    </w:p>
    <w:p>
      <w:pPr>
        <w:spacing w:after="0"/>
        <w:ind w:left="0"/>
        <w:jc w:val="both"/>
      </w:pPr>
      <w:r>
        <w:rPr>
          <w:rFonts w:ascii="Times New Roman"/>
          <w:b w:val="false"/>
          <w:i w:val="false"/>
          <w:color w:val="000000"/>
          <w:sz w:val="28"/>
        </w:rPr>
        <w:t>
      111) техникалық регламенттердi әзiрлеу, сараптау, қабылдау, өзгерту және күшiн жою тәртiбiн белгiлеу;</w:t>
      </w:r>
    </w:p>
    <w:p>
      <w:pPr>
        <w:spacing w:after="0"/>
        <w:ind w:left="0"/>
        <w:jc w:val="both"/>
      </w:pPr>
      <w:r>
        <w:rPr>
          <w:rFonts w:ascii="Times New Roman"/>
          <w:b w:val="false"/>
          <w:i w:val="false"/>
          <w:color w:val="000000"/>
          <w:sz w:val="28"/>
        </w:rPr>
        <w:t>
      112) сәйкестiк сертификатының, сәйкестiк туралы декларацияның, тауардың шығарылған елiн айқындау жөнiндегi сертификаттың нысандарын белгiлеу және оларды дайындауды ұйымдастыру;</w:t>
      </w:r>
    </w:p>
    <w:p>
      <w:pPr>
        <w:spacing w:after="0"/>
        <w:ind w:left="0"/>
        <w:jc w:val="both"/>
      </w:pPr>
      <w:r>
        <w:rPr>
          <w:rFonts w:ascii="Times New Roman"/>
          <w:b w:val="false"/>
          <w:i w:val="false"/>
          <w:color w:val="000000"/>
          <w:sz w:val="28"/>
        </w:rPr>
        <w:t>
      113) тауардың шығарылған елін айқындау, тауардың шығарылуы туралы сертификат беру және оның күшін жою жөнiндегi қағидаларын бекiту;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114)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114-1) техникалық регламенттердің талаптарына сәйкес келмейтін өнімді алып қою мен кері қайтарып алуды жүзеге асыру тәртібін белгілеу;</w:t>
      </w:r>
    </w:p>
    <w:p>
      <w:pPr>
        <w:spacing w:after="0"/>
        <w:ind w:left="0"/>
        <w:jc w:val="both"/>
      </w:pPr>
      <w:r>
        <w:rPr>
          <w:rFonts w:ascii="Times New Roman"/>
          <w:b w:val="false"/>
          <w:i w:val="false"/>
          <w:color w:val="000000"/>
          <w:sz w:val="28"/>
        </w:rPr>
        <w:t>
      115) ұйым стандарттарын, консорциум стандарттарын және әскери және қосарланған мақсаттағы тауарларға (өнімге), жұмыстар мен көрсетілетін қызметтерге арналған әскери стандарттарды қоспағанда, стандарттау жөніндегі нормативтік құжаттардың ресми басылымдарын тарату, стандарттау жөніндегі халықаралық ұйымдардың жұмысына қатысу және шетелдік ұйымдармен өзара іс-қимыл жасау тәртібін айқындау;</w:t>
      </w:r>
    </w:p>
    <w:p>
      <w:pPr>
        <w:spacing w:after="0"/>
        <w:ind w:left="0"/>
        <w:jc w:val="both"/>
      </w:pPr>
      <w:r>
        <w:rPr>
          <w:rFonts w:ascii="Times New Roman"/>
          <w:b w:val="false"/>
          <w:i w:val="false"/>
          <w:color w:val="000000"/>
          <w:sz w:val="28"/>
        </w:rPr>
        <w:t>
      116) өлшем бiрлiгiн қамтамасыз ету саласындағы техникалық сарапшыларға және өлшем құралдарын салыстырып тексерушілерге аттестаттау және қайта аттестаттау жүргізу қағидаларын, сондай-ақ оларға қойылатын біліктілік талаптарын бекіту;</w:t>
      </w:r>
    </w:p>
    <w:p>
      <w:pPr>
        <w:spacing w:after="0"/>
        <w:ind w:left="0"/>
        <w:jc w:val="both"/>
      </w:pPr>
      <w:r>
        <w:rPr>
          <w:rFonts w:ascii="Times New Roman"/>
          <w:b w:val="false"/>
          <w:i w:val="false"/>
          <w:color w:val="000000"/>
          <w:sz w:val="28"/>
        </w:rPr>
        <w:t>
      117) өлшем бірлігін қамтамасыз ету саласында кадрлардың біліктілігін арттыру мен қайта даярлау тәртібін айқындау;</w:t>
      </w:r>
    </w:p>
    <w:p>
      <w:pPr>
        <w:spacing w:after="0"/>
        <w:ind w:left="0"/>
        <w:jc w:val="both"/>
      </w:pPr>
      <w:r>
        <w:rPr>
          <w:rFonts w:ascii="Times New Roman"/>
          <w:b w:val="false"/>
          <w:i w:val="false"/>
          <w:color w:val="000000"/>
          <w:sz w:val="28"/>
        </w:rPr>
        <w:t>
      118) Қазақстан Республикасының аумағында бастапқы ретінде шама бірлігінің мемлекеттік эталондарын бекіту;</w:t>
      </w:r>
    </w:p>
    <w:p>
      <w:pPr>
        <w:spacing w:after="0"/>
        <w:ind w:left="0"/>
        <w:jc w:val="both"/>
      </w:pPr>
      <w:r>
        <w:rPr>
          <w:rFonts w:ascii="Times New Roman"/>
          <w:b w:val="false"/>
          <w:i w:val="false"/>
          <w:color w:val="000000"/>
          <w:sz w:val="28"/>
        </w:rPr>
        <w:t>
      119) өлшем құралдарының түрлерін бекіту туралы сертификаттардың, өлшем құралдарын метрологиялық аттестаттау туралы сертификаттардың, өлшем құралдарын салыстырып тексеру туралы сертификаттардың нысандарын белгілеу;</w:t>
      </w:r>
    </w:p>
    <w:p>
      <w:pPr>
        <w:spacing w:after="0"/>
        <w:ind w:left="0"/>
        <w:jc w:val="both"/>
      </w:pPr>
      <w:r>
        <w:rPr>
          <w:rFonts w:ascii="Times New Roman"/>
          <w:b w:val="false"/>
          <w:i w:val="false"/>
          <w:color w:val="000000"/>
          <w:sz w:val="28"/>
        </w:rPr>
        <w:t>
      120) салыстырып тексеру таңбаларын дайындау, сақтау және қолдану тәртібін белгілеу;</w:t>
      </w:r>
    </w:p>
    <w:p>
      <w:pPr>
        <w:spacing w:after="0"/>
        <w:ind w:left="0"/>
        <w:jc w:val="both"/>
      </w:pPr>
      <w:r>
        <w:rPr>
          <w:rFonts w:ascii="Times New Roman"/>
          <w:b w:val="false"/>
          <w:i w:val="false"/>
          <w:color w:val="000000"/>
          <w:sz w:val="28"/>
        </w:rPr>
        <w:t>
      121) техникалық құралдардың өлшем құралдарына қатыстылығын белгілеудің тәртібін айқындау;</w:t>
      </w:r>
    </w:p>
    <w:p>
      <w:pPr>
        <w:spacing w:after="0"/>
        <w:ind w:left="0"/>
        <w:jc w:val="both"/>
      </w:pPr>
      <w:r>
        <w:rPr>
          <w:rFonts w:ascii="Times New Roman"/>
          <w:b w:val="false"/>
          <w:i w:val="false"/>
          <w:color w:val="000000"/>
          <w:sz w:val="28"/>
        </w:rPr>
        <w:t>
      122) Қазақстан Республикасының аумағында қолданылатын шама бірліктерінің мемлекеттік эталондарының сыныптамасын белгілеу;</w:t>
      </w:r>
    </w:p>
    <w:p>
      <w:pPr>
        <w:spacing w:after="0"/>
        <w:ind w:left="0"/>
        <w:jc w:val="both"/>
      </w:pPr>
      <w:r>
        <w:rPr>
          <w:rFonts w:ascii="Times New Roman"/>
          <w:b w:val="false"/>
          <w:i w:val="false"/>
          <w:color w:val="000000"/>
          <w:sz w:val="28"/>
        </w:rPr>
        <w:t>
      123) өлшем құралдарына, әдістері мен нәтижелеріне, өлшем құралдарын тексеру әдістемелеріне жалпы метрологиялық талаптарды айқындау;</w:t>
      </w:r>
    </w:p>
    <w:p>
      <w:pPr>
        <w:spacing w:after="0"/>
        <w:ind w:left="0"/>
        <w:jc w:val="both"/>
      </w:pPr>
      <w:r>
        <w:rPr>
          <w:rFonts w:ascii="Times New Roman"/>
          <w:b w:val="false"/>
          <w:i w:val="false"/>
          <w:color w:val="000000"/>
          <w:sz w:val="28"/>
        </w:rPr>
        <w:t>
      124) сәйкестiк сертификатының, сәйкестiк туралы декларацияның нысандарын белгiлеу және оларды дайындауды ұйымдастыру;</w:t>
      </w:r>
    </w:p>
    <w:p>
      <w:pPr>
        <w:spacing w:after="0"/>
        <w:ind w:left="0"/>
        <w:jc w:val="both"/>
      </w:pPr>
      <w:r>
        <w:rPr>
          <w:rFonts w:ascii="Times New Roman"/>
          <w:b w:val="false"/>
          <w:i w:val="false"/>
          <w:color w:val="000000"/>
          <w:sz w:val="28"/>
        </w:rPr>
        <w:t>
      125) шағымдарды (апелляцияларды) қарау үшiн апелляциялық комиссия құру;</w:t>
      </w:r>
    </w:p>
    <w:p>
      <w:pPr>
        <w:spacing w:after="0"/>
        <w:ind w:left="0"/>
        <w:jc w:val="both"/>
      </w:pPr>
      <w:r>
        <w:rPr>
          <w:rFonts w:ascii="Times New Roman"/>
          <w:b w:val="false"/>
          <w:i w:val="false"/>
          <w:color w:val="000000"/>
          <w:sz w:val="28"/>
        </w:rPr>
        <w:t>
      126) сәйкестікті бағалау саласында мәлімделетін аккредиттеу саласын аккредиттеуге қағаз және электрондық жеткізгіштердегі өтінімнің нысанын, сынақ, салыстырып тексеру, калибрлеу зертханаларына (орталықтарына) метрологиялық аттестаттауды жүзеге асыратын заңды тұлғаларға арналған паспортты, өлшемдерді орындау әдістемелерін, сәйкестікті бағалау жөніндегі жұмыстарды орындайтын персонал туралы мәліметтерді (сәйкестікті растау жөніндегі органдар үшін) бекіту;</w:t>
      </w:r>
    </w:p>
    <w:p>
      <w:pPr>
        <w:spacing w:after="0"/>
        <w:ind w:left="0"/>
        <w:jc w:val="both"/>
      </w:pPr>
      <w:r>
        <w:rPr>
          <w:rFonts w:ascii="Times New Roman"/>
          <w:b w:val="false"/>
          <w:i w:val="false"/>
          <w:color w:val="000000"/>
          <w:sz w:val="28"/>
        </w:rPr>
        <w:t>
      127) сәйкестікті бағалау саласындағы аккредиттеу алдындағы және аккредиттеуден кейінгі үлгі шарттарды бекіту;</w:t>
      </w:r>
    </w:p>
    <w:p>
      <w:pPr>
        <w:spacing w:after="0"/>
        <w:ind w:left="0"/>
        <w:jc w:val="both"/>
      </w:pPr>
      <w:r>
        <w:rPr>
          <w:rFonts w:ascii="Times New Roman"/>
          <w:b w:val="false"/>
          <w:i w:val="false"/>
          <w:color w:val="000000"/>
          <w:sz w:val="28"/>
        </w:rPr>
        <w:t>
      128) техникалық регламенттерді бекіту;</w:t>
      </w:r>
    </w:p>
    <w:p>
      <w:pPr>
        <w:spacing w:after="0"/>
        <w:ind w:left="0"/>
        <w:jc w:val="both"/>
      </w:pPr>
      <w:r>
        <w:rPr>
          <w:rFonts w:ascii="Times New Roman"/>
          <w:b w:val="false"/>
          <w:i w:val="false"/>
          <w:color w:val="000000"/>
          <w:sz w:val="28"/>
        </w:rPr>
        <w:t>
      129) стандарттау жөнiндегi техникалық комитеттердi құру, олардың жұмыс iстеуі, таратылу тәртiбiн белгiлеу;</w:t>
      </w:r>
    </w:p>
    <w:p>
      <w:pPr>
        <w:spacing w:after="0"/>
        <w:ind w:left="0"/>
        <w:jc w:val="both"/>
      </w:pPr>
      <w:r>
        <w:rPr>
          <w:rFonts w:ascii="Times New Roman"/>
          <w:b w:val="false"/>
          <w:i w:val="false"/>
          <w:color w:val="000000"/>
          <w:sz w:val="28"/>
        </w:rPr>
        <w:t>
      130) мемлекеттiк стандарттау жоспарларын әзiрлеу тәртiбiн белгілеу;</w:t>
      </w:r>
    </w:p>
    <w:p>
      <w:pPr>
        <w:spacing w:after="0"/>
        <w:ind w:left="0"/>
        <w:jc w:val="both"/>
      </w:pPr>
      <w:r>
        <w:rPr>
          <w:rFonts w:ascii="Times New Roman"/>
          <w:b w:val="false"/>
          <w:i w:val="false"/>
          <w:color w:val="000000"/>
          <w:sz w:val="28"/>
        </w:rPr>
        <w:t>
      131) жер қойнауын пайдалану құқығының (жер қойнауын пайдалану құқығындағы үлестің) кепілін мемлекеттік тіркеу;</w:t>
      </w:r>
    </w:p>
    <w:p>
      <w:pPr>
        <w:spacing w:after="0"/>
        <w:ind w:left="0"/>
        <w:jc w:val="both"/>
      </w:pPr>
      <w:r>
        <w:rPr>
          <w:rFonts w:ascii="Times New Roman"/>
          <w:b w:val="false"/>
          <w:i w:val="false"/>
          <w:color w:val="000000"/>
          <w:sz w:val="28"/>
        </w:rPr>
        <w:t xml:space="preserve">
      132) уранды қоспағанда, пайдалы қатты қазбалар бөлiгiнде жою қорын пайдалануға рұқсат беру; </w:t>
      </w:r>
    </w:p>
    <w:p>
      <w:pPr>
        <w:spacing w:after="0"/>
        <w:ind w:left="0"/>
        <w:jc w:val="both"/>
      </w:pPr>
      <w:r>
        <w:rPr>
          <w:rFonts w:ascii="Times New Roman"/>
          <w:b w:val="false"/>
          <w:i w:val="false"/>
          <w:color w:val="000000"/>
          <w:sz w:val="28"/>
        </w:rPr>
        <w:t xml:space="preserve">
      133) берілген жер қойнауын пайдалануға арналған лицензиялар және жасалған келісімшарттар туралы ақпаратқа қолжетімділікті қамтамасыз ету; </w:t>
      </w:r>
    </w:p>
    <w:p>
      <w:pPr>
        <w:spacing w:after="0"/>
        <w:ind w:left="0"/>
        <w:jc w:val="both"/>
      </w:pPr>
      <w:r>
        <w:rPr>
          <w:rFonts w:ascii="Times New Roman"/>
          <w:b w:val="false"/>
          <w:i w:val="false"/>
          <w:color w:val="000000"/>
          <w:sz w:val="28"/>
        </w:rPr>
        <w:t xml:space="preserve">
      134) жер қойнауын пайдаланушының жер қойнауын пайдаланудың салдарын жою жөніндегі міндеттемелерін орындау кепілдерінің үлгілік нысанын әзірлеу және бекіту; </w:t>
      </w:r>
    </w:p>
    <w:p>
      <w:pPr>
        <w:spacing w:after="0"/>
        <w:ind w:left="0"/>
        <w:jc w:val="both"/>
      </w:pPr>
      <w:r>
        <w:rPr>
          <w:rFonts w:ascii="Times New Roman"/>
          <w:b w:val="false"/>
          <w:i w:val="false"/>
          <w:color w:val="000000"/>
          <w:sz w:val="28"/>
        </w:rPr>
        <w:t>
      135) пайдалы қатты қазбаларды барлау мен өндіру үшін жер қойнауын пайдалану құқығын беру және тоқтату;</w:t>
      </w:r>
    </w:p>
    <w:p>
      <w:pPr>
        <w:spacing w:after="0"/>
        <w:ind w:left="0"/>
        <w:jc w:val="both"/>
      </w:pPr>
      <w:r>
        <w:rPr>
          <w:rFonts w:ascii="Times New Roman"/>
          <w:b w:val="false"/>
          <w:i w:val="false"/>
          <w:color w:val="000000"/>
          <w:sz w:val="28"/>
        </w:rPr>
        <w:t xml:space="preserve">
      136) уран өндіру жөніндегі операцияларды қоспағанда, пайдалы қатты қазбаларды барлау мен өндіру жөніндегі операцияларды реттеу; </w:t>
      </w:r>
    </w:p>
    <w:p>
      <w:pPr>
        <w:spacing w:after="0"/>
        <w:ind w:left="0"/>
        <w:jc w:val="both"/>
      </w:pPr>
      <w:r>
        <w:rPr>
          <w:rFonts w:ascii="Times New Roman"/>
          <w:b w:val="false"/>
          <w:i w:val="false"/>
          <w:color w:val="000000"/>
          <w:sz w:val="28"/>
        </w:rPr>
        <w:t>
      137) Пайдалы қазбалар жатқан аумақтарда құрылыс салуға рұқсат беру қағидаларын бекіту;</w:t>
      </w:r>
    </w:p>
    <w:p>
      <w:pPr>
        <w:spacing w:after="0"/>
        <w:ind w:left="0"/>
        <w:jc w:val="both"/>
      </w:pPr>
      <w:r>
        <w:rPr>
          <w:rFonts w:ascii="Times New Roman"/>
          <w:b w:val="false"/>
          <w:i w:val="false"/>
          <w:color w:val="000000"/>
          <w:sz w:val="28"/>
        </w:rPr>
        <w:t xml:space="preserve">
      137-1) жер қойнауын пайдалану мәселелері жөніндегі сараптамалық комиссия туралы ережені әзірлеу және бекіту; </w:t>
      </w:r>
    </w:p>
    <w:p>
      <w:pPr>
        <w:spacing w:after="0"/>
        <w:ind w:left="0"/>
        <w:jc w:val="both"/>
      </w:pPr>
      <w:r>
        <w:rPr>
          <w:rFonts w:ascii="Times New Roman"/>
          <w:b w:val="false"/>
          <w:i w:val="false"/>
          <w:color w:val="000000"/>
          <w:sz w:val="28"/>
        </w:rPr>
        <w:t>
      138) жер қойнауын пайдаланушыны бақылаудың өзгеруі туралы хабарлама нысанын әзірлеу және бекіту;</w:t>
      </w:r>
    </w:p>
    <w:p>
      <w:pPr>
        <w:spacing w:after="0"/>
        <w:ind w:left="0"/>
        <w:jc w:val="both"/>
      </w:pPr>
      <w:r>
        <w:rPr>
          <w:rFonts w:ascii="Times New Roman"/>
          <w:b w:val="false"/>
          <w:i w:val="false"/>
          <w:color w:val="000000"/>
          <w:sz w:val="28"/>
        </w:rPr>
        <w:t xml:space="preserve">
      138-1) көмірсутектер саласындағы уәкілетті органмен келісу бойынша мемлекеттік жер қойнауы қорын басқару бағдарламасын әзірлеу және бекіту; </w:t>
      </w:r>
    </w:p>
    <w:p>
      <w:pPr>
        <w:spacing w:after="0"/>
        <w:ind w:left="0"/>
        <w:jc w:val="both"/>
      </w:pPr>
      <w:r>
        <w:rPr>
          <w:rFonts w:ascii="Times New Roman"/>
          <w:b w:val="false"/>
          <w:i w:val="false"/>
          <w:color w:val="000000"/>
          <w:sz w:val="28"/>
        </w:rPr>
        <w:t>
      139) уранды өндіруді қоспағанда, қатты пайдалы қазбаларды барлауға, өндiруге арналған келiсiмшарттарды жасау, мемлекеттiк тiркеудi және сақтауды жүзеге асыру;</w:t>
      </w:r>
    </w:p>
    <w:p>
      <w:pPr>
        <w:spacing w:after="0"/>
        <w:ind w:left="0"/>
        <w:jc w:val="both"/>
      </w:pPr>
      <w:r>
        <w:rPr>
          <w:rFonts w:ascii="Times New Roman"/>
          <w:b w:val="false"/>
          <w:i w:val="false"/>
          <w:color w:val="000000"/>
          <w:sz w:val="28"/>
        </w:rPr>
        <w:t xml:space="preserve">
      139-1) келісімшарттарды мемлекеттік тіркеу тізілімін жүргізу; </w:t>
      </w:r>
    </w:p>
    <w:p>
      <w:pPr>
        <w:spacing w:after="0"/>
        <w:ind w:left="0"/>
        <w:jc w:val="both"/>
      </w:pPr>
      <w:r>
        <w:rPr>
          <w:rFonts w:ascii="Times New Roman"/>
          <w:b w:val="false"/>
          <w:i w:val="false"/>
          <w:color w:val="000000"/>
          <w:sz w:val="28"/>
        </w:rPr>
        <w:t xml:space="preserve">
      140) жер қойнауын пайдалануға арналған лицензияны беруге (қайта ресімдеуге, ұзартуға) арналған өтініштің нысанын әзірлеу және бекіту; </w:t>
      </w:r>
    </w:p>
    <w:p>
      <w:pPr>
        <w:spacing w:after="0"/>
        <w:ind w:left="0"/>
        <w:jc w:val="both"/>
      </w:pPr>
      <w:r>
        <w:rPr>
          <w:rFonts w:ascii="Times New Roman"/>
          <w:b w:val="false"/>
          <w:i w:val="false"/>
          <w:color w:val="000000"/>
          <w:sz w:val="28"/>
        </w:rPr>
        <w:t xml:space="preserve">
      141) Пайдалы қатты қазбаларды барлауға арналған лицензияларды беруге өтініштерді беру және қарау қағидаларын әзірлеу және бекіту; </w:t>
      </w:r>
    </w:p>
    <w:p>
      <w:pPr>
        <w:spacing w:after="0"/>
        <w:ind w:left="0"/>
        <w:jc w:val="both"/>
      </w:pPr>
      <w:r>
        <w:rPr>
          <w:rFonts w:ascii="Times New Roman"/>
          <w:b w:val="false"/>
          <w:i w:val="false"/>
          <w:color w:val="000000"/>
          <w:sz w:val="28"/>
        </w:rPr>
        <w:t xml:space="preserve">
      141-1) Пайдалы қатты қазбаларды өндіруге арналған лицензияларды беруге өтініштер беру және қарау қағидаларын әзірлеу және бекіту; </w:t>
      </w:r>
    </w:p>
    <w:p>
      <w:pPr>
        <w:spacing w:after="0"/>
        <w:ind w:left="0"/>
        <w:jc w:val="both"/>
      </w:pPr>
      <w:r>
        <w:rPr>
          <w:rFonts w:ascii="Times New Roman"/>
          <w:b w:val="false"/>
          <w:i w:val="false"/>
          <w:color w:val="000000"/>
          <w:sz w:val="28"/>
        </w:rPr>
        <w:t xml:space="preserve">
      142) жер қойнауын пайдалануға арналған лицензия нысанын әзірлеу және бекіту; </w:t>
      </w:r>
    </w:p>
    <w:p>
      <w:pPr>
        <w:spacing w:after="0"/>
        <w:ind w:left="0"/>
        <w:jc w:val="both"/>
      </w:pPr>
      <w:r>
        <w:rPr>
          <w:rFonts w:ascii="Times New Roman"/>
          <w:b w:val="false"/>
          <w:i w:val="false"/>
          <w:color w:val="000000"/>
          <w:sz w:val="28"/>
        </w:rPr>
        <w:t>
      142-1) Ақпараттық жүйелерді пайдалана отырып, хабарлау қағидаларын әзірлеу және бекіту;</w:t>
      </w:r>
    </w:p>
    <w:p>
      <w:pPr>
        <w:spacing w:after="0"/>
        <w:ind w:left="0"/>
        <w:jc w:val="both"/>
      </w:pPr>
      <w:r>
        <w:rPr>
          <w:rFonts w:ascii="Times New Roman"/>
          <w:b w:val="false"/>
          <w:i w:val="false"/>
          <w:color w:val="000000"/>
          <w:sz w:val="28"/>
        </w:rPr>
        <w:t>
      142-2)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w:t>
      </w:r>
    </w:p>
    <w:p>
      <w:pPr>
        <w:spacing w:after="0"/>
        <w:ind w:left="0"/>
        <w:jc w:val="both"/>
      </w:pPr>
      <w:r>
        <w:rPr>
          <w:rFonts w:ascii="Times New Roman"/>
          <w:b w:val="false"/>
          <w:i w:val="false"/>
          <w:color w:val="000000"/>
          <w:sz w:val="28"/>
        </w:rPr>
        <w:t>
      143) Геологиялық барлау кезеңділігінің қағидаларын бекіту;</w:t>
      </w:r>
    </w:p>
    <w:p>
      <w:pPr>
        <w:spacing w:after="0"/>
        <w:ind w:left="0"/>
        <w:jc w:val="both"/>
      </w:pPr>
      <w:r>
        <w:rPr>
          <w:rFonts w:ascii="Times New Roman"/>
          <w:b w:val="false"/>
          <w:i w:val="false"/>
          <w:color w:val="000000"/>
          <w:sz w:val="28"/>
        </w:rPr>
        <w:t xml:space="preserve">
      144) қоршаған ортаны қорғау саласындағы уәкілетті органмен келісу бойынша жер қойнауын геологиялық зерттеу бойынша жобалау құжаттарын жасау жөніндегі нұсқаулықты бекіту; </w:t>
      </w:r>
    </w:p>
    <w:p>
      <w:pPr>
        <w:spacing w:after="0"/>
        <w:ind w:left="0"/>
        <w:jc w:val="both"/>
      </w:pPr>
      <w:r>
        <w:rPr>
          <w:rFonts w:ascii="Times New Roman"/>
          <w:b w:val="false"/>
          <w:i w:val="false"/>
          <w:color w:val="000000"/>
          <w:sz w:val="28"/>
        </w:rPr>
        <w:t>
      145) Қазақстан Республикасының Үкіметіне жасалған келісімшарттар және берілген жер қойнауын пайдалануға арналған лицензиялар шарттарының орындалу барысы туралы жыл сайынғы есепті ұсыну;</w:t>
      </w:r>
    </w:p>
    <w:p>
      <w:pPr>
        <w:spacing w:after="0"/>
        <w:ind w:left="0"/>
        <w:jc w:val="both"/>
      </w:pPr>
      <w:r>
        <w:rPr>
          <w:rFonts w:ascii="Times New Roman"/>
          <w:b w:val="false"/>
          <w:i w:val="false"/>
          <w:color w:val="000000"/>
          <w:sz w:val="28"/>
        </w:rPr>
        <w:t xml:space="preserve">
      146) Меншіктегі, сондай-ақ мемлекеттің иеленуі мен пайдалануындағы геологиялық ақпаратты есепке алу, сақтау, жүйеге келтіру, жинақтап қорыту және беру қағидаларын бекіту; </w:t>
      </w:r>
    </w:p>
    <w:p>
      <w:pPr>
        <w:spacing w:after="0"/>
        <w:ind w:left="0"/>
        <w:jc w:val="both"/>
      </w:pPr>
      <w:r>
        <w:rPr>
          <w:rFonts w:ascii="Times New Roman"/>
          <w:b w:val="false"/>
          <w:i w:val="false"/>
          <w:color w:val="000000"/>
          <w:sz w:val="28"/>
        </w:rPr>
        <w:t>
      147) геологиялық ақпаратты жинау, сақтау, өңдеу және беру жөніндегі ұлттық операторды айқындау;</w:t>
      </w:r>
    </w:p>
    <w:p>
      <w:pPr>
        <w:spacing w:after="0"/>
        <w:ind w:left="0"/>
        <w:jc w:val="both"/>
      </w:pPr>
      <w:r>
        <w:rPr>
          <w:rFonts w:ascii="Times New Roman"/>
          <w:b w:val="false"/>
          <w:i w:val="false"/>
          <w:color w:val="000000"/>
          <w:sz w:val="28"/>
        </w:rPr>
        <w:t>
      148)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 сақтау және есепке алу қағидаларын бекіту;</w:t>
      </w:r>
    </w:p>
    <w:p>
      <w:pPr>
        <w:spacing w:after="0"/>
        <w:ind w:left="0"/>
        <w:jc w:val="both"/>
      </w:pPr>
      <w:r>
        <w:rPr>
          <w:rFonts w:ascii="Times New Roman"/>
          <w:b w:val="false"/>
          <w:i w:val="false"/>
          <w:color w:val="000000"/>
          <w:sz w:val="28"/>
        </w:rPr>
        <w:t xml:space="preserve">
      149) Жер қойнауын геологиялық зерттеуге арналған лицензияларды беруге өтініштерді беру және қарау қағидаларын бекіту; </w:t>
      </w:r>
    </w:p>
    <w:p>
      <w:pPr>
        <w:spacing w:after="0"/>
        <w:ind w:left="0"/>
        <w:jc w:val="both"/>
      </w:pPr>
      <w:r>
        <w:rPr>
          <w:rFonts w:ascii="Times New Roman"/>
          <w:b w:val="false"/>
          <w:i w:val="false"/>
          <w:color w:val="000000"/>
          <w:sz w:val="28"/>
        </w:rPr>
        <w:t xml:space="preserve">
      150) Жер қойнауына мемлекеттік сараптама жүргізу қағидаларын бекіту; </w:t>
      </w:r>
    </w:p>
    <w:p>
      <w:pPr>
        <w:spacing w:after="0"/>
        <w:ind w:left="0"/>
        <w:jc w:val="both"/>
      </w:pPr>
      <w:r>
        <w:rPr>
          <w:rFonts w:ascii="Times New Roman"/>
          <w:b w:val="false"/>
          <w:i w:val="false"/>
          <w:color w:val="000000"/>
          <w:sz w:val="28"/>
        </w:rPr>
        <w:t xml:space="preserve">
      151) Жер қойнауын сараптау жөніндегі мемлекеттік комиссия туралы ережені және оның құрамын бекіту; </w:t>
      </w:r>
    </w:p>
    <w:p>
      <w:pPr>
        <w:spacing w:after="0"/>
        <w:ind w:left="0"/>
        <w:jc w:val="both"/>
      </w:pPr>
      <w:r>
        <w:rPr>
          <w:rFonts w:ascii="Times New Roman"/>
          <w:b w:val="false"/>
          <w:i w:val="false"/>
          <w:color w:val="000000"/>
          <w:sz w:val="28"/>
        </w:rPr>
        <w:t xml:space="preserve">
      152) бір блок үшін қамтамасыз ету мөлшерін айқындау әдістемесін әзірлеу және бекіту; </w:t>
      </w:r>
    </w:p>
    <w:p>
      <w:pPr>
        <w:spacing w:after="0"/>
        <w:ind w:left="0"/>
        <w:jc w:val="both"/>
      </w:pPr>
      <w:r>
        <w:rPr>
          <w:rFonts w:ascii="Times New Roman"/>
          <w:b w:val="false"/>
          <w:i w:val="false"/>
          <w:color w:val="000000"/>
          <w:sz w:val="28"/>
        </w:rPr>
        <w:t xml:space="preserve">
      152-1) жер қойнауын пайдалануға арналған келісімшарттың немесе лицензияның шарттарын орындамағаны үшін тұрақсыздық айыбын өндіру; </w:t>
      </w:r>
    </w:p>
    <w:p>
      <w:pPr>
        <w:spacing w:after="0"/>
        <w:ind w:left="0"/>
        <w:jc w:val="both"/>
      </w:pPr>
      <w:r>
        <w:rPr>
          <w:rFonts w:ascii="Times New Roman"/>
          <w:b w:val="false"/>
          <w:i w:val="false"/>
          <w:color w:val="000000"/>
          <w:sz w:val="28"/>
        </w:rPr>
        <w:t xml:space="preserve">
      153) Жер қойнауын пайдалануға арналған келісімшарттар және (немесе) лицензиялар шарттарының сақталуын бақылауды жүзеге асыру қағидаларын әзірлеу және бекіту; </w:t>
      </w:r>
    </w:p>
    <w:p>
      <w:pPr>
        <w:spacing w:after="0"/>
        <w:ind w:left="0"/>
        <w:jc w:val="both"/>
      </w:pPr>
      <w:r>
        <w:rPr>
          <w:rFonts w:ascii="Times New Roman"/>
          <w:b w:val="false"/>
          <w:i w:val="false"/>
          <w:color w:val="000000"/>
          <w:sz w:val="28"/>
        </w:rPr>
        <w:t xml:space="preserve">
      153-1) Жер қойнауын пайдаланушылардың жер қойнауын пайдалануға арналған келісімшарт (лицензия) бойынша міндеттемелерін орындауына мониторинг жүргізу қағидаларын әзірлеу және бекіту; </w:t>
      </w:r>
    </w:p>
    <w:p>
      <w:pPr>
        <w:spacing w:after="0"/>
        <w:ind w:left="0"/>
        <w:jc w:val="both"/>
      </w:pPr>
      <w:r>
        <w:rPr>
          <w:rFonts w:ascii="Times New Roman"/>
          <w:b w:val="false"/>
          <w:i w:val="false"/>
          <w:color w:val="000000"/>
          <w:sz w:val="28"/>
        </w:rPr>
        <w:t>
      153-2) жер қойнауын пайдаланушылардың жер қойнауын пайдалануға арналған лицензияларының және (немесе) келісімшарттар шарттарының сақталуын бақылауды, сондай-ақ жер қойнауын пайдаланушылардың жер қойнауын пайдалануға арналған келісімшарт (лицензия) бойынша міндеттемелерін орындауына мониторингті жүзеге асыру;</w:t>
      </w:r>
    </w:p>
    <w:p>
      <w:pPr>
        <w:spacing w:after="0"/>
        <w:ind w:left="0"/>
        <w:jc w:val="both"/>
      </w:pPr>
      <w:r>
        <w:rPr>
          <w:rFonts w:ascii="Times New Roman"/>
          <w:b w:val="false"/>
          <w:i w:val="false"/>
          <w:color w:val="000000"/>
          <w:sz w:val="28"/>
        </w:rPr>
        <w:t>
      154) жұмыс бағдарламасының мазмұны мен нысанын әзірлеу және бекіту;</w:t>
      </w:r>
    </w:p>
    <w:p>
      <w:pPr>
        <w:spacing w:after="0"/>
        <w:ind w:left="0"/>
        <w:jc w:val="both"/>
      </w:pPr>
      <w:r>
        <w:rPr>
          <w:rFonts w:ascii="Times New Roman"/>
          <w:b w:val="false"/>
          <w:i w:val="false"/>
          <w:color w:val="000000"/>
          <w:sz w:val="28"/>
        </w:rPr>
        <w:t>
      155) Жер қойнауын пайдалануға арналған келісімшартқа өзгерістер мен толықтырулар енгізу бойынша келіссөздер жүргізу жөніндегі жұмыс тобы туралы ережені және оның құрамын бекіту;</w:t>
      </w:r>
    </w:p>
    <w:p>
      <w:pPr>
        <w:spacing w:after="0"/>
        <w:ind w:left="0"/>
        <w:jc w:val="both"/>
      </w:pPr>
      <w:r>
        <w:rPr>
          <w:rFonts w:ascii="Times New Roman"/>
          <w:b w:val="false"/>
          <w:i w:val="false"/>
          <w:color w:val="000000"/>
          <w:sz w:val="28"/>
        </w:rPr>
        <w:t xml:space="preserve">
      155-1) білім саласындағы уәкілетті органмен бірлесе отырып, Жер қойнауын пайдаланушы алдыңғы жылы өндіруге арналған шығыстарының бір пайызы мөлшерінде қазақстандық кадрларды оқытуды қаржыландыру қағидаларын әзірлеу және бекіту; </w:t>
      </w:r>
    </w:p>
    <w:p>
      <w:pPr>
        <w:spacing w:after="0"/>
        <w:ind w:left="0"/>
        <w:jc w:val="both"/>
      </w:pPr>
      <w:r>
        <w:rPr>
          <w:rFonts w:ascii="Times New Roman"/>
          <w:b w:val="false"/>
          <w:i w:val="false"/>
          <w:color w:val="000000"/>
          <w:sz w:val="28"/>
        </w:rPr>
        <w:t>
      155-2) геологиялық есептің нысанын бекіту;</w:t>
      </w:r>
    </w:p>
    <w:p>
      <w:pPr>
        <w:spacing w:after="0"/>
        <w:ind w:left="0"/>
        <w:jc w:val="both"/>
      </w:pPr>
      <w:r>
        <w:rPr>
          <w:rFonts w:ascii="Times New Roman"/>
          <w:b w:val="false"/>
          <w:i w:val="false"/>
          <w:color w:val="000000"/>
          <w:sz w:val="28"/>
        </w:rPr>
        <w:t xml:space="preserve">
      155-3) Кен іздеушілікті жүргізу және кең таралған пайдалы қазбаларды өндіру жөніндегі операцияларды жүргізу кезінде есептілікті ұсыну қағидаларын бекіту; </w:t>
      </w:r>
    </w:p>
    <w:p>
      <w:pPr>
        <w:spacing w:after="0"/>
        <w:ind w:left="0"/>
        <w:jc w:val="both"/>
      </w:pPr>
      <w:r>
        <w:rPr>
          <w:rFonts w:ascii="Times New Roman"/>
          <w:b w:val="false"/>
          <w:i w:val="false"/>
          <w:color w:val="000000"/>
          <w:sz w:val="28"/>
        </w:rPr>
        <w:t>
      155-4) Қазақстан Республикасындағы өндіруші салалар қызметі ашықтығының бастамалары стандартын іске асыру бойынша есептіліктің нысанын және оны толтыру жөніндегі нұсқаулықты бекіту;</w:t>
      </w:r>
    </w:p>
    <w:p>
      <w:pPr>
        <w:spacing w:after="0"/>
        <w:ind w:left="0"/>
        <w:jc w:val="both"/>
      </w:pPr>
      <w:r>
        <w:rPr>
          <w:rFonts w:ascii="Times New Roman"/>
          <w:b w:val="false"/>
          <w:i w:val="false"/>
          <w:color w:val="000000"/>
          <w:sz w:val="28"/>
        </w:rPr>
        <w:t xml:space="preserve">
      156) тау-кен жұмыс жоспарын жасау жөніндегі нұсқаулықты бекіту; </w:t>
      </w:r>
    </w:p>
    <w:p>
      <w:pPr>
        <w:spacing w:after="0"/>
        <w:ind w:left="0"/>
        <w:jc w:val="both"/>
      </w:pPr>
      <w:r>
        <w:rPr>
          <w:rFonts w:ascii="Times New Roman"/>
          <w:b w:val="false"/>
          <w:i w:val="false"/>
          <w:color w:val="000000"/>
          <w:sz w:val="28"/>
        </w:rPr>
        <w:t>
      157) қоршаған ортаны қорғау саласындағы уәкілетті органмен келісу бойынша жою жоспарын жасау жөніндегі нұсқаулықты және пайдалы қатты қазбаларды өндіру жөніндегі операциялардың салдарын жоюдың болжамды құнын есептеу әдістемесін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16-тармақтың 158) тармақшасы 01.01.2024 дейін қолданыста болады – ҚР Үкіметінің 17.07.2018 </w:t>
      </w:r>
      <w:r>
        <w:rPr>
          <w:rFonts w:ascii="Times New Roman"/>
          <w:b w:val="false"/>
          <w:i w:val="false"/>
          <w:color w:val="ff0000"/>
          <w:sz w:val="28"/>
        </w:rPr>
        <w:t>№ 437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158) Қазақстан Республикасының пайдалы қазбалар қорлары жөніндегі мемлекеттік комиссия туралы ережені және оның құрамын бекіту;</w:t>
      </w:r>
    </w:p>
    <w:p>
      <w:pPr>
        <w:spacing w:after="0"/>
        <w:ind w:left="0"/>
        <w:jc w:val="both"/>
      </w:pPr>
      <w:r>
        <w:rPr>
          <w:rFonts w:ascii="Times New Roman"/>
          <w:b w:val="false"/>
          <w:i w:val="false"/>
          <w:color w:val="000000"/>
          <w:sz w:val="28"/>
        </w:rPr>
        <w:t xml:space="preserve">
      159) пайдалы қазбалардың қорлары бойынша өңіраралық комиссиялар туралы ережені бекіту; </w:t>
      </w:r>
    </w:p>
    <w:p>
      <w:pPr>
        <w:spacing w:after="0"/>
        <w:ind w:left="0"/>
        <w:jc w:val="both"/>
      </w:pPr>
      <w:r>
        <w:rPr>
          <w:rFonts w:ascii="Times New Roman"/>
          <w:b w:val="false"/>
          <w:i w:val="false"/>
          <w:color w:val="000000"/>
          <w:sz w:val="28"/>
        </w:rPr>
        <w:t xml:space="preserve">
      160) ұстап тұру мәртебесі бойынша жұмыстар бағдарламасын әзірлеу жөніндегі нұсқаулықты әзірлеу және бекіту; </w:t>
      </w:r>
    </w:p>
    <w:p>
      <w:pPr>
        <w:spacing w:after="0"/>
        <w:ind w:left="0"/>
        <w:jc w:val="both"/>
      </w:pPr>
      <w:r>
        <w:rPr>
          <w:rFonts w:ascii="Times New Roman"/>
          <w:b w:val="false"/>
          <w:i w:val="false"/>
          <w:color w:val="000000"/>
          <w:sz w:val="28"/>
        </w:rPr>
        <w:t xml:space="preserve">
      161) қоршаған ортаны қорғау саласындағы уәкілетті органмен бірлесе отырып, пайдалы қатты қазбаларды барлау жоспарын жасау жөніндегі нұсқаулықты әзірлеу және бекіту; </w:t>
      </w:r>
    </w:p>
    <w:p>
      <w:pPr>
        <w:spacing w:after="0"/>
        <w:ind w:left="0"/>
        <w:jc w:val="both"/>
      </w:pPr>
      <w:r>
        <w:rPr>
          <w:rFonts w:ascii="Times New Roman"/>
          <w:b w:val="false"/>
          <w:i w:val="false"/>
          <w:color w:val="000000"/>
          <w:sz w:val="28"/>
        </w:rPr>
        <w:t>
      162) қоршаған ортаны қорғау саласындағы уәкілетті органмен келісу бойынша жер қойнауы кеңістігін пайдалану жобасын жасау жөніндегі нұсқаулықты бекіту;</w:t>
      </w:r>
    </w:p>
    <w:p>
      <w:pPr>
        <w:spacing w:after="0"/>
        <w:ind w:left="0"/>
        <w:jc w:val="both"/>
      </w:pPr>
      <w:r>
        <w:rPr>
          <w:rFonts w:ascii="Times New Roman"/>
          <w:b w:val="false"/>
          <w:i w:val="false"/>
          <w:color w:val="000000"/>
          <w:sz w:val="28"/>
        </w:rPr>
        <w:t xml:space="preserve">
      163) кен іздеушілік жоспарын жасау жөніндегі нұсқаулықты бекіту; </w:t>
      </w:r>
    </w:p>
    <w:p>
      <w:pPr>
        <w:spacing w:after="0"/>
        <w:ind w:left="0"/>
        <w:jc w:val="both"/>
      </w:pPr>
      <w:r>
        <w:rPr>
          <w:rFonts w:ascii="Times New Roman"/>
          <w:b w:val="false"/>
          <w:i w:val="false"/>
          <w:color w:val="000000"/>
          <w:sz w:val="28"/>
        </w:rPr>
        <w:t xml:space="preserve">
      164) Пайдалы қатты қазбаларды барлау және өндіру жөніндегі операцияларды жүргізу кезінде есептерді ұсыну қағидаларын әзірлеу және бекіту; </w:t>
      </w:r>
    </w:p>
    <w:p>
      <w:pPr>
        <w:spacing w:after="0"/>
        <w:ind w:left="0"/>
        <w:jc w:val="both"/>
      </w:pPr>
      <w:r>
        <w:rPr>
          <w:rFonts w:ascii="Times New Roman"/>
          <w:b w:val="false"/>
          <w:i w:val="false"/>
          <w:color w:val="000000"/>
          <w:sz w:val="28"/>
        </w:rPr>
        <w:t xml:space="preserve">
      165) пайдалы қатты қазбаларды қайта өңдеу туралы келісімді жасасу бойынша өтініш нысанын және қайта өңдеу жобасының бизнес-жоспарын жасасу талаптарын әзірлеу және бекіту; </w:t>
      </w:r>
    </w:p>
    <w:p>
      <w:pPr>
        <w:spacing w:after="0"/>
        <w:ind w:left="0"/>
        <w:jc w:val="both"/>
      </w:pPr>
      <w:r>
        <w:rPr>
          <w:rFonts w:ascii="Times New Roman"/>
          <w:b w:val="false"/>
          <w:i w:val="false"/>
          <w:color w:val="000000"/>
          <w:sz w:val="28"/>
        </w:rPr>
        <w:t xml:space="preserve">
      166) тиісті координаттары мен жеке кодтары бар блоктарды сәйкестендіру картасын бекіту; </w:t>
      </w:r>
    </w:p>
    <w:p>
      <w:pPr>
        <w:spacing w:after="0"/>
        <w:ind w:left="0"/>
        <w:jc w:val="both"/>
      </w:pPr>
      <w:r>
        <w:rPr>
          <w:rFonts w:ascii="Times New Roman"/>
          <w:b w:val="false"/>
          <w:i w:val="false"/>
          <w:color w:val="000000"/>
          <w:sz w:val="28"/>
        </w:rPr>
        <w:t>
      167) Жер қойнауының мемлекеттік мониторингін жүзеге асыру қағидаларын бекіту;</w:t>
      </w:r>
    </w:p>
    <w:p>
      <w:pPr>
        <w:spacing w:after="0"/>
        <w:ind w:left="0"/>
        <w:jc w:val="both"/>
      </w:pPr>
      <w:r>
        <w:rPr>
          <w:rFonts w:ascii="Times New Roman"/>
          <w:b w:val="false"/>
          <w:i w:val="false"/>
          <w:color w:val="000000"/>
          <w:sz w:val="28"/>
        </w:rPr>
        <w:t>
      168) тарихи шығындарды және геологиялық ақпарат құнын айқындау тәртiбiн бекіту;</w:t>
      </w:r>
    </w:p>
    <w:p>
      <w:pPr>
        <w:spacing w:after="0"/>
        <w:ind w:left="0"/>
        <w:jc w:val="both"/>
      </w:pPr>
      <w:r>
        <w:rPr>
          <w:rFonts w:ascii="Times New Roman"/>
          <w:b w:val="false"/>
          <w:i w:val="false"/>
          <w:color w:val="000000"/>
          <w:sz w:val="28"/>
        </w:rPr>
        <w:t>
      169) Бірдей басымдылығы бар өтініш берушілер арасында аукцион өткізу мерзімдері мен қағидаларын әзірлеу және бекіту;</w:t>
      </w:r>
    </w:p>
    <w:p>
      <w:pPr>
        <w:spacing w:after="0"/>
        <w:ind w:left="0"/>
        <w:jc w:val="both"/>
      </w:pPr>
      <w:r>
        <w:rPr>
          <w:rFonts w:ascii="Times New Roman"/>
          <w:b w:val="false"/>
          <w:i w:val="false"/>
          <w:color w:val="000000"/>
          <w:sz w:val="28"/>
        </w:rPr>
        <w:t xml:space="preserve">
      170) пайдалы қатты қазбаларды қайта өндеу туралы келісімді жасасу жөніндегі жұмыс тобының құрамын және ол туралы ережені әзірлеу және бекіту; </w:t>
      </w:r>
    </w:p>
    <w:p>
      <w:pPr>
        <w:spacing w:after="0"/>
        <w:ind w:left="0"/>
        <w:jc w:val="both"/>
      </w:pPr>
      <w:r>
        <w:rPr>
          <w:rFonts w:ascii="Times New Roman"/>
          <w:b w:val="false"/>
          <w:i w:val="false"/>
          <w:color w:val="000000"/>
          <w:sz w:val="28"/>
        </w:rPr>
        <w:t xml:space="preserve">
      171) Мемлекеттік жер қойнауы қорының бірыңғай кадастрын енгізу және пайдалы қазбалар қорын мемлекеттік есепке алу бойынша ақпарат ұсыну қағидаларын бекіту; </w:t>
      </w:r>
    </w:p>
    <w:p>
      <w:pPr>
        <w:spacing w:after="0"/>
        <w:ind w:left="0"/>
        <w:jc w:val="both"/>
      </w:pPr>
      <w:r>
        <w:rPr>
          <w:rFonts w:ascii="Times New Roman"/>
          <w:b w:val="false"/>
          <w:i w:val="false"/>
          <w:color w:val="000000"/>
          <w:sz w:val="28"/>
        </w:rPr>
        <w:t xml:space="preserve">
      172) Геологиялық есептің мемлекеттік сараптамасын жүргізу қағидаларын бекіту; </w:t>
      </w:r>
    </w:p>
    <w:p>
      <w:pPr>
        <w:spacing w:after="0"/>
        <w:ind w:left="0"/>
        <w:jc w:val="both"/>
      </w:pPr>
      <w:r>
        <w:rPr>
          <w:rFonts w:ascii="Times New Roman"/>
          <w:b w:val="false"/>
          <w:i w:val="false"/>
          <w:color w:val="000000"/>
          <w:sz w:val="28"/>
        </w:rPr>
        <w:t>
      173) шетелдік валютадағы ең төмен жеке кредиттік рейтинг бойынша шарттарды әзірлеу және бекіту;</w:t>
      </w:r>
    </w:p>
    <w:p>
      <w:pPr>
        <w:spacing w:after="0"/>
        <w:ind w:left="0"/>
        <w:jc w:val="both"/>
      </w:pPr>
      <w:r>
        <w:rPr>
          <w:rFonts w:ascii="Times New Roman"/>
          <w:b w:val="false"/>
          <w:i w:val="false"/>
          <w:color w:val="000000"/>
          <w:sz w:val="28"/>
        </w:rPr>
        <w:t>
      174) Жер қойнауын пайдаланудың лицензиялық режиміне ауысу қағидаларын, Жер қойнауын пайдалануға арналған лицензиялық режиміне ауысу жөніндегі жұмыс қағидаларын әзірлеу және бекіту;</w:t>
      </w:r>
    </w:p>
    <w:p>
      <w:pPr>
        <w:spacing w:after="0"/>
        <w:ind w:left="0"/>
        <w:jc w:val="both"/>
      </w:pPr>
      <w:r>
        <w:rPr>
          <w:rFonts w:ascii="Times New Roman"/>
          <w:b w:val="false"/>
          <w:i w:val="false"/>
          <w:color w:val="000000"/>
          <w:sz w:val="28"/>
        </w:rPr>
        <w:t xml:space="preserve">
      175) Кен іздеушілікке арналған лицензияларды беруге өтініштерді беру және қарау қағидаларын бекіту; </w:t>
      </w:r>
    </w:p>
    <w:p>
      <w:pPr>
        <w:spacing w:after="0"/>
        <w:ind w:left="0"/>
        <w:jc w:val="both"/>
      </w:pPr>
      <w:r>
        <w:rPr>
          <w:rFonts w:ascii="Times New Roman"/>
          <w:b w:val="false"/>
          <w:i w:val="false"/>
          <w:color w:val="000000"/>
          <w:sz w:val="28"/>
        </w:rPr>
        <w:t>
      176) жер қойнауын геологиялық зерттеу бойынша есептер нысандарын бекіту;</w:t>
      </w:r>
    </w:p>
    <w:p>
      <w:pPr>
        <w:spacing w:after="0"/>
        <w:ind w:left="0"/>
        <w:jc w:val="both"/>
      </w:pPr>
      <w:r>
        <w:rPr>
          <w:rFonts w:ascii="Times New Roman"/>
          <w:b w:val="false"/>
          <w:i w:val="false"/>
          <w:color w:val="000000"/>
          <w:sz w:val="28"/>
        </w:rPr>
        <w:t xml:space="preserve">
      177) Пайдалы қатты қазбаларға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 және оларды өндірушілер тізілімінің жұмысымен үйлестіру қағидаларын бекіту; </w:t>
      </w:r>
    </w:p>
    <w:p>
      <w:pPr>
        <w:spacing w:after="0"/>
        <w:ind w:left="0"/>
        <w:jc w:val="both"/>
      </w:pPr>
      <w:r>
        <w:rPr>
          <w:rFonts w:ascii="Times New Roman"/>
          <w:b w:val="false"/>
          <w:i w:val="false"/>
          <w:color w:val="000000"/>
          <w:sz w:val="28"/>
        </w:rPr>
        <w:t>
      178) Жер қойнауын пайдалануға берілген лицензиялар тізілімін жүргізу қағидаларын әзірлеу және бекіту;</w:t>
      </w:r>
    </w:p>
    <w:p>
      <w:pPr>
        <w:spacing w:after="0"/>
        <w:ind w:left="0"/>
        <w:jc w:val="both"/>
      </w:pPr>
      <w:r>
        <w:rPr>
          <w:rFonts w:ascii="Times New Roman"/>
          <w:b w:val="false"/>
          <w:i w:val="false"/>
          <w:color w:val="000000"/>
          <w:sz w:val="28"/>
        </w:rPr>
        <w:t>
      179) ең төменгі рейтинг бағаларын айқындау;</w:t>
      </w:r>
    </w:p>
    <w:p>
      <w:pPr>
        <w:spacing w:after="0"/>
        <w:ind w:left="0"/>
        <w:jc w:val="both"/>
      </w:pPr>
      <w:r>
        <w:rPr>
          <w:rFonts w:ascii="Times New Roman"/>
          <w:b w:val="false"/>
          <w:i w:val="false"/>
          <w:color w:val="000000"/>
          <w:sz w:val="28"/>
        </w:rPr>
        <w:t xml:space="preserve">
      180) Жер қойнауын пайдаланушылардың уәкілетті органға нормаланатын ысыраптар туралы деректерді ұсыну қағидаларын бекіту; </w:t>
      </w:r>
    </w:p>
    <w:p>
      <w:pPr>
        <w:spacing w:after="0"/>
        <w:ind w:left="0"/>
        <w:jc w:val="both"/>
      </w:pPr>
      <w:r>
        <w:rPr>
          <w:rFonts w:ascii="Times New Roman"/>
          <w:b w:val="false"/>
          <w:i w:val="false"/>
          <w:color w:val="000000"/>
          <w:sz w:val="28"/>
        </w:rPr>
        <w:t xml:space="preserve">
      181) Жер қойнауын пайдаланушылардың және олардың мердігерлерінің пайдалы қатты қазбаларды өндіру жөніндегі операцияларды жүргізу кезінде пайдаланатын тауарларды, жұмыстарды және көрсетілетін қызметтерді сатып алу қағидаларын бекіту; </w:t>
      </w:r>
    </w:p>
    <w:p>
      <w:pPr>
        <w:spacing w:after="0"/>
        <w:ind w:left="0"/>
        <w:jc w:val="both"/>
      </w:pPr>
      <w:r>
        <w:rPr>
          <w:rFonts w:ascii="Times New Roman"/>
          <w:b w:val="false"/>
          <w:i w:val="false"/>
          <w:color w:val="000000"/>
          <w:sz w:val="28"/>
        </w:rPr>
        <w:t>
      182)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қағидаларын бекіту;</w:t>
      </w:r>
    </w:p>
    <w:p>
      <w:pPr>
        <w:spacing w:after="0"/>
        <w:ind w:left="0"/>
        <w:jc w:val="both"/>
      </w:pPr>
      <w:r>
        <w:rPr>
          <w:rFonts w:ascii="Times New Roman"/>
          <w:b w:val="false"/>
          <w:i w:val="false"/>
          <w:color w:val="000000"/>
          <w:sz w:val="28"/>
        </w:rPr>
        <w:t>
      183) Пайдалы қатты қазбаларды барлау немесе өндіру жөнінде операцияларды жүргізу үшін жер қойнауы учаскелері бойынша аукцион өткізу қағидаларын әзірлеу және бекіту;</w:t>
      </w:r>
    </w:p>
    <w:p>
      <w:pPr>
        <w:spacing w:after="0"/>
        <w:ind w:left="0"/>
        <w:jc w:val="both"/>
      </w:pPr>
      <w:r>
        <w:rPr>
          <w:rFonts w:ascii="Times New Roman"/>
          <w:b w:val="false"/>
          <w:i w:val="false"/>
          <w:color w:val="000000"/>
          <w:sz w:val="28"/>
        </w:rPr>
        <w:t>
      184) аукцион өткізу жөніндегі конкурстық комиссияның құрамын бекіту;</w:t>
      </w:r>
    </w:p>
    <w:p>
      <w:pPr>
        <w:spacing w:after="0"/>
        <w:ind w:left="0"/>
        <w:jc w:val="both"/>
      </w:pPr>
      <w:r>
        <w:rPr>
          <w:rFonts w:ascii="Times New Roman"/>
          <w:b w:val="false"/>
          <w:i w:val="false"/>
          <w:color w:val="000000"/>
          <w:sz w:val="28"/>
        </w:rPr>
        <w:t>
      185) Қазақстан Республикасының атынан пайдалы қатты қазбаларды қайта өңдеу туралы келісімді жасасу;</w:t>
      </w:r>
    </w:p>
    <w:p>
      <w:pPr>
        <w:spacing w:after="0"/>
        <w:ind w:left="0"/>
        <w:jc w:val="both"/>
      </w:pPr>
      <w:r>
        <w:rPr>
          <w:rFonts w:ascii="Times New Roman"/>
          <w:b w:val="false"/>
          <w:i w:val="false"/>
          <w:color w:val="000000"/>
          <w:sz w:val="28"/>
        </w:rPr>
        <w:t>
      186) пайдалы қатты қазбаларды қайта өңдеу туралы келісім жобасына құқықтық және экономикалық сараптамалар жүргізуді ұйымдастыру;</w:t>
      </w:r>
    </w:p>
    <w:p>
      <w:pPr>
        <w:spacing w:after="0"/>
        <w:ind w:left="0"/>
        <w:jc w:val="both"/>
      </w:pPr>
      <w:r>
        <w:rPr>
          <w:rFonts w:ascii="Times New Roman"/>
          <w:b w:val="false"/>
          <w:i w:val="false"/>
          <w:color w:val="000000"/>
          <w:sz w:val="28"/>
        </w:rPr>
        <w:t>
      187) жер қойнауын пайдалануға арналған лицензия беру, қайта ресімдеу, кері қайтарып алу;</w:t>
      </w:r>
    </w:p>
    <w:p>
      <w:pPr>
        <w:spacing w:after="0"/>
        <w:ind w:left="0"/>
        <w:jc w:val="both"/>
      </w:pPr>
      <w:r>
        <w:rPr>
          <w:rFonts w:ascii="Times New Roman"/>
          <w:b w:val="false"/>
          <w:i w:val="false"/>
          <w:color w:val="000000"/>
          <w:sz w:val="28"/>
        </w:rPr>
        <w:t>
      187-1) ұстап тұру мәртебесі жөніндегі жұмыстар бағдарламасын келісу;</w:t>
      </w:r>
    </w:p>
    <w:p>
      <w:pPr>
        <w:spacing w:after="0"/>
        <w:ind w:left="0"/>
        <w:jc w:val="both"/>
      </w:pPr>
      <w:r>
        <w:rPr>
          <w:rFonts w:ascii="Times New Roman"/>
          <w:b w:val="false"/>
          <w:i w:val="false"/>
          <w:color w:val="000000"/>
          <w:sz w:val="28"/>
        </w:rPr>
        <w:t>
      188) аукцион өткізу туралы шешім қабылдау және жер қойнауын пайдалану құқығы аукционға шығарылатын жер қойнауы учаскесінің шекараларын айқындау;</w:t>
      </w:r>
    </w:p>
    <w:p>
      <w:pPr>
        <w:spacing w:after="0"/>
        <w:ind w:left="0"/>
        <w:jc w:val="both"/>
      </w:pPr>
      <w:r>
        <w:rPr>
          <w:rFonts w:ascii="Times New Roman"/>
          <w:b w:val="false"/>
          <w:i w:val="false"/>
          <w:color w:val="000000"/>
          <w:sz w:val="28"/>
        </w:rPr>
        <w:t>
      188-1) сараптама комиссиясы ұсынымдарының негізінде жер қойнауын пайдалануға арналған келісімшартқа өзгерістер мен толықтырулар енгізуден бас тарту немесе жер қойнауын пайдалануға арналған келісімшартқа өзгерістер мен толықтырулар енгізу жөнінде келіссөздер бастау туралы шешім шығару;</w:t>
      </w:r>
    </w:p>
    <w:p>
      <w:pPr>
        <w:spacing w:after="0"/>
        <w:ind w:left="0"/>
        <w:jc w:val="both"/>
      </w:pPr>
      <w:r>
        <w:rPr>
          <w:rFonts w:ascii="Times New Roman"/>
          <w:b w:val="false"/>
          <w:i w:val="false"/>
          <w:color w:val="000000"/>
          <w:sz w:val="28"/>
        </w:rPr>
        <w:t>
      189) жер қойнауын мемлекеттік геологиялық зерттеу жөніндегі жұмыстарды жүргізуге арналған уақыт және баға нормаларын бекіту;</w:t>
      </w:r>
    </w:p>
    <w:p>
      <w:pPr>
        <w:spacing w:after="0"/>
        <w:ind w:left="0"/>
        <w:jc w:val="both"/>
      </w:pPr>
      <w:r>
        <w:rPr>
          <w:rFonts w:ascii="Times New Roman"/>
          <w:b w:val="false"/>
          <w:i w:val="false"/>
          <w:color w:val="000000"/>
          <w:sz w:val="28"/>
        </w:rPr>
        <w:t>
      190) жер қойнауын пайдалануға арналған келісімшарт, пайдалы қатты қазбаларды барлауға арналған лицензия немесе өндіруге арналған лицензия негізінде туындаған жер қойнауын пайдалану құқығының (жер қойнауын пайдалану құқығындағы үлестің) ауысуына, сондай-ақ жер қойнауын пайдалану құқығымен байланысты объектілердің ауысуына рұқсат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191)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192)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193)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194)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195)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195-1)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195-2)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195-3)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195-4)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195-5)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195-6)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195-7)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195-8)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196)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197)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198)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199) алып тасталды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200)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201)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202)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203)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204)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205)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205-1)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205-2)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206)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207)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208)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209)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210)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211)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212) Алып тасталды – ҚР Үкіметінің 25.06.2018 </w:t>
      </w:r>
      <w:r>
        <w:rPr>
          <w:rFonts w:ascii="Times New Roman"/>
          <w:b w:val="false"/>
          <w:i w:val="false"/>
          <w:color w:val="000000"/>
          <w:sz w:val="28"/>
        </w:rPr>
        <w:t>№ 376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212-1)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213)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214)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214-1)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214-2)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215)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216) Алып тасталды - ҚР Үкiметiнiң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217) жаңа магистральдық жолдарды салу бойынша шешімдер қабылдау;</w:t>
      </w:r>
    </w:p>
    <w:p>
      <w:pPr>
        <w:spacing w:after="0"/>
        <w:ind w:left="0"/>
        <w:jc w:val="both"/>
      </w:pPr>
      <w:r>
        <w:rPr>
          <w:rFonts w:ascii="Times New Roman"/>
          <w:b w:val="false"/>
          <w:i w:val="false"/>
          <w:color w:val="000000"/>
          <w:sz w:val="28"/>
        </w:rPr>
        <w:t>
      218) магистральдық темiржол желiсiн пайдалану қағидаларын бекiту;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219)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220) жолаушыларды, багажды, жүктерді, жүк-багажды және пошта жөнелтілімдерін тасымалдау қағидаларын бекіту;</w:t>
      </w:r>
    </w:p>
    <w:p>
      <w:pPr>
        <w:spacing w:after="0"/>
        <w:ind w:left="0"/>
        <w:jc w:val="both"/>
      </w:pPr>
      <w:r>
        <w:rPr>
          <w:rFonts w:ascii="Times New Roman"/>
          <w:b w:val="false"/>
          <w:i w:val="false"/>
          <w:color w:val="000000"/>
          <w:sz w:val="28"/>
        </w:rPr>
        <w:t>
      221) әлеуметтiк маңызы бар қатынастар бойынша жолаушылар тасымалын жүзеге асырумен байланысты тасымалдаушының шығыстарын ұзақ мерзімді субсидиялау қағидаларын бекіту;</w:t>
      </w:r>
    </w:p>
    <w:p>
      <w:pPr>
        <w:spacing w:after="0"/>
        <w:ind w:left="0"/>
        <w:jc w:val="both"/>
      </w:pPr>
      <w:r>
        <w:rPr>
          <w:rFonts w:ascii="Times New Roman"/>
          <w:b w:val="false"/>
          <w:i w:val="false"/>
          <w:color w:val="000000"/>
          <w:sz w:val="28"/>
        </w:rPr>
        <w:t>
      221-1) әлеуметтік маңызы бар қатынастар бойынша жолаушыларды тасымалдаушылар мен вагондар (контейнерлер) операторларының вагондарды сатып алуын кредиттеуге және қаржылық лизингіне сыйақының мөлшерлемесін субсидиялауға арналған үлгілік шартты бекіту;</w:t>
      </w:r>
    </w:p>
    <w:bookmarkStart w:name="z209" w:id="116"/>
    <w:p>
      <w:pPr>
        <w:spacing w:after="0"/>
        <w:ind w:left="0"/>
        <w:jc w:val="both"/>
      </w:pPr>
      <w:r>
        <w:rPr>
          <w:rFonts w:ascii="Times New Roman"/>
          <w:b w:val="false"/>
          <w:i w:val="false"/>
          <w:color w:val="000000"/>
          <w:sz w:val="28"/>
        </w:rPr>
        <w:t>
      221-2)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бекіту;</w:t>
      </w:r>
    </w:p>
    <w:bookmarkEnd w:id="116"/>
    <w:bookmarkStart w:name="z210" w:id="117"/>
    <w:p>
      <w:pPr>
        <w:spacing w:after="0"/>
        <w:ind w:left="0"/>
        <w:jc w:val="both"/>
      </w:pPr>
      <w:r>
        <w:rPr>
          <w:rFonts w:ascii="Times New Roman"/>
          <w:b w:val="false"/>
          <w:i w:val="false"/>
          <w:color w:val="000000"/>
          <w:sz w:val="28"/>
        </w:rPr>
        <w:t>
      221-3)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шарттың заңнамаға сәйкес бұзылуы жағдайында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берілетін қаржылық лизингті төлеу міндеттемелерін орындауды қамтамасыз ететін жаңа тасымалдаушыны айқындау;</w:t>
      </w:r>
    </w:p>
    <w:bookmarkEnd w:id="117"/>
    <w:bookmarkStart w:name="z211" w:id="118"/>
    <w:p>
      <w:pPr>
        <w:spacing w:after="0"/>
        <w:ind w:left="0"/>
        <w:jc w:val="both"/>
      </w:pPr>
      <w:r>
        <w:rPr>
          <w:rFonts w:ascii="Times New Roman"/>
          <w:b w:val="false"/>
          <w:i w:val="false"/>
          <w:color w:val="000000"/>
          <w:sz w:val="28"/>
        </w:rPr>
        <w:t>
      221-4) Қазақстан Республикасының заңнамасына сәйкес әлеуметтік маңызы бар қатынастар бойынша жолаушылар тасымалын жүзеге асыруға байланысты тасымалдаушының шығыстарын ұзақ мерзімді субсидиялау бойынша шарт жасасу;</w:t>
      </w:r>
    </w:p>
    <w:bookmarkEnd w:id="118"/>
    <w:bookmarkStart w:name="z212" w:id="119"/>
    <w:p>
      <w:pPr>
        <w:spacing w:after="0"/>
        <w:ind w:left="0"/>
        <w:jc w:val="both"/>
      </w:pPr>
      <w:r>
        <w:rPr>
          <w:rFonts w:ascii="Times New Roman"/>
          <w:b w:val="false"/>
          <w:i w:val="false"/>
          <w:color w:val="000000"/>
          <w:sz w:val="28"/>
        </w:rPr>
        <w:t>
      221-5) әлеуметтік маңызы бар облысаралық қатынастарда жолаушылар тасымалы бойынша көрсетілетін қызметтерге бағалардың (тарифтердің) шекті деңгейлерін белгілеу;</w:t>
      </w:r>
    </w:p>
    <w:bookmarkEnd w:id="119"/>
    <w:bookmarkStart w:name="z213" w:id="120"/>
    <w:p>
      <w:pPr>
        <w:spacing w:after="0"/>
        <w:ind w:left="0"/>
        <w:jc w:val="both"/>
      </w:pPr>
      <w:r>
        <w:rPr>
          <w:rFonts w:ascii="Times New Roman"/>
          <w:b w:val="false"/>
          <w:i w:val="false"/>
          <w:color w:val="000000"/>
          <w:sz w:val="28"/>
        </w:rPr>
        <w:t>
      221-6)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бекіту;</w:t>
      </w:r>
    </w:p>
    <w:bookmarkEnd w:id="120"/>
    <w:bookmarkStart w:name="z214" w:id="121"/>
    <w:p>
      <w:pPr>
        <w:spacing w:after="0"/>
        <w:ind w:left="0"/>
        <w:jc w:val="both"/>
      </w:pPr>
      <w:r>
        <w:rPr>
          <w:rFonts w:ascii="Times New Roman"/>
          <w:b w:val="false"/>
          <w:i w:val="false"/>
          <w:color w:val="000000"/>
          <w:sz w:val="28"/>
        </w:rPr>
        <w:t>
      221-7) әлеуметтік маңызы бар қатынастар бойынша жолаушыларды тасымалдаушылар мен вагондар (контейнерлер) операторларының вагондарды сатып алуын кредиттеуге және олардың қаржылық лизингіне сыйақының мөлшерлемесін субсидиялаудың қағидаларын бекіту;</w:t>
      </w:r>
    </w:p>
    <w:bookmarkEnd w:id="121"/>
    <w:bookmarkStart w:name="z215" w:id="122"/>
    <w:p>
      <w:pPr>
        <w:spacing w:after="0"/>
        <w:ind w:left="0"/>
        <w:jc w:val="both"/>
      </w:pPr>
      <w:r>
        <w:rPr>
          <w:rFonts w:ascii="Times New Roman"/>
          <w:b w:val="false"/>
          <w:i w:val="false"/>
          <w:color w:val="000000"/>
          <w:sz w:val="28"/>
        </w:rPr>
        <w:t>
      221-8) әлеуметтік маңызы бар қатынастар бойынша жолаушыларды тасымалдаушылар мен вагондар (контейнерлер) операторларының вагондарды сатып алуын кредиттеуге және олардың қаржылық лизингіне сыйақының мөлшерлемесін субсидиялау;</w:t>
      </w:r>
    </w:p>
    <w:bookmarkEnd w:id="122"/>
    <w:p>
      <w:pPr>
        <w:spacing w:after="0"/>
        <w:ind w:left="0"/>
        <w:jc w:val="both"/>
      </w:pPr>
      <w:r>
        <w:rPr>
          <w:rFonts w:ascii="Times New Roman"/>
          <w:b w:val="false"/>
          <w:i w:val="false"/>
          <w:color w:val="000000"/>
          <w:sz w:val="28"/>
        </w:rPr>
        <w:t>
      222) темiржол көлiгiмен жолаушылар, багаж, жүк, жүк-багаж және пошта жөнелтiлiмдерiн тасымалдау тәртiбін және шарттарын айқындау;</w:t>
      </w:r>
    </w:p>
    <w:p>
      <w:pPr>
        <w:spacing w:after="0"/>
        <w:ind w:left="0"/>
        <w:jc w:val="both"/>
      </w:pPr>
      <w:r>
        <w:rPr>
          <w:rFonts w:ascii="Times New Roman"/>
          <w:b w:val="false"/>
          <w:i w:val="false"/>
          <w:color w:val="000000"/>
          <w:sz w:val="28"/>
        </w:rPr>
        <w:t>
      223) мемлекеттік меншік болып табылатын теміржолдар арқылы теміржол қатынасын тоқтату тәртібін белгілеу;</w:t>
      </w:r>
    </w:p>
    <w:p>
      <w:pPr>
        <w:spacing w:after="0"/>
        <w:ind w:left="0"/>
        <w:jc w:val="both"/>
      </w:pPr>
      <w:r>
        <w:rPr>
          <w:rFonts w:ascii="Times New Roman"/>
          <w:b w:val="false"/>
          <w:i w:val="false"/>
          <w:color w:val="000000"/>
          <w:sz w:val="28"/>
        </w:rPr>
        <w:t>
      224) жылжымалы құрам мен жылжымалы құрамның кепілін мiндеттi мемлекеттік тiркеу тәртiбiн белгілеу;</w:t>
      </w:r>
    </w:p>
    <w:p>
      <w:pPr>
        <w:spacing w:after="0"/>
        <w:ind w:left="0"/>
        <w:jc w:val="both"/>
      </w:pPr>
      <w:r>
        <w:rPr>
          <w:rFonts w:ascii="Times New Roman"/>
          <w:b w:val="false"/>
          <w:i w:val="false"/>
          <w:color w:val="000000"/>
          <w:sz w:val="28"/>
        </w:rPr>
        <w:t>
      225) бюджеттік жоспарлау жөніндегі орталық уәкілетті органмен келісу бойынша темiржол көлiгiндегі мемлекеттiк бақылау қызметкерлерiн нысанды киiммен (погонсыз) қамтамасыз етудің заттай нормаларын бекіту;</w:t>
      </w:r>
    </w:p>
    <w:p>
      <w:pPr>
        <w:spacing w:after="0"/>
        <w:ind w:left="0"/>
        <w:jc w:val="both"/>
      </w:pPr>
      <w:r>
        <w:rPr>
          <w:rFonts w:ascii="Times New Roman"/>
          <w:b w:val="false"/>
          <w:i w:val="false"/>
          <w:color w:val="000000"/>
          <w:sz w:val="28"/>
        </w:rPr>
        <w:t>
      226) темiржол көлiгiмен тасымалдау кезiнде жүктердiң әскерилендiрiлген күзетiн қамтамасыз ету тәртібін айқындау;</w:t>
      </w:r>
    </w:p>
    <w:p>
      <w:pPr>
        <w:spacing w:after="0"/>
        <w:ind w:left="0"/>
        <w:jc w:val="both"/>
      </w:pPr>
      <w:r>
        <w:rPr>
          <w:rFonts w:ascii="Times New Roman"/>
          <w:b w:val="false"/>
          <w:i w:val="false"/>
          <w:color w:val="000000"/>
          <w:sz w:val="28"/>
        </w:rPr>
        <w:t>
      227) арнайы тасымалды жүзеге асыру тәртібін айқындау;</w:t>
      </w:r>
    </w:p>
    <w:p>
      <w:pPr>
        <w:spacing w:after="0"/>
        <w:ind w:left="0"/>
        <w:jc w:val="both"/>
      </w:pPr>
      <w:r>
        <w:rPr>
          <w:rFonts w:ascii="Times New Roman"/>
          <w:b w:val="false"/>
          <w:i w:val="false"/>
          <w:color w:val="000000"/>
          <w:sz w:val="28"/>
        </w:rPr>
        <w:t>
      228) магистральдық темiржол желiсiне кiретiн магистральдық жолдардың тiзбесiн бекiту;</w:t>
      </w:r>
    </w:p>
    <w:p>
      <w:pPr>
        <w:spacing w:after="0"/>
        <w:ind w:left="0"/>
        <w:jc w:val="both"/>
      </w:pPr>
      <w:r>
        <w:rPr>
          <w:rFonts w:ascii="Times New Roman"/>
          <w:b w:val="false"/>
          <w:i w:val="false"/>
          <w:color w:val="000000"/>
          <w:sz w:val="28"/>
        </w:rPr>
        <w:t>
      229) жеке және заңды тұлғалардың қаражаты есебінен салынған объектілерді магистральдық теміржол желісінің құрамына беру қағидаларын бекіту;</w:t>
      </w:r>
    </w:p>
    <w:p>
      <w:pPr>
        <w:spacing w:after="0"/>
        <w:ind w:left="0"/>
        <w:jc w:val="both"/>
      </w:pPr>
      <w:r>
        <w:rPr>
          <w:rFonts w:ascii="Times New Roman"/>
          <w:b w:val="false"/>
          <w:i w:val="false"/>
          <w:color w:val="000000"/>
          <w:sz w:val="28"/>
        </w:rPr>
        <w:t>
      230) жолаушыларды облысаралық және халықаралық қатынастарда тасымалдауды ұйымдастыру қағидаларын бекіту;</w:t>
      </w:r>
    </w:p>
    <w:p>
      <w:pPr>
        <w:spacing w:after="0"/>
        <w:ind w:left="0"/>
        <w:jc w:val="both"/>
      </w:pPr>
      <w:r>
        <w:rPr>
          <w:rFonts w:ascii="Times New Roman"/>
          <w:b w:val="false"/>
          <w:i w:val="false"/>
          <w:color w:val="000000"/>
          <w:sz w:val="28"/>
        </w:rPr>
        <w:t>
      231) темiржол көлiгiндегi қауiпсiздiк қағидаларын бекiту;</w:t>
      </w:r>
    </w:p>
    <w:p>
      <w:pPr>
        <w:spacing w:after="0"/>
        <w:ind w:left="0"/>
        <w:jc w:val="both"/>
      </w:pPr>
      <w:r>
        <w:rPr>
          <w:rFonts w:ascii="Times New Roman"/>
          <w:b w:val="false"/>
          <w:i w:val="false"/>
          <w:color w:val="000000"/>
          <w:sz w:val="28"/>
        </w:rPr>
        <w:t>
      232)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бекіту;</w:t>
      </w:r>
    </w:p>
    <w:p>
      <w:pPr>
        <w:spacing w:after="0"/>
        <w:ind w:left="0"/>
        <w:jc w:val="both"/>
      </w:pPr>
      <w:r>
        <w:rPr>
          <w:rFonts w:ascii="Times New Roman"/>
          <w:b w:val="false"/>
          <w:i w:val="false"/>
          <w:color w:val="000000"/>
          <w:sz w:val="28"/>
        </w:rPr>
        <w:t>
      233) темiржол көлiгiнiң қауiптiлiгi жоғары аймақтарда жолаушылардың, азаматтардың болуы және объектiлерді орналастыру, оларда жұмыс жүргiзу, темiржолдар арқылы жүру және өту қағидаларын бекiту;</w:t>
      </w:r>
    </w:p>
    <w:p>
      <w:pPr>
        <w:spacing w:after="0"/>
        <w:ind w:left="0"/>
        <w:jc w:val="both"/>
      </w:pPr>
      <w:r>
        <w:rPr>
          <w:rFonts w:ascii="Times New Roman"/>
          <w:b w:val="false"/>
          <w:i w:val="false"/>
          <w:color w:val="000000"/>
          <w:sz w:val="28"/>
        </w:rPr>
        <w:t>
      234)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бекіту;</w:t>
      </w:r>
    </w:p>
    <w:p>
      <w:pPr>
        <w:spacing w:after="0"/>
        <w:ind w:left="0"/>
        <w:jc w:val="both"/>
      </w:pPr>
      <w:r>
        <w:rPr>
          <w:rFonts w:ascii="Times New Roman"/>
          <w:b w:val="false"/>
          <w:i w:val="false"/>
          <w:color w:val="000000"/>
          <w:sz w:val="28"/>
        </w:rPr>
        <w:t>
      235) теміржол вокзалдары қызметін ұйымдастыру қағидаларын бекіту;</w:t>
      </w:r>
    </w:p>
    <w:p>
      <w:pPr>
        <w:spacing w:after="0"/>
        <w:ind w:left="0"/>
        <w:jc w:val="both"/>
      </w:pPr>
      <w:r>
        <w:rPr>
          <w:rFonts w:ascii="Times New Roman"/>
          <w:b w:val="false"/>
          <w:i w:val="false"/>
          <w:color w:val="000000"/>
          <w:sz w:val="28"/>
        </w:rPr>
        <w:t>
      236) теміржол вокзалдарының класын айқындау әдістемесін бекіту;</w:t>
      </w:r>
    </w:p>
    <w:p>
      <w:pPr>
        <w:spacing w:after="0"/>
        <w:ind w:left="0"/>
        <w:jc w:val="both"/>
      </w:pPr>
      <w:r>
        <w:rPr>
          <w:rFonts w:ascii="Times New Roman"/>
          <w:b w:val="false"/>
          <w:i w:val="false"/>
          <w:color w:val="000000"/>
          <w:sz w:val="28"/>
        </w:rPr>
        <w:t>
      237)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бекіту;</w:t>
      </w:r>
    </w:p>
    <w:bookmarkStart w:name="z216" w:id="123"/>
    <w:p>
      <w:pPr>
        <w:spacing w:after="0"/>
        <w:ind w:left="0"/>
        <w:jc w:val="both"/>
      </w:pPr>
      <w:r>
        <w:rPr>
          <w:rFonts w:ascii="Times New Roman"/>
          <w:b w:val="false"/>
          <w:i w:val="false"/>
          <w:color w:val="000000"/>
          <w:sz w:val="28"/>
        </w:rPr>
        <w:t>
      238)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 бекіту;</w:t>
      </w:r>
    </w:p>
    <w:bookmarkEnd w:id="123"/>
    <w:p>
      <w:pPr>
        <w:spacing w:after="0"/>
        <w:ind w:left="0"/>
        <w:jc w:val="both"/>
      </w:pPr>
      <w:r>
        <w:rPr>
          <w:rFonts w:ascii="Times New Roman"/>
          <w:b w:val="false"/>
          <w:i w:val="false"/>
          <w:color w:val="000000"/>
          <w:sz w:val="28"/>
        </w:rPr>
        <w:t>
      239) тасымалдауды жүзеге асыру кезінде Ұлттық теміржол компаниясы мен тасымалдаушылардың мемлекеттік органдармен өзара іс-қимыл жасау тәртібін айқындау;</w:t>
      </w:r>
    </w:p>
    <w:p>
      <w:pPr>
        <w:spacing w:after="0"/>
        <w:ind w:left="0"/>
        <w:jc w:val="both"/>
      </w:pPr>
      <w:r>
        <w:rPr>
          <w:rFonts w:ascii="Times New Roman"/>
          <w:b w:val="false"/>
          <w:i w:val="false"/>
          <w:color w:val="000000"/>
          <w:sz w:val="28"/>
        </w:rPr>
        <w:t>
      240) теміржол көлігін техникалық пайдалану қағидаларын бекіту;</w:t>
      </w:r>
    </w:p>
    <w:p>
      <w:pPr>
        <w:spacing w:after="0"/>
        <w:ind w:left="0"/>
        <w:jc w:val="both"/>
      </w:pPr>
      <w:r>
        <w:rPr>
          <w:rFonts w:ascii="Times New Roman"/>
          <w:b w:val="false"/>
          <w:i w:val="false"/>
          <w:color w:val="000000"/>
          <w:sz w:val="28"/>
        </w:rPr>
        <w:t>
      241) әлеуметтік маңызы бар облысаралық жолаушылар қатынастарының тізбесін айқындау;</w:t>
      </w:r>
    </w:p>
    <w:p>
      <w:pPr>
        <w:spacing w:after="0"/>
        <w:ind w:left="0"/>
        <w:jc w:val="both"/>
      </w:pPr>
      <w:r>
        <w:rPr>
          <w:rFonts w:ascii="Times New Roman"/>
          <w:b w:val="false"/>
          <w:i w:val="false"/>
          <w:color w:val="000000"/>
          <w:sz w:val="28"/>
        </w:rPr>
        <w:t>
      242)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w:t>
      </w:r>
    </w:p>
    <w:p>
      <w:pPr>
        <w:spacing w:after="0"/>
        <w:ind w:left="0"/>
        <w:jc w:val="both"/>
      </w:pPr>
      <w:r>
        <w:rPr>
          <w:rFonts w:ascii="Times New Roman"/>
          <w:b w:val="false"/>
          <w:i w:val="false"/>
          <w:color w:val="000000"/>
          <w:sz w:val="28"/>
        </w:rPr>
        <w:t>
      243) техникалық қарап-тексеру операторларының тізілімін жүргізу тәртібін айқындау;</w:t>
      </w:r>
    </w:p>
    <w:p>
      <w:pPr>
        <w:spacing w:after="0"/>
        <w:ind w:left="0"/>
        <w:jc w:val="both"/>
      </w:pPr>
      <w:r>
        <w:rPr>
          <w:rFonts w:ascii="Times New Roman"/>
          <w:b w:val="false"/>
          <w:i w:val="false"/>
          <w:color w:val="000000"/>
          <w:sz w:val="28"/>
        </w:rPr>
        <w:t>
      244) міндетті техникалық қарап-тексеру жүргізу бойынша қызметтер құнын айқындау әдістемесін бекіту;</w:t>
      </w:r>
    </w:p>
    <w:p>
      <w:pPr>
        <w:spacing w:after="0"/>
        <w:ind w:left="0"/>
        <w:jc w:val="both"/>
      </w:pPr>
      <w:r>
        <w:rPr>
          <w:rFonts w:ascii="Times New Roman"/>
          <w:b w:val="false"/>
          <w:i w:val="false"/>
          <w:color w:val="000000"/>
          <w:sz w:val="28"/>
        </w:rPr>
        <w:t>
      245) авариялар мен апаттар кезіндегі шұғыл шақыру жүйесі операторының функцияларын жүзеге асыратын заңды тұлғаны айқындау;</w:t>
      </w:r>
    </w:p>
    <w:bookmarkStart w:name="z217" w:id="124"/>
    <w:p>
      <w:pPr>
        <w:spacing w:after="0"/>
        <w:ind w:left="0"/>
        <w:jc w:val="both"/>
      </w:pPr>
      <w:r>
        <w:rPr>
          <w:rFonts w:ascii="Times New Roman"/>
          <w:b w:val="false"/>
          <w:i w:val="false"/>
          <w:color w:val="000000"/>
          <w:sz w:val="28"/>
        </w:rPr>
        <w:t>
      246) авариялар мен апаттар кезіндегі шұғыл шақыру жүйесін ұйымдастыру және пайдалану қағидаларын бекіту;</w:t>
      </w:r>
    </w:p>
    <w:bookmarkEnd w:id="124"/>
    <w:p>
      <w:pPr>
        <w:spacing w:after="0"/>
        <w:ind w:left="0"/>
        <w:jc w:val="both"/>
      </w:pPr>
      <w:r>
        <w:rPr>
          <w:rFonts w:ascii="Times New Roman"/>
          <w:b w:val="false"/>
          <w:i w:val="false"/>
          <w:color w:val="000000"/>
          <w:sz w:val="28"/>
        </w:rPr>
        <w:t>
      247) автомобиль көлігімен жолаушылар мен багажды тасымалдау қағидаларын бекіту;</w:t>
      </w:r>
    </w:p>
    <w:p>
      <w:pPr>
        <w:spacing w:after="0"/>
        <w:ind w:left="0"/>
        <w:jc w:val="both"/>
      </w:pPr>
      <w:r>
        <w:rPr>
          <w:rFonts w:ascii="Times New Roman"/>
          <w:b w:val="false"/>
          <w:i w:val="false"/>
          <w:color w:val="000000"/>
          <w:sz w:val="28"/>
        </w:rPr>
        <w:t>
      248) жүргiзушiлердiң еңбегi мен тынығуын ұйымдастыру, сондай-ақ тахографтарды қолдану қағидаларын бекіту;</w:t>
      </w:r>
    </w:p>
    <w:p>
      <w:pPr>
        <w:spacing w:after="0"/>
        <w:ind w:left="0"/>
        <w:jc w:val="both"/>
      </w:pPr>
      <w:r>
        <w:rPr>
          <w:rFonts w:ascii="Times New Roman"/>
          <w:b w:val="false"/>
          <w:i w:val="false"/>
          <w:color w:val="000000"/>
          <w:sz w:val="28"/>
        </w:rPr>
        <w:t>
      249)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бекіту;</w:t>
      </w:r>
    </w:p>
    <w:p>
      <w:pPr>
        <w:spacing w:after="0"/>
        <w:ind w:left="0"/>
        <w:jc w:val="both"/>
      </w:pPr>
      <w:r>
        <w:rPr>
          <w:rFonts w:ascii="Times New Roman"/>
          <w:b w:val="false"/>
          <w:i w:val="false"/>
          <w:color w:val="000000"/>
          <w:sz w:val="28"/>
        </w:rPr>
        <w:t>
      250) автомобиль көлігімен жүктерді тасымалдау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251)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 автомобиль көлігімен қауіпті жүктерді тасымалдау қағидаларын бекіту;</w:t>
      </w:r>
    </w:p>
    <w:p>
      <w:pPr>
        <w:spacing w:after="0"/>
        <w:ind w:left="0"/>
        <w:jc w:val="both"/>
      </w:pPr>
      <w:r>
        <w:rPr>
          <w:rFonts w:ascii="Times New Roman"/>
          <w:b w:val="false"/>
          <w:i w:val="false"/>
          <w:color w:val="000000"/>
          <w:sz w:val="28"/>
        </w:rPr>
        <w:t>
      253) автокөлiк құралдарын техникалық пайдалану қағидаларын бекiту;</w:t>
      </w:r>
    </w:p>
    <w:p>
      <w:pPr>
        <w:spacing w:after="0"/>
        <w:ind w:left="0"/>
        <w:jc w:val="both"/>
      </w:pPr>
      <w:r>
        <w:rPr>
          <w:rFonts w:ascii="Times New Roman"/>
          <w:b w:val="false"/>
          <w:i w:val="false"/>
          <w:color w:val="000000"/>
          <w:sz w:val="28"/>
        </w:rPr>
        <w:t>
      254) Қазақстан Республикасының халықаралық қатынастағы автомобиль тасымалында рұқсат беру жүйесін қолдану қағидаларын бекіту;</w:t>
      </w:r>
    </w:p>
    <w:p>
      <w:pPr>
        <w:spacing w:after="0"/>
        <w:ind w:left="0"/>
        <w:jc w:val="both"/>
      </w:pPr>
      <w:r>
        <w:rPr>
          <w:rFonts w:ascii="Times New Roman"/>
          <w:b w:val="false"/>
          <w:i w:val="false"/>
          <w:color w:val="000000"/>
          <w:sz w:val="28"/>
        </w:rPr>
        <w:t>
      255) бюджеттік жоспарлау жөніндегі орталық уәкілетті органмен келісу бойынша автомобиль көлiгi саласында мемлекеттiк бақылауды жүзеге асыратын уәкiлеттi органның лауазымды адамдарын нысанды киiммен (погонсыз) қамтамасыз етудің заттай нормаларын бекіту;</w:t>
      </w:r>
    </w:p>
    <w:p>
      <w:pPr>
        <w:spacing w:after="0"/>
        <w:ind w:left="0"/>
        <w:jc w:val="both"/>
      </w:pPr>
      <w:r>
        <w:rPr>
          <w:rFonts w:ascii="Times New Roman"/>
          <w:b w:val="false"/>
          <w:i w:val="false"/>
          <w:color w:val="000000"/>
          <w:sz w:val="28"/>
        </w:rPr>
        <w:t>
      256) Қазақстан Республикасының аумағында ірi көлемдi және ауыр салмақты жүктердiң тасымалын ұйымдастыру және оны жүзеге асыру тәртібін бекіту;</w:t>
      </w:r>
    </w:p>
    <w:p>
      <w:pPr>
        <w:spacing w:after="0"/>
        <w:ind w:left="0"/>
        <w:jc w:val="both"/>
      </w:pPr>
      <w:r>
        <w:rPr>
          <w:rFonts w:ascii="Times New Roman"/>
          <w:b w:val="false"/>
          <w:i w:val="false"/>
          <w:color w:val="000000"/>
          <w:sz w:val="28"/>
        </w:rPr>
        <w:t>
      257) төтенше жағдайларды жоюға тасымалдаушыларды тарту тәртiбiн айқындау;</w:t>
      </w:r>
    </w:p>
    <w:p>
      <w:pPr>
        <w:spacing w:after="0"/>
        <w:ind w:left="0"/>
        <w:jc w:val="both"/>
      </w:pPr>
      <w:r>
        <w:rPr>
          <w:rFonts w:ascii="Times New Roman"/>
          <w:b w:val="false"/>
          <w:i w:val="false"/>
          <w:color w:val="000000"/>
          <w:sz w:val="28"/>
        </w:rPr>
        <w:t>
      258) жолаушылар мен багажды автомобильмен тұрақты тасымалдауды ұйымдастырудың үлгі шартын бекіту;</w:t>
      </w:r>
    </w:p>
    <w:p>
      <w:pPr>
        <w:spacing w:after="0"/>
        <w:ind w:left="0"/>
        <w:jc w:val="both"/>
      </w:pPr>
      <w:r>
        <w:rPr>
          <w:rFonts w:ascii="Times New Roman"/>
          <w:b w:val="false"/>
          <w:i w:val="false"/>
          <w:color w:val="000000"/>
          <w:sz w:val="28"/>
        </w:rPr>
        <w:t>
      259) Қазақстан Республикасының автомобиль жолдарымен қозғалу үшін арналған автокөлік құралдарының жол берілетін параметрлерін бекіту;</w:t>
      </w:r>
    </w:p>
    <w:p>
      <w:pPr>
        <w:spacing w:after="0"/>
        <w:ind w:left="0"/>
        <w:jc w:val="both"/>
      </w:pPr>
      <w:r>
        <w:rPr>
          <w:rFonts w:ascii="Times New Roman"/>
          <w:b w:val="false"/>
          <w:i w:val="false"/>
          <w:color w:val="000000"/>
          <w:sz w:val="28"/>
        </w:rPr>
        <w:t>
      260) автокөлiк құралдарының Қазақстан Республикасының аумағына кiру және оның аумағынан шығу, сондай-ақ оның аумағы арқылы транзитпен жүріп өту тәртiбiн айқындау;</w:t>
      </w:r>
    </w:p>
    <w:p>
      <w:pPr>
        <w:spacing w:after="0"/>
        <w:ind w:left="0"/>
        <w:jc w:val="both"/>
      </w:pPr>
      <w:r>
        <w:rPr>
          <w:rFonts w:ascii="Times New Roman"/>
          <w:b w:val="false"/>
          <w:i w:val="false"/>
          <w:color w:val="000000"/>
          <w:sz w:val="28"/>
        </w:rPr>
        <w:t>
      261) автомобильмен тасымалдаушыларға автомобильмен халықаралық жүк тасымалын жүзеге асыруға рұқсат беру қағидаларын бекiту;</w:t>
      </w:r>
    </w:p>
    <w:p>
      <w:pPr>
        <w:spacing w:after="0"/>
        <w:ind w:left="0"/>
        <w:jc w:val="both"/>
      </w:pPr>
      <w:r>
        <w:rPr>
          <w:rFonts w:ascii="Times New Roman"/>
          <w:b w:val="false"/>
          <w:i w:val="false"/>
          <w:color w:val="000000"/>
          <w:sz w:val="28"/>
        </w:rPr>
        <w:t>
      262) Қазақстан Республикасының аумағында автокөлiк құралдарымен тасымалдауға жол берiлетiн қауiптi жүктердiң тiзбесiн бекiту;</w:t>
      </w:r>
    </w:p>
    <w:p>
      <w:pPr>
        <w:spacing w:after="0"/>
        <w:ind w:left="0"/>
        <w:jc w:val="both"/>
      </w:pPr>
      <w:r>
        <w:rPr>
          <w:rFonts w:ascii="Times New Roman"/>
          <w:b w:val="false"/>
          <w:i w:val="false"/>
          <w:color w:val="000000"/>
          <w:sz w:val="28"/>
        </w:rPr>
        <w:t>
      263) кемелер мен оларға құқықтарды мемлекеттік тіркеу қағидаларын бекіту;</w:t>
      </w:r>
    </w:p>
    <w:p>
      <w:pPr>
        <w:spacing w:after="0"/>
        <w:ind w:left="0"/>
        <w:jc w:val="both"/>
      </w:pPr>
      <w:r>
        <w:rPr>
          <w:rFonts w:ascii="Times New Roman"/>
          <w:b w:val="false"/>
          <w:i w:val="false"/>
          <w:color w:val="000000"/>
          <w:sz w:val="28"/>
        </w:rPr>
        <w:t>
      264) жолаушыларды, багажды және жүктерді әуе көлігімен тасымалдау қағидаларын бекіту;</w:t>
      </w:r>
    </w:p>
    <w:p>
      <w:pPr>
        <w:spacing w:after="0"/>
        <w:ind w:left="0"/>
        <w:jc w:val="both"/>
      </w:pPr>
      <w:r>
        <w:rPr>
          <w:rFonts w:ascii="Times New Roman"/>
          <w:b w:val="false"/>
          <w:i w:val="false"/>
          <w:color w:val="000000"/>
          <w:sz w:val="28"/>
        </w:rPr>
        <w:t>
      265) кеме жүргізушілерді шағын көлемді кемені басқару құқығына аттестаттау қағидаларын бекіту;</w:t>
      </w:r>
    </w:p>
    <w:p>
      <w:pPr>
        <w:spacing w:after="0"/>
        <w:ind w:left="0"/>
        <w:jc w:val="both"/>
      </w:pPr>
      <w:r>
        <w:rPr>
          <w:rFonts w:ascii="Times New Roman"/>
          <w:b w:val="false"/>
          <w:i w:val="false"/>
          <w:color w:val="000000"/>
          <w:sz w:val="28"/>
        </w:rPr>
        <w:t>
      266) кемелермен тасымалдау үшін арналған қауiптi жүктердi тасымалдау тізбесін бекiту;</w:t>
      </w:r>
    </w:p>
    <w:p>
      <w:pPr>
        <w:spacing w:after="0"/>
        <w:ind w:left="0"/>
        <w:jc w:val="both"/>
      </w:pPr>
      <w:r>
        <w:rPr>
          <w:rFonts w:ascii="Times New Roman"/>
          <w:b w:val="false"/>
          <w:i w:val="false"/>
          <w:color w:val="000000"/>
          <w:sz w:val="28"/>
        </w:rPr>
        <w:t>
      267) Ұлттық теңіз тасымалдаушысы туралы ережені бекіту;</w:t>
      </w:r>
    </w:p>
    <w:p>
      <w:pPr>
        <w:spacing w:after="0"/>
        <w:ind w:left="0"/>
        <w:jc w:val="both"/>
      </w:pPr>
      <w:r>
        <w:rPr>
          <w:rFonts w:ascii="Times New Roman"/>
          <w:b w:val="false"/>
          <w:i w:val="false"/>
          <w:color w:val="000000"/>
          <w:sz w:val="28"/>
        </w:rPr>
        <w:t>
      268) теңіз портының мiндеттi түрде көрсететін қызметтерінің тiзбесiн айқындау;</w:t>
      </w:r>
    </w:p>
    <w:p>
      <w:pPr>
        <w:spacing w:after="0"/>
        <w:ind w:left="0"/>
        <w:jc w:val="both"/>
      </w:pPr>
      <w:r>
        <w:rPr>
          <w:rFonts w:ascii="Times New Roman"/>
          <w:b w:val="false"/>
          <w:i w:val="false"/>
          <w:color w:val="000000"/>
          <w:sz w:val="28"/>
        </w:rPr>
        <w:t>
      269) ішкі су жолдары бойынша жүзу қағидаларын бекіту;</w:t>
      </w:r>
    </w:p>
    <w:p>
      <w:pPr>
        <w:spacing w:after="0"/>
        <w:ind w:left="0"/>
        <w:jc w:val="both"/>
      </w:pPr>
      <w:r>
        <w:rPr>
          <w:rFonts w:ascii="Times New Roman"/>
          <w:b w:val="false"/>
          <w:i w:val="false"/>
          <w:color w:val="000000"/>
          <w:sz w:val="28"/>
        </w:rPr>
        <w:t>
      270) кәсіби диплом үлгілерін, кәсіби дипломның растамасын,  теңізшілерге диплом беру қағидаларын бекіту;</w:t>
      </w:r>
    </w:p>
    <w:p>
      <w:pPr>
        <w:spacing w:after="0"/>
        <w:ind w:left="0"/>
        <w:jc w:val="both"/>
      </w:pPr>
      <w:r>
        <w:rPr>
          <w:rFonts w:ascii="Times New Roman"/>
          <w:b w:val="false"/>
          <w:i w:val="false"/>
          <w:color w:val="000000"/>
          <w:sz w:val="28"/>
        </w:rPr>
        <w:t>
      271) теңіздегі кеме қатынасы аясында навигация және байланыс саласында қызметтер көрсету жөніндегі уәкілетті ұйымды айқындау;</w:t>
      </w:r>
    </w:p>
    <w:p>
      <w:pPr>
        <w:spacing w:after="0"/>
        <w:ind w:left="0"/>
        <w:jc w:val="both"/>
      </w:pPr>
      <w:r>
        <w:rPr>
          <w:rFonts w:ascii="Times New Roman"/>
          <w:b w:val="false"/>
          <w:i w:val="false"/>
          <w:color w:val="000000"/>
          <w:sz w:val="28"/>
        </w:rPr>
        <w:t>
      272) теңізде жүзу кітапшасының үлгісін, оны ресімдеу және беру тәртібін бекіту;</w:t>
      </w:r>
    </w:p>
    <w:p>
      <w:pPr>
        <w:spacing w:after="0"/>
        <w:ind w:left="0"/>
        <w:jc w:val="both"/>
      </w:pPr>
      <w:r>
        <w:rPr>
          <w:rFonts w:ascii="Times New Roman"/>
          <w:b w:val="false"/>
          <w:i w:val="false"/>
          <w:color w:val="000000"/>
          <w:sz w:val="28"/>
        </w:rPr>
        <w:t>
      273) шет мемлекеттiң туын көтеріп жүзетін кемелердiң каботажды және сауда мақсатында теңізде жүзуге байланысты өзге де қызметті жүзеге асыруына рұқсаттар беру тәртiбiн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275)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w:t>
      </w:r>
    </w:p>
    <w:p>
      <w:pPr>
        <w:spacing w:after="0"/>
        <w:ind w:left="0"/>
        <w:jc w:val="both"/>
      </w:pPr>
      <w:r>
        <w:rPr>
          <w:rFonts w:ascii="Times New Roman"/>
          <w:b w:val="false"/>
          <w:i w:val="false"/>
          <w:color w:val="000000"/>
          <w:sz w:val="28"/>
        </w:rPr>
        <w:t>
      275-1) Қазақстан Республикасының теңізшісі жеке куәлігінің, кәсіби дипломдардың, кәсіби дипломдарды растаудың, жеңілдік рұқсаттарының, теңізде жүзу кітапшаларының тізілімдерін жүргізу тәртібін бекіту;</w:t>
      </w:r>
    </w:p>
    <w:bookmarkStart w:name="z218" w:id="125"/>
    <w:p>
      <w:pPr>
        <w:spacing w:after="0"/>
        <w:ind w:left="0"/>
        <w:jc w:val="both"/>
      </w:pPr>
      <w:r>
        <w:rPr>
          <w:rFonts w:ascii="Times New Roman"/>
          <w:b w:val="false"/>
          <w:i w:val="false"/>
          <w:color w:val="000000"/>
          <w:sz w:val="28"/>
        </w:rPr>
        <w:t>
      275-2) кеме экипажы мүшелерін медициналық қарап-тексеру қағидаларын, олардың денсаулығы мен дене жарамдылығына қойылатын талаптарды, сондай-ақ денсаулық сақтау саласындағы уәкілетті органмен келісу бойынша медициналық қорытындының нысанын бекіту;</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275-3)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0" w:id="126"/>
    <w:p>
      <w:pPr>
        <w:spacing w:after="0"/>
        <w:ind w:left="0"/>
        <w:jc w:val="both"/>
      </w:pPr>
      <w:r>
        <w:rPr>
          <w:rFonts w:ascii="Times New Roman"/>
          <w:b w:val="false"/>
          <w:i w:val="false"/>
          <w:color w:val="000000"/>
          <w:sz w:val="28"/>
        </w:rPr>
        <w:t>
      275-4)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w:t>
      </w:r>
    </w:p>
    <w:bookmarkEnd w:id="126"/>
    <w:bookmarkStart w:name="z221" w:id="127"/>
    <w:p>
      <w:pPr>
        <w:spacing w:after="0"/>
        <w:ind w:left="0"/>
        <w:jc w:val="both"/>
      </w:pPr>
      <w:r>
        <w:rPr>
          <w:rFonts w:ascii="Times New Roman"/>
          <w:b w:val="false"/>
          <w:i w:val="false"/>
          <w:color w:val="000000"/>
          <w:sz w:val="28"/>
        </w:rPr>
        <w:t>
      275-5)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қағидаларын бекіту;</w:t>
      </w:r>
    </w:p>
    <w:bookmarkEnd w:id="127"/>
    <w:bookmarkStart w:name="z222" w:id="128"/>
    <w:p>
      <w:pPr>
        <w:spacing w:after="0"/>
        <w:ind w:left="0"/>
        <w:jc w:val="both"/>
      </w:pPr>
      <w:r>
        <w:rPr>
          <w:rFonts w:ascii="Times New Roman"/>
          <w:b w:val="false"/>
          <w:i w:val="false"/>
          <w:color w:val="000000"/>
          <w:sz w:val="28"/>
        </w:rPr>
        <w:t>
      275-6) білім беру саласындағы уәкілетті органмен келісу бойынша су көлігі саласындағы мамандықтар бойынша үлгілік оқу бағдарламаларын бекіту;</w:t>
      </w:r>
    </w:p>
    <w:bookmarkEnd w:id="128"/>
    <w:bookmarkStart w:name="z223" w:id="129"/>
    <w:p>
      <w:pPr>
        <w:spacing w:after="0"/>
        <w:ind w:left="0"/>
        <w:jc w:val="both"/>
      </w:pPr>
      <w:r>
        <w:rPr>
          <w:rFonts w:ascii="Times New Roman"/>
          <w:b w:val="false"/>
          <w:i w:val="false"/>
          <w:color w:val="000000"/>
          <w:sz w:val="28"/>
        </w:rPr>
        <w:t>
      275-7) навигациялық орталықтың көрсететін қызметтерін пайдалану тарифтерін бекіту;</w:t>
      </w:r>
    </w:p>
    <w:bookmarkEnd w:id="129"/>
    <w:p>
      <w:pPr>
        <w:spacing w:after="0"/>
        <w:ind w:left="0"/>
        <w:jc w:val="both"/>
      </w:pPr>
      <w:r>
        <w:rPr>
          <w:rFonts w:ascii="Times New Roman"/>
          <w:b w:val="false"/>
          <w:i w:val="false"/>
          <w:color w:val="000000"/>
          <w:sz w:val="28"/>
        </w:rPr>
        <w:t>
      275-8) табиғи монополиялар салаларында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275-9) порттар саласындағы табиғи монополия субъектісінің инвестициялық бағдарламасының (жобасының) орындалуы туралы ақпаратқа талдау жүргізу;</w:t>
      </w:r>
    </w:p>
    <w:p>
      <w:pPr>
        <w:spacing w:after="0"/>
        <w:ind w:left="0"/>
        <w:jc w:val="both"/>
      </w:pPr>
      <w:r>
        <w:rPr>
          <w:rFonts w:ascii="Times New Roman"/>
          <w:b w:val="false"/>
          <w:i w:val="false"/>
          <w:color w:val="000000"/>
          <w:sz w:val="28"/>
        </w:rPr>
        <w:t>
      275-10) табиғи монополиялар салаларында басшылықты жүзеге асыратын мемлекеттiк органға табиғи монополия саласына жатқызылған теңіз порттарының көрсетілетін қызметтері тарифтеріне (бағаларына, алымдар мөлшерлемелеріне) уақытша төмендету коэффициентінің ұсынылып отырған деңгейін бекітудің орындылығының негiздемесi не оны бекітудің орынсыздығының негiздемесi сипатталған қорытынды беру;</w:t>
      </w:r>
    </w:p>
    <w:p>
      <w:pPr>
        <w:spacing w:after="0"/>
        <w:ind w:left="0"/>
        <w:jc w:val="both"/>
      </w:pPr>
      <w:r>
        <w:rPr>
          <w:rFonts w:ascii="Times New Roman"/>
          <w:b w:val="false"/>
          <w:i w:val="false"/>
          <w:color w:val="000000"/>
          <w:sz w:val="28"/>
        </w:rPr>
        <w:t>
      276) теңiз кемелерiн жабдықтау жөнiндегi қағидаларды бекiту;</w:t>
      </w:r>
    </w:p>
    <w:p>
      <w:pPr>
        <w:spacing w:after="0"/>
        <w:ind w:left="0"/>
        <w:jc w:val="both"/>
      </w:pPr>
      <w:r>
        <w:rPr>
          <w:rFonts w:ascii="Times New Roman"/>
          <w:b w:val="false"/>
          <w:i w:val="false"/>
          <w:color w:val="000000"/>
          <w:sz w:val="28"/>
        </w:rPr>
        <w:t>
      277) Қазақстан Республикасының теңіз порттарында және оларға кіреберістерде кемелердің жүзу және тұрақта тұру қағидаларын бекіту;</w:t>
      </w:r>
    </w:p>
    <w:p>
      <w:pPr>
        <w:spacing w:after="0"/>
        <w:ind w:left="0"/>
        <w:jc w:val="both"/>
      </w:pPr>
      <w:r>
        <w:rPr>
          <w:rFonts w:ascii="Times New Roman"/>
          <w:b w:val="false"/>
          <w:i w:val="false"/>
          <w:color w:val="000000"/>
          <w:sz w:val="28"/>
        </w:rPr>
        <w:t>
      278) кемелердегі авариялық жағдайларды тергеу және сыныптау қағидаларын бекіту;</w:t>
      </w:r>
    </w:p>
    <w:p>
      <w:pPr>
        <w:spacing w:after="0"/>
        <w:ind w:left="0"/>
        <w:jc w:val="both"/>
      </w:pPr>
      <w:r>
        <w:rPr>
          <w:rFonts w:ascii="Times New Roman"/>
          <w:b w:val="false"/>
          <w:i w:val="false"/>
          <w:color w:val="000000"/>
          <w:sz w:val="28"/>
        </w:rPr>
        <w:t>
      278-1) Министрдің бұйрығымен бекітілген болған авариялық жағдайларды тергеп-тексеру қағидаларына сәйкес кемелермен болған авариялық жағдайларды тергеп-тексеру және сыныптау;</w:t>
      </w:r>
    </w:p>
    <w:bookmarkStart w:name="z224" w:id="130"/>
    <w:p>
      <w:pPr>
        <w:spacing w:after="0"/>
        <w:ind w:left="0"/>
        <w:jc w:val="both"/>
      </w:pPr>
      <w:r>
        <w:rPr>
          <w:rFonts w:ascii="Times New Roman"/>
          <w:b w:val="false"/>
          <w:i w:val="false"/>
          <w:color w:val="000000"/>
          <w:sz w:val="28"/>
        </w:rPr>
        <w:t>
      278-2)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30"/>
    <w:bookmarkStart w:name="z225" w:id="131"/>
    <w:p>
      <w:pPr>
        <w:spacing w:after="0"/>
        <w:ind w:left="0"/>
        <w:jc w:val="both"/>
      </w:pPr>
      <w:r>
        <w:rPr>
          <w:rFonts w:ascii="Times New Roman"/>
          <w:b w:val="false"/>
          <w:i w:val="false"/>
          <w:color w:val="000000"/>
          <w:sz w:val="28"/>
        </w:rPr>
        <w:t>
      278-3) кеме кітабында мемлекеттік тіркелуге жататын кемелердегі көлік оқиғаларын тергеу;</w:t>
      </w:r>
    </w:p>
    <w:bookmarkEnd w:id="131"/>
    <w:p>
      <w:pPr>
        <w:spacing w:after="0"/>
        <w:ind w:left="0"/>
        <w:jc w:val="both"/>
      </w:pPr>
      <w:r>
        <w:rPr>
          <w:rFonts w:ascii="Times New Roman"/>
          <w:b w:val="false"/>
          <w:i w:val="false"/>
          <w:color w:val="000000"/>
          <w:sz w:val="28"/>
        </w:rPr>
        <w:t>
      279) кеме құжаттарының тізбесін, кеме құжаттарын жүргізу қағидаларын және кеме құжаттарына қойылатын талаптарды бекіту;</w:t>
      </w:r>
    </w:p>
    <w:p>
      <w:pPr>
        <w:spacing w:after="0"/>
        <w:ind w:left="0"/>
        <w:jc w:val="both"/>
      </w:pPr>
      <w:r>
        <w:rPr>
          <w:rFonts w:ascii="Times New Roman"/>
          <w:b w:val="false"/>
          <w:i w:val="false"/>
          <w:color w:val="000000"/>
          <w:sz w:val="28"/>
        </w:rPr>
        <w:t>
      280) халықаралық маңызды мәртебесі бар теңіз порттарын, порт құрылыстарын және теңіз порты акваториясын пайдалану қағидаларын бекіту;</w:t>
      </w:r>
    </w:p>
    <w:p>
      <w:pPr>
        <w:spacing w:after="0"/>
        <w:ind w:left="0"/>
        <w:jc w:val="both"/>
      </w:pPr>
      <w:r>
        <w:rPr>
          <w:rFonts w:ascii="Times New Roman"/>
          <w:b w:val="false"/>
          <w:i w:val="false"/>
          <w:color w:val="000000"/>
          <w:sz w:val="28"/>
        </w:rPr>
        <w:t xml:space="preserve">
      281)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 экипажының ең аз құрамына қойылатын талаптарды белгілеу;</w:t>
      </w:r>
    </w:p>
    <w:p>
      <w:pPr>
        <w:spacing w:after="0"/>
        <w:ind w:left="0"/>
        <w:jc w:val="both"/>
      </w:pPr>
      <w:r>
        <w:rPr>
          <w:rFonts w:ascii="Times New Roman"/>
          <w:b w:val="false"/>
          <w:i w:val="false"/>
          <w:color w:val="000000"/>
          <w:sz w:val="28"/>
        </w:rPr>
        <w:t>
      282) кеме кітабында мемлекеттік тіркелуге жататын кемелердегі көліктік оқиғаларды тергеу қағидаларын бекіту;</w:t>
      </w:r>
    </w:p>
    <w:p>
      <w:pPr>
        <w:spacing w:after="0"/>
        <w:ind w:left="0"/>
        <w:jc w:val="both"/>
      </w:pPr>
      <w:r>
        <w:rPr>
          <w:rFonts w:ascii="Times New Roman"/>
          <w:b w:val="false"/>
          <w:i w:val="false"/>
          <w:color w:val="000000"/>
          <w:sz w:val="28"/>
        </w:rPr>
        <w:t>
      283) шағын көлемді кемені және олар тоқтайтын базаларды (құрылыстарды) пайдалану қағидаларын бекіту;</w:t>
      </w:r>
    </w:p>
    <w:p>
      <w:pPr>
        <w:spacing w:after="0"/>
        <w:ind w:left="0"/>
        <w:jc w:val="both"/>
      </w:pPr>
      <w:r>
        <w:rPr>
          <w:rFonts w:ascii="Times New Roman"/>
          <w:b w:val="false"/>
          <w:i w:val="false"/>
          <w:color w:val="000000"/>
          <w:sz w:val="28"/>
        </w:rPr>
        <w:t>
      284) кеме тарихын үздіксіз тіркеу журналын жүргізу нысаны мен тәртібін бекіту;</w:t>
      </w:r>
    </w:p>
    <w:p>
      <w:pPr>
        <w:spacing w:after="0"/>
        <w:ind w:left="0"/>
        <w:jc w:val="both"/>
      </w:pPr>
      <w:r>
        <w:rPr>
          <w:rFonts w:ascii="Times New Roman"/>
          <w:b w:val="false"/>
          <w:i w:val="false"/>
          <w:color w:val="000000"/>
          <w:sz w:val="28"/>
        </w:rPr>
        <w:t>
      285) Қазақстан Республикасының теңіз көлігі кемелеріндегі қызмет жарғысын бекіту;</w:t>
      </w:r>
    </w:p>
    <w:p>
      <w:pPr>
        <w:spacing w:after="0"/>
        <w:ind w:left="0"/>
        <w:jc w:val="both"/>
      </w:pPr>
      <w:r>
        <w:rPr>
          <w:rFonts w:ascii="Times New Roman"/>
          <w:b w:val="false"/>
          <w:i w:val="false"/>
          <w:color w:val="000000"/>
          <w:sz w:val="28"/>
        </w:rPr>
        <w:t>
      286)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бекіту;</w:t>
      </w:r>
    </w:p>
    <w:p>
      <w:pPr>
        <w:spacing w:after="0"/>
        <w:ind w:left="0"/>
        <w:jc w:val="both"/>
      </w:pPr>
      <w:r>
        <w:rPr>
          <w:rFonts w:ascii="Times New Roman"/>
          <w:b w:val="false"/>
          <w:i w:val="false"/>
          <w:color w:val="000000"/>
          <w:sz w:val="28"/>
        </w:rPr>
        <w:t>
      287) теңiз порттарын салу үшiн оларды орналастыру тәртiбiн айқындау;</w:t>
      </w:r>
    </w:p>
    <w:p>
      <w:pPr>
        <w:spacing w:after="0"/>
        <w:ind w:left="0"/>
        <w:jc w:val="both"/>
      </w:pPr>
      <w:r>
        <w:rPr>
          <w:rFonts w:ascii="Times New Roman"/>
          <w:b w:val="false"/>
          <w:i w:val="false"/>
          <w:color w:val="000000"/>
          <w:sz w:val="28"/>
        </w:rPr>
        <w:t>
      288) бюджеттік жоспарлау жөніндегі орталық уәкілетті органмен келісу бойынша теңіз көлігіндегі мемлекеттік бақылау қызметкерлерін нысанды киіммен (погонсыз) қамтамасыз етудің заттай нормаларын бекіту;</w:t>
      </w:r>
    </w:p>
    <w:p>
      <w:pPr>
        <w:spacing w:after="0"/>
        <w:ind w:left="0"/>
        <w:jc w:val="both"/>
      </w:pPr>
      <w:r>
        <w:rPr>
          <w:rFonts w:ascii="Times New Roman"/>
          <w:b w:val="false"/>
          <w:i w:val="false"/>
          <w:color w:val="000000"/>
          <w:sz w:val="28"/>
        </w:rPr>
        <w:t>
      289) мұнаймен ластанудан болатын залал үшін азаматтық жауапкершілікті сақтандыру немесе өзге де қаржымен қамтамасыз ету туралы куәлікті беру қағидаларын бекіту;</w:t>
      </w:r>
    </w:p>
    <w:p>
      <w:pPr>
        <w:spacing w:after="0"/>
        <w:ind w:left="0"/>
        <w:jc w:val="both"/>
      </w:pPr>
      <w:r>
        <w:rPr>
          <w:rFonts w:ascii="Times New Roman"/>
          <w:b w:val="false"/>
          <w:i w:val="false"/>
          <w:color w:val="000000"/>
          <w:sz w:val="28"/>
        </w:rPr>
        <w:t>
      290) шағын кемелерді техникалық қадағалау жөніндегі қағидаларды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292) ішкi су жолдарын пайдалану қағидаларын бекiту;</w:t>
      </w:r>
    </w:p>
    <w:p>
      <w:pPr>
        <w:spacing w:after="0"/>
        <w:ind w:left="0"/>
        <w:jc w:val="both"/>
      </w:pPr>
      <w:r>
        <w:rPr>
          <w:rFonts w:ascii="Times New Roman"/>
          <w:b w:val="false"/>
          <w:i w:val="false"/>
          <w:color w:val="000000"/>
          <w:sz w:val="28"/>
        </w:rPr>
        <w:t>
      293) кеменi, оның ішінде шағын көлемді кемені және оған құқықтарды мемлекеттiк тiркеу қағидаларын бекiту;</w:t>
      </w:r>
    </w:p>
    <w:p>
      <w:pPr>
        <w:spacing w:after="0"/>
        <w:ind w:left="0"/>
        <w:jc w:val="both"/>
      </w:pPr>
      <w:r>
        <w:rPr>
          <w:rFonts w:ascii="Times New Roman"/>
          <w:b w:val="false"/>
          <w:i w:val="false"/>
          <w:color w:val="000000"/>
          <w:sz w:val="28"/>
        </w:rPr>
        <w:t>
      294) жағалау белдеуiн пайдалану тәртiбiн айқындау;</w:t>
      </w:r>
    </w:p>
    <w:p>
      <w:pPr>
        <w:spacing w:after="0"/>
        <w:ind w:left="0"/>
        <w:jc w:val="both"/>
      </w:pPr>
      <w:r>
        <w:rPr>
          <w:rFonts w:ascii="Times New Roman"/>
          <w:b w:val="false"/>
          <w:i w:val="false"/>
          <w:color w:val="000000"/>
          <w:sz w:val="28"/>
        </w:rPr>
        <w:t>
      295) кемелердi лоцмандық алып өтудi жүзеге асыру тәртiбiн айқындау;</w:t>
      </w:r>
    </w:p>
    <w:p>
      <w:pPr>
        <w:spacing w:after="0"/>
        <w:ind w:left="0"/>
        <w:jc w:val="both"/>
      </w:pPr>
      <w:r>
        <w:rPr>
          <w:rFonts w:ascii="Times New Roman"/>
          <w:b w:val="false"/>
          <w:i w:val="false"/>
          <w:color w:val="000000"/>
          <w:sz w:val="28"/>
        </w:rPr>
        <w:t>
      296)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бекіту;</w:t>
      </w:r>
    </w:p>
    <w:p>
      <w:pPr>
        <w:spacing w:after="0"/>
        <w:ind w:left="0"/>
        <w:jc w:val="both"/>
      </w:pPr>
      <w:r>
        <w:rPr>
          <w:rFonts w:ascii="Times New Roman"/>
          <w:b w:val="false"/>
          <w:i w:val="false"/>
          <w:color w:val="000000"/>
          <w:sz w:val="28"/>
        </w:rPr>
        <w:t>
      297) қауiптi жүктердi тасымалдау қағидаларын бекiту;</w:t>
      </w:r>
    </w:p>
    <w:p>
      <w:pPr>
        <w:spacing w:after="0"/>
        <w:ind w:left="0"/>
        <w:jc w:val="both"/>
      </w:pPr>
      <w:r>
        <w:rPr>
          <w:rFonts w:ascii="Times New Roman"/>
          <w:b w:val="false"/>
          <w:i w:val="false"/>
          <w:color w:val="000000"/>
          <w:sz w:val="28"/>
        </w:rPr>
        <w:t>
      298) "Ішкі су көлігі туралы" Қазақстан Республикасының Заңына сәйкес кемелер экипаждарының ең аз құрамына қойылатын талаптарды белгілеу;</w:t>
      </w:r>
    </w:p>
    <w:p>
      <w:pPr>
        <w:spacing w:after="0"/>
        <w:ind w:left="0"/>
        <w:jc w:val="both"/>
      </w:pPr>
      <w:r>
        <w:rPr>
          <w:rFonts w:ascii="Times New Roman"/>
          <w:b w:val="false"/>
          <w:i w:val="false"/>
          <w:color w:val="000000"/>
          <w:sz w:val="28"/>
        </w:rPr>
        <w:t>
      299) кемелердің портқа кіру және порттан шығу, кемелердің порт акваториясы мен порттағы тұрақ шегінде жүзуі қағидаларын бекіту;</w:t>
      </w:r>
    </w:p>
    <w:p>
      <w:pPr>
        <w:spacing w:after="0"/>
        <w:ind w:left="0"/>
        <w:jc w:val="both"/>
      </w:pPr>
      <w:r>
        <w:rPr>
          <w:rFonts w:ascii="Times New Roman"/>
          <w:b w:val="false"/>
          <w:i w:val="false"/>
          <w:color w:val="000000"/>
          <w:sz w:val="28"/>
        </w:rPr>
        <w:t>
      300) 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және одан түсіру, жүктерді тиеу, түсіру және сақтау тәртібін айқындау;</w:t>
      </w:r>
    </w:p>
    <w:p>
      <w:pPr>
        <w:spacing w:after="0"/>
        <w:ind w:left="0"/>
        <w:jc w:val="both"/>
      </w:pPr>
      <w:r>
        <w:rPr>
          <w:rFonts w:ascii="Times New Roman"/>
          <w:b w:val="false"/>
          <w:i w:val="false"/>
          <w:color w:val="000000"/>
          <w:sz w:val="28"/>
        </w:rPr>
        <w:t>
      301) ішкі су көлігінде жолаушыларды, багажды және жүктерді тасымалдау қағидаларын бекіту;</w:t>
      </w:r>
    </w:p>
    <w:p>
      <w:pPr>
        <w:spacing w:after="0"/>
        <w:ind w:left="0"/>
        <w:jc w:val="both"/>
      </w:pPr>
      <w:r>
        <w:rPr>
          <w:rFonts w:ascii="Times New Roman"/>
          <w:b w:val="false"/>
          <w:i w:val="false"/>
          <w:color w:val="000000"/>
          <w:sz w:val="28"/>
        </w:rPr>
        <w:t>
      302) кемелердегі, оның ішінде ішкі су жолдарындағы шағын көлемді кемелердегі көлік оқиғаларын тергеуді, оларды сыныптауды және есепке алуды жүргізу қағидаларын бекіту;</w:t>
      </w:r>
    </w:p>
    <w:p>
      <w:pPr>
        <w:spacing w:after="0"/>
        <w:ind w:left="0"/>
        <w:jc w:val="both"/>
      </w:pPr>
      <w:r>
        <w:rPr>
          <w:rFonts w:ascii="Times New Roman"/>
          <w:b w:val="false"/>
          <w:i w:val="false"/>
          <w:color w:val="000000"/>
          <w:sz w:val="28"/>
        </w:rPr>
        <w:t>
      303) шет мемлекеттiң туын көтерiп жүзетiн кемелерді гидрографиялық, ғылыми, гидротехникалық, құтқару қызметіне және сауда мақсатында теңiзде жүзумен байланысты өзге де қызметке пайдалануды жүзеге асыруға рұқсат беру тәртібін бекіту және рұқсат беру;</w:t>
      </w:r>
    </w:p>
    <w:p>
      <w:pPr>
        <w:spacing w:after="0"/>
        <w:ind w:left="0"/>
        <w:jc w:val="both"/>
      </w:pPr>
      <w:r>
        <w:rPr>
          <w:rFonts w:ascii="Times New Roman"/>
          <w:b w:val="false"/>
          <w:i w:val="false"/>
          <w:color w:val="000000"/>
          <w:sz w:val="28"/>
        </w:rPr>
        <w:t>
      304) ішкі суда жүзетін кемелерді техникалық пайдалану қағидаларын бекіту;</w:t>
      </w:r>
    </w:p>
    <w:p>
      <w:pPr>
        <w:spacing w:after="0"/>
        <w:ind w:left="0"/>
        <w:jc w:val="both"/>
      </w:pPr>
      <w:r>
        <w:rPr>
          <w:rFonts w:ascii="Times New Roman"/>
          <w:b w:val="false"/>
          <w:i w:val="false"/>
          <w:color w:val="000000"/>
          <w:sz w:val="28"/>
        </w:rPr>
        <w:t xml:space="preserve">
      305)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кемелердегі қызмет жарғысын бекіту;</w:t>
      </w:r>
    </w:p>
    <w:p>
      <w:pPr>
        <w:spacing w:after="0"/>
        <w:ind w:left="0"/>
        <w:jc w:val="both"/>
      </w:pPr>
      <w:r>
        <w:rPr>
          <w:rFonts w:ascii="Times New Roman"/>
          <w:b w:val="false"/>
          <w:i w:val="false"/>
          <w:color w:val="000000"/>
          <w:sz w:val="28"/>
        </w:rPr>
        <w:t>
      306) кемелерді, салдарды және өзге де жүзу объектілерін сүйреу қағидаларын бекіту;</w:t>
      </w:r>
    </w:p>
    <w:p>
      <w:pPr>
        <w:spacing w:after="0"/>
        <w:ind w:left="0"/>
        <w:jc w:val="both"/>
      </w:pPr>
      <w:r>
        <w:rPr>
          <w:rFonts w:ascii="Times New Roman"/>
          <w:b w:val="false"/>
          <w:i w:val="false"/>
          <w:color w:val="000000"/>
          <w:sz w:val="28"/>
        </w:rPr>
        <w:t>
      307) кеме қатынайтын гидротехникалық құрылыстарды (шлюздерді) техникалық пайдалану, тексеру және жөндеу қағидаларын бекіту;</w:t>
      </w:r>
    </w:p>
    <w:p>
      <w:pPr>
        <w:spacing w:after="0"/>
        <w:ind w:left="0"/>
        <w:jc w:val="both"/>
      </w:pPr>
      <w:r>
        <w:rPr>
          <w:rFonts w:ascii="Times New Roman"/>
          <w:b w:val="false"/>
          <w:i w:val="false"/>
          <w:color w:val="000000"/>
          <w:sz w:val="28"/>
        </w:rPr>
        <w:t>
      308) бюджеттік жоспарлау жөніндегі орталық уәкілетті органмен келісу бойынша нысанды киім (погонсыз) киiп жүруге құқығы бар мемлекеттiк қадағалау қызметкерлерiн қамтамасыз етудің заттай нормаларын бекіту;</w:t>
      </w:r>
    </w:p>
    <w:p>
      <w:pPr>
        <w:spacing w:after="0"/>
        <w:ind w:left="0"/>
        <w:jc w:val="both"/>
      </w:pPr>
      <w:r>
        <w:rPr>
          <w:rFonts w:ascii="Times New Roman"/>
          <w:b w:val="false"/>
          <w:i w:val="false"/>
          <w:color w:val="000000"/>
          <w:sz w:val="28"/>
        </w:rPr>
        <w:t>
      309) шағын көлемді кемелерді техникалық қадағалауды жүзеге асыру қағидаларын бекіту;</w:t>
      </w:r>
    </w:p>
    <w:p>
      <w:pPr>
        <w:spacing w:after="0"/>
        <w:ind w:left="0"/>
        <w:jc w:val="both"/>
      </w:pPr>
      <w:r>
        <w:rPr>
          <w:rFonts w:ascii="Times New Roman"/>
          <w:b w:val="false"/>
          <w:i w:val="false"/>
          <w:color w:val="000000"/>
          <w:sz w:val="28"/>
        </w:rPr>
        <w:t>
      309-1) кемелерді және порт құралдарын күзету жөніндегі қағидалар мен талаптарды бекіту;</w:t>
      </w:r>
    </w:p>
    <w:p>
      <w:pPr>
        <w:spacing w:after="0"/>
        <w:ind w:left="0"/>
        <w:jc w:val="both"/>
      </w:pPr>
      <w:r>
        <w:rPr>
          <w:rFonts w:ascii="Times New Roman"/>
          <w:b w:val="false"/>
          <w:i w:val="false"/>
          <w:color w:val="000000"/>
          <w:sz w:val="28"/>
        </w:rPr>
        <w:t>
      309-2) шағын көлемді кемелердің жүзу аудандарының разрядына қарай су бассейндерінің тізбесін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310)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312)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312-1) ұлттық контингентін бітімгершілік операцияға қатысуға жіберу жоспарланған мемлекеттік органдарға (ұйымдарға) қолжетімді байланыс түрлерімен қамтамасыз етуге және ұлттық контингент пен жүктерді бітімгершілік операция жүргізу аймағына (ауданына) және кері қарай тасымалдауға жәрдем көрсету;</w:t>
      </w:r>
    </w:p>
    <w:p>
      <w:pPr>
        <w:spacing w:after="0"/>
        <w:ind w:left="0"/>
        <w:jc w:val="both"/>
      </w:pPr>
      <w:r>
        <w:rPr>
          <w:rFonts w:ascii="Times New Roman"/>
          <w:b w:val="false"/>
          <w:i w:val="false"/>
          <w:color w:val="000000"/>
          <w:sz w:val="28"/>
        </w:rPr>
        <w:t>
      313) аралас тасымалдар қағидаларын бекіту;</w:t>
      </w:r>
    </w:p>
    <w:p>
      <w:pPr>
        <w:spacing w:after="0"/>
        <w:ind w:left="0"/>
        <w:jc w:val="both"/>
      </w:pPr>
      <w:r>
        <w:rPr>
          <w:rFonts w:ascii="Times New Roman"/>
          <w:b w:val="false"/>
          <w:i w:val="false"/>
          <w:color w:val="000000"/>
          <w:sz w:val="28"/>
        </w:rPr>
        <w:t>
      314) әлеуметтік, табиғи және техногендік сипаттағы төтенше жағдайлар туындаған, төтенше жағдай енгізілген кезде көлік кәсіпорындарының шарттық қатынастарын тоқтата тұру жөнінде шешім қабылдау;</w:t>
      </w:r>
    </w:p>
    <w:p>
      <w:pPr>
        <w:spacing w:after="0"/>
        <w:ind w:left="0"/>
        <w:jc w:val="both"/>
      </w:pPr>
      <w:r>
        <w:rPr>
          <w:rFonts w:ascii="Times New Roman"/>
          <w:b w:val="false"/>
          <w:i w:val="false"/>
          <w:color w:val="000000"/>
          <w:sz w:val="28"/>
        </w:rPr>
        <w:t>
      315)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бекіту;</w:t>
      </w:r>
    </w:p>
    <w:p>
      <w:pPr>
        <w:spacing w:after="0"/>
        <w:ind w:left="0"/>
        <w:jc w:val="both"/>
      </w:pPr>
      <w:r>
        <w:rPr>
          <w:rFonts w:ascii="Times New Roman"/>
          <w:b w:val="false"/>
          <w:i w:val="false"/>
          <w:color w:val="000000"/>
          <w:sz w:val="28"/>
        </w:rPr>
        <w:t>
      316) тұрақты маршруттар бойынша жолаушылар мен багажды тасымалдау жөнінде қызмет көрсетуге тарифтер есептеу әдістемесін белгіленген тәртіпке сәйкес бекіту;</w:t>
      </w:r>
    </w:p>
    <w:p>
      <w:pPr>
        <w:spacing w:after="0"/>
        <w:ind w:left="0"/>
        <w:jc w:val="both"/>
      </w:pPr>
      <w:r>
        <w:rPr>
          <w:rFonts w:ascii="Times New Roman"/>
          <w:b w:val="false"/>
          <w:i w:val="false"/>
          <w:color w:val="000000"/>
          <w:sz w:val="28"/>
        </w:rPr>
        <w:t>
      317) Қазақстан Республикасының аумағында жүк көлігі құралдарын өлшеудің халықаралық сертификатын қолдану қағидаларын бекіту;</w:t>
      </w:r>
    </w:p>
    <w:p>
      <w:pPr>
        <w:spacing w:after="0"/>
        <w:ind w:left="0"/>
        <w:jc w:val="both"/>
      </w:pPr>
      <w:r>
        <w:rPr>
          <w:rFonts w:ascii="Times New Roman"/>
          <w:b w:val="false"/>
          <w:i w:val="false"/>
          <w:color w:val="000000"/>
          <w:sz w:val="28"/>
        </w:rPr>
        <w:t>
      318) көліктік бақылау бекеттерінің жұмысын ұйымдастыру тәртібін бекіту;</w:t>
      </w:r>
    </w:p>
    <w:p>
      <w:pPr>
        <w:spacing w:after="0"/>
        <w:ind w:left="0"/>
        <w:jc w:val="both"/>
      </w:pPr>
      <w:r>
        <w:rPr>
          <w:rFonts w:ascii="Times New Roman"/>
          <w:b w:val="false"/>
          <w:i w:val="false"/>
          <w:color w:val="000000"/>
          <w:sz w:val="28"/>
        </w:rPr>
        <w:t>
      319) автомобиль көлігімен мүгедектерді тасымалдау жөнінде қызметтер көрсету қағидаларын бекіту;</w:t>
      </w:r>
    </w:p>
    <w:p>
      <w:pPr>
        <w:spacing w:after="0"/>
        <w:ind w:left="0"/>
        <w:jc w:val="both"/>
      </w:pPr>
      <w:r>
        <w:rPr>
          <w:rFonts w:ascii="Times New Roman"/>
          <w:b w:val="false"/>
          <w:i w:val="false"/>
          <w:color w:val="000000"/>
          <w:sz w:val="28"/>
        </w:rPr>
        <w:t>
      320) арнайы автоматтандырылған өлшеу құралдарын пайдалану қағидаларын бекіту;</w:t>
      </w:r>
    </w:p>
    <w:p>
      <w:pPr>
        <w:spacing w:after="0"/>
        <w:ind w:left="0"/>
        <w:jc w:val="both"/>
      </w:pPr>
      <w:r>
        <w:rPr>
          <w:rFonts w:ascii="Times New Roman"/>
          <w:b w:val="false"/>
          <w:i w:val="false"/>
          <w:color w:val="000000"/>
          <w:sz w:val="28"/>
        </w:rPr>
        <w:t>
      320-1) қалалық рельсті көлікті күтіп-ұстау, техникалық қызмет көрсету және жөндеу тәртібін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322) автомобиль жолдарын жөндеу мен ұстау жөніндегі жұмыстарға арналған шығындарды қаржыландырудың ғылыми негізделген нормативтерін дайындау;</w:t>
      </w:r>
    </w:p>
    <w:p>
      <w:pPr>
        <w:spacing w:after="0"/>
        <w:ind w:left="0"/>
        <w:jc w:val="both"/>
      </w:pPr>
      <w:r>
        <w:rPr>
          <w:rFonts w:ascii="Times New Roman"/>
          <w:b w:val="false"/>
          <w:i w:val="false"/>
          <w:color w:val="000000"/>
          <w:sz w:val="28"/>
        </w:rPr>
        <w:t>
      323) облыстық және аудандық маңызы бар жалпыға ортақ пайдаланылатын автомобиль жолдары желісін құру және дамыту жөніндегі қызметті үйлестіру;</w:t>
      </w:r>
    </w:p>
    <w:p>
      <w:pPr>
        <w:spacing w:after="0"/>
        <w:ind w:left="0"/>
        <w:jc w:val="both"/>
      </w:pPr>
      <w:r>
        <w:rPr>
          <w:rFonts w:ascii="Times New Roman"/>
          <w:b w:val="false"/>
          <w:i w:val="false"/>
          <w:color w:val="000000"/>
          <w:sz w:val="28"/>
        </w:rPr>
        <w:t>
      324) жол қызметі саласында ғылыми зерттеулер жүргізу;</w:t>
      </w:r>
    </w:p>
    <w:p>
      <w:pPr>
        <w:spacing w:after="0"/>
        <w:ind w:left="0"/>
        <w:jc w:val="both"/>
      </w:pPr>
      <w:r>
        <w:rPr>
          <w:rFonts w:ascii="Times New Roman"/>
          <w:b w:val="false"/>
          <w:i w:val="false"/>
          <w:color w:val="000000"/>
          <w:sz w:val="28"/>
        </w:rPr>
        <w:t>
      325) қолда бар жалпы пайдаланымдағы автомобиль жолдарын орташа жөндеу үшін техникалық құжаттамаға ведомстволық сараптама жүргізудің тәртібін белгілеу;</w:t>
      </w:r>
    </w:p>
    <w:p>
      <w:pPr>
        <w:spacing w:after="0"/>
        <w:ind w:left="0"/>
        <w:jc w:val="both"/>
      </w:pPr>
      <w:r>
        <w:rPr>
          <w:rFonts w:ascii="Times New Roman"/>
          <w:b w:val="false"/>
          <w:i w:val="false"/>
          <w:color w:val="000000"/>
          <w:sz w:val="28"/>
        </w:rPr>
        <w:t>
      326) Қазақстан Республикасының экономикасы мен қорғаныс қабілеттілігін нығайту міндеттеріне сәйкес жалпы пайдаланымдағы автомобиль жолдарын дамытуды мемлекеттік жоспарлау;</w:t>
      </w:r>
    </w:p>
    <w:p>
      <w:pPr>
        <w:spacing w:after="0"/>
        <w:ind w:left="0"/>
        <w:jc w:val="both"/>
      </w:pPr>
      <w:r>
        <w:rPr>
          <w:rFonts w:ascii="Times New Roman"/>
          <w:b w:val="false"/>
          <w:i w:val="false"/>
          <w:color w:val="000000"/>
          <w:sz w:val="28"/>
        </w:rPr>
        <w:t>
      327) табиғи монополиялар салаларында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бекіту;</w:t>
      </w:r>
    </w:p>
    <w:p>
      <w:pPr>
        <w:spacing w:after="0"/>
        <w:ind w:left="0"/>
        <w:jc w:val="both"/>
      </w:pPr>
      <w:r>
        <w:rPr>
          <w:rFonts w:ascii="Times New Roman"/>
          <w:b w:val="false"/>
          <w:i w:val="false"/>
          <w:color w:val="000000"/>
          <w:sz w:val="28"/>
        </w:rPr>
        <w:t>
      328)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шараларын айқындау;</w:t>
      </w:r>
    </w:p>
    <w:p>
      <w:pPr>
        <w:spacing w:after="0"/>
        <w:ind w:left="0"/>
        <w:jc w:val="both"/>
      </w:pPr>
      <w:r>
        <w:rPr>
          <w:rFonts w:ascii="Times New Roman"/>
          <w:b w:val="false"/>
          <w:i w:val="false"/>
          <w:color w:val="000000"/>
          <w:sz w:val="28"/>
        </w:rPr>
        <w:t>
      329) теміржол көлігімен тасымалдау кезінде әскерилендірілген күзет алып жүруге тиіс жүктердің тізбесін бекіту;</w:t>
      </w:r>
    </w:p>
    <w:p>
      <w:pPr>
        <w:spacing w:after="0"/>
        <w:ind w:left="0"/>
        <w:jc w:val="both"/>
      </w:pPr>
      <w:r>
        <w:rPr>
          <w:rFonts w:ascii="Times New Roman"/>
          <w:b w:val="false"/>
          <w:i w:val="false"/>
          <w:color w:val="000000"/>
          <w:sz w:val="28"/>
        </w:rPr>
        <w:t>
      330) теміржол көлігі қызметкерлерін кәсіби үздік белгісімен марапаттау тәртібін бекіту;</w:t>
      </w:r>
    </w:p>
    <w:p>
      <w:pPr>
        <w:spacing w:after="0"/>
        <w:ind w:left="0"/>
        <w:jc w:val="both"/>
      </w:pPr>
      <w:r>
        <w:rPr>
          <w:rFonts w:ascii="Times New Roman"/>
          <w:b w:val="false"/>
          <w:i w:val="false"/>
          <w:color w:val="000000"/>
          <w:sz w:val="28"/>
        </w:rPr>
        <w:t>
      331) экспедиторлар қызметін көрсету тәртібін айқындау;</w:t>
      </w:r>
    </w:p>
    <w:p>
      <w:pPr>
        <w:spacing w:after="0"/>
        <w:ind w:left="0"/>
        <w:jc w:val="both"/>
      </w:pPr>
      <w:r>
        <w:rPr>
          <w:rFonts w:ascii="Times New Roman"/>
          <w:b w:val="false"/>
          <w:i w:val="false"/>
          <w:color w:val="000000"/>
          <w:sz w:val="28"/>
        </w:rPr>
        <w:t>
      332) вагондар (контейнерлер) операторлары қызметінің тәртібін айқындау;</w:t>
      </w:r>
    </w:p>
    <w:p>
      <w:pPr>
        <w:spacing w:after="0"/>
        <w:ind w:left="0"/>
        <w:jc w:val="both"/>
      </w:pPr>
      <w:r>
        <w:rPr>
          <w:rFonts w:ascii="Times New Roman"/>
          <w:b w:val="false"/>
          <w:i w:val="false"/>
          <w:color w:val="000000"/>
          <w:sz w:val="28"/>
        </w:rPr>
        <w:t>
      333) локомотивтік тартқыш қызметтерін көрсету тәртібін айқындау;</w:t>
      </w:r>
    </w:p>
    <w:p>
      <w:pPr>
        <w:spacing w:after="0"/>
        <w:ind w:left="0"/>
        <w:jc w:val="both"/>
      </w:pPr>
      <w:r>
        <w:rPr>
          <w:rFonts w:ascii="Times New Roman"/>
          <w:b w:val="false"/>
          <w:i w:val="false"/>
          <w:color w:val="000000"/>
          <w:sz w:val="28"/>
        </w:rPr>
        <w:t>
      334) тасымалдау процесіне қатысушылардың өзара технологиялық іс-қимыл жасау қағидаларын бекіту;</w:t>
      </w:r>
    </w:p>
    <w:p>
      <w:pPr>
        <w:spacing w:after="0"/>
        <w:ind w:left="0"/>
        <w:jc w:val="both"/>
      </w:pPr>
      <w:r>
        <w:rPr>
          <w:rFonts w:ascii="Times New Roman"/>
          <w:b w:val="false"/>
          <w:i w:val="false"/>
          <w:color w:val="000000"/>
          <w:sz w:val="28"/>
        </w:rPr>
        <w:t>
      335) табиғи монополиялар салаларында басшылықты жүзеге асыратын мемлекеттік органмен келісу бойынша магистральдық теміржол желісінің көрсетілетін қызметтеріне кіретін операциялар тізбесін бекіту;</w:t>
      </w:r>
    </w:p>
    <w:p>
      <w:pPr>
        <w:spacing w:after="0"/>
        <w:ind w:left="0"/>
        <w:jc w:val="both"/>
      </w:pPr>
      <w:r>
        <w:rPr>
          <w:rFonts w:ascii="Times New Roman"/>
          <w:b w:val="false"/>
          <w:i w:val="false"/>
          <w:color w:val="000000"/>
          <w:sz w:val="28"/>
        </w:rPr>
        <w:t>
      336) табиғи монополиялар салаларында басшылықты жүзеге асыратын мемлекеттік органмен келісу бойынша кірме жолдардың көрсетілетін қызметтеріне кіретін операциялар тізбесін бекіту;</w:t>
      </w:r>
    </w:p>
    <w:p>
      <w:pPr>
        <w:spacing w:after="0"/>
        <w:ind w:left="0"/>
        <w:jc w:val="both"/>
      </w:pPr>
      <w:r>
        <w:rPr>
          <w:rFonts w:ascii="Times New Roman"/>
          <w:b w:val="false"/>
          <w:i w:val="false"/>
          <w:color w:val="000000"/>
          <w:sz w:val="28"/>
        </w:rPr>
        <w:t>
      337) кірме жолдарды пайдалану қағидаларын бекіту;</w:t>
      </w:r>
    </w:p>
    <w:p>
      <w:pPr>
        <w:spacing w:after="0"/>
        <w:ind w:left="0"/>
        <w:jc w:val="both"/>
      </w:pPr>
      <w:r>
        <w:rPr>
          <w:rFonts w:ascii="Times New Roman"/>
          <w:b w:val="false"/>
          <w:i w:val="false"/>
          <w:color w:val="000000"/>
          <w:sz w:val="28"/>
        </w:rPr>
        <w:t>
      337-1) жаңадан салынып жатқан жолдардың жұмыс iстеп тұрған кiрме жолдарға жалғасуын келісу тәртібін бекіту;</w:t>
      </w:r>
    </w:p>
    <w:p>
      <w:pPr>
        <w:spacing w:after="0"/>
        <w:ind w:left="0"/>
        <w:jc w:val="both"/>
      </w:pPr>
      <w:r>
        <w:rPr>
          <w:rFonts w:ascii="Times New Roman"/>
          <w:b w:val="false"/>
          <w:i w:val="false"/>
          <w:color w:val="000000"/>
          <w:sz w:val="28"/>
        </w:rPr>
        <w:t>
      338)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339)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339-1) жолаушылар поездарын тексеруді тағайындау туралы актіні есепке алу журналын жүргізу тәртібі мен оның нысанын бекіту;</w:t>
      </w:r>
    </w:p>
    <w:p>
      <w:pPr>
        <w:spacing w:after="0"/>
        <w:ind w:left="0"/>
        <w:jc w:val="both"/>
      </w:pPr>
      <w:r>
        <w:rPr>
          <w:rFonts w:ascii="Times New Roman"/>
          <w:b w:val="false"/>
          <w:i w:val="false"/>
          <w:color w:val="000000"/>
          <w:sz w:val="28"/>
        </w:rPr>
        <w:t>
      340)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айқындау;</w:t>
      </w:r>
    </w:p>
    <w:p>
      <w:pPr>
        <w:spacing w:after="0"/>
        <w:ind w:left="0"/>
        <w:jc w:val="both"/>
      </w:pPr>
      <w:r>
        <w:rPr>
          <w:rFonts w:ascii="Times New Roman"/>
          <w:b w:val="false"/>
          <w:i w:val="false"/>
          <w:color w:val="000000"/>
          <w:sz w:val="28"/>
        </w:rPr>
        <w:t>
      341) пойыздардың қозғалысына тікелей байланысты теміржол көлігі жұмыскерлерінің кәсіби даярлығы мен денсаулығы жөніндегі талаптарды айқындау;</w:t>
      </w:r>
    </w:p>
    <w:p>
      <w:pPr>
        <w:spacing w:after="0"/>
        <w:ind w:left="0"/>
        <w:jc w:val="both"/>
      </w:pPr>
      <w:r>
        <w:rPr>
          <w:rFonts w:ascii="Times New Roman"/>
          <w:b w:val="false"/>
          <w:i w:val="false"/>
          <w:color w:val="000000"/>
          <w:sz w:val="28"/>
        </w:rPr>
        <w:t>
      342) жолаушылар пойыздарының құрамындағы жылжымалы құрамды тіркеу және оның бағытпен жүруінің тәртібі мен шарттарын айқындау;</w:t>
      </w:r>
    </w:p>
    <w:p>
      <w:pPr>
        <w:spacing w:after="0"/>
        <w:ind w:left="0"/>
        <w:jc w:val="both"/>
      </w:pPr>
      <w:r>
        <w:rPr>
          <w:rFonts w:ascii="Times New Roman"/>
          <w:b w:val="false"/>
          <w:i w:val="false"/>
          <w:color w:val="000000"/>
          <w:sz w:val="28"/>
        </w:rPr>
        <w:t>
      343) лауазымдар (кәсiптер) тiзбесiн, лауазымдарға (кәсiптерге) қойылатын бiлiктiлiк талаптарына сәйкес кәсiби даярлық деңгейiн, лауазымға (кәсiпке) қойылатын бiлiктiлiк талаптарын айқындау тәртiбiн белгiлеу;</w:t>
      </w:r>
    </w:p>
    <w:p>
      <w:pPr>
        <w:spacing w:after="0"/>
        <w:ind w:left="0"/>
        <w:jc w:val="both"/>
      </w:pPr>
      <w:r>
        <w:rPr>
          <w:rFonts w:ascii="Times New Roman"/>
          <w:b w:val="false"/>
          <w:i w:val="false"/>
          <w:color w:val="000000"/>
          <w:sz w:val="28"/>
        </w:rPr>
        <w:t>
      344) табиғи және техногендік сипаттағы төтенше жағдайлар салдарларын жою үшін қажетті материалдық және техникалық құралдар қорының тізбесін айқындау;</w:t>
      </w:r>
    </w:p>
    <w:p>
      <w:pPr>
        <w:spacing w:after="0"/>
        <w:ind w:left="0"/>
        <w:jc w:val="both"/>
      </w:pPr>
      <w:r>
        <w:rPr>
          <w:rFonts w:ascii="Times New Roman"/>
          <w:b w:val="false"/>
          <w:i w:val="false"/>
          <w:color w:val="000000"/>
          <w:sz w:val="28"/>
        </w:rPr>
        <w:t>
      345) жылжымалы құрамды, арнайы жылжымалы құрамды сыныптау тізбесін бекіту;</w:t>
      </w:r>
    </w:p>
    <w:p>
      <w:pPr>
        <w:spacing w:after="0"/>
        <w:ind w:left="0"/>
        <w:jc w:val="both"/>
      </w:pPr>
      <w:r>
        <w:rPr>
          <w:rFonts w:ascii="Times New Roman"/>
          <w:b w:val="false"/>
          <w:i w:val="false"/>
          <w:color w:val="000000"/>
          <w:sz w:val="28"/>
        </w:rPr>
        <w:t>
      346) пойыздардың қозғалысы және теміржол көлігіндегі маневрлік жұмыс жөніндегі нұсқаулықты бекіту;</w:t>
      </w:r>
    </w:p>
    <w:p>
      <w:pPr>
        <w:spacing w:after="0"/>
        <w:ind w:left="0"/>
        <w:jc w:val="both"/>
      </w:pPr>
      <w:r>
        <w:rPr>
          <w:rFonts w:ascii="Times New Roman"/>
          <w:b w:val="false"/>
          <w:i w:val="false"/>
          <w:color w:val="000000"/>
          <w:sz w:val="28"/>
        </w:rPr>
        <w:t>
      347) жүк және жолаушылар вагондары мен тартқыш жылжымалы құрамның қызмет ету мерзімдерін ұзарту қағидаларын бекіту;</w:t>
      </w:r>
    </w:p>
    <w:p>
      <w:pPr>
        <w:spacing w:after="0"/>
        <w:ind w:left="0"/>
        <w:jc w:val="both"/>
      </w:pPr>
      <w:r>
        <w:rPr>
          <w:rFonts w:ascii="Times New Roman"/>
          <w:b w:val="false"/>
          <w:i w:val="false"/>
          <w:color w:val="000000"/>
          <w:sz w:val="28"/>
        </w:rPr>
        <w:t>
      348) теміржол өтпелерін пайдалану қағидаларын бекіту;</w:t>
      </w:r>
    </w:p>
    <w:p>
      <w:pPr>
        <w:spacing w:after="0"/>
        <w:ind w:left="0"/>
        <w:jc w:val="both"/>
      </w:pPr>
      <w:r>
        <w:rPr>
          <w:rFonts w:ascii="Times New Roman"/>
          <w:b w:val="false"/>
          <w:i w:val="false"/>
          <w:color w:val="000000"/>
          <w:sz w:val="28"/>
        </w:rPr>
        <w:t>
      349)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бекіту;</w:t>
      </w:r>
    </w:p>
    <w:p>
      <w:pPr>
        <w:spacing w:after="0"/>
        <w:ind w:left="0"/>
        <w:jc w:val="both"/>
      </w:pPr>
      <w:r>
        <w:rPr>
          <w:rFonts w:ascii="Times New Roman"/>
          <w:b w:val="false"/>
          <w:i w:val="false"/>
          <w:color w:val="000000"/>
          <w:sz w:val="28"/>
        </w:rPr>
        <w:t>
      350) 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тәртібін бекіту;</w:t>
      </w:r>
    </w:p>
    <w:p>
      <w:pPr>
        <w:spacing w:after="0"/>
        <w:ind w:left="0"/>
        <w:jc w:val="both"/>
      </w:pPr>
      <w:r>
        <w:rPr>
          <w:rFonts w:ascii="Times New Roman"/>
          <w:b w:val="false"/>
          <w:i w:val="false"/>
          <w:color w:val="000000"/>
          <w:sz w:val="28"/>
        </w:rPr>
        <w:t>
      351)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352) пойыздар қозғалысына байланысты терминдерді бекіту;</w:t>
      </w:r>
    </w:p>
    <w:p>
      <w:pPr>
        <w:spacing w:after="0"/>
        <w:ind w:left="0"/>
        <w:jc w:val="both"/>
      </w:pPr>
      <w:r>
        <w:rPr>
          <w:rFonts w:ascii="Times New Roman"/>
          <w:b w:val="false"/>
          <w:i w:val="false"/>
          <w:color w:val="000000"/>
          <w:sz w:val="28"/>
        </w:rPr>
        <w:t>
      353) Қазақстан Республикасында теміржол көлігіндегі жол жүру құжаттарын (билеттерді) сатуды ұйымдастыру қағидаларын бекіту;</w:t>
      </w:r>
    </w:p>
    <w:p>
      <w:pPr>
        <w:spacing w:after="0"/>
        <w:ind w:left="0"/>
        <w:jc w:val="both"/>
      </w:pPr>
      <w:r>
        <w:rPr>
          <w:rFonts w:ascii="Times New Roman"/>
          <w:b w:val="false"/>
          <w:i w:val="false"/>
          <w:color w:val="000000"/>
          <w:sz w:val="28"/>
        </w:rPr>
        <w:t>
      354)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бекіту;</w:t>
      </w:r>
    </w:p>
    <w:p>
      <w:pPr>
        <w:spacing w:after="0"/>
        <w:ind w:left="0"/>
        <w:jc w:val="both"/>
      </w:pPr>
      <w:r>
        <w:rPr>
          <w:rFonts w:ascii="Times New Roman"/>
          <w:b w:val="false"/>
          <w:i w:val="false"/>
          <w:color w:val="000000"/>
          <w:sz w:val="28"/>
        </w:rPr>
        <w:t>
      355) теміржол вокзалдарының тізбесін олардың сыныбына сәйкес бекіту;</w:t>
      </w:r>
    </w:p>
    <w:p>
      <w:pPr>
        <w:spacing w:after="0"/>
        <w:ind w:left="0"/>
        <w:jc w:val="both"/>
      </w:pPr>
      <w:r>
        <w:rPr>
          <w:rFonts w:ascii="Times New Roman"/>
          <w:b w:val="false"/>
          <w:i w:val="false"/>
          <w:color w:val="000000"/>
          <w:sz w:val="28"/>
        </w:rPr>
        <w:t>
      356) теміржол көлігінде қолданылатын бірыңғай есепке алу-есептеу уақытын белгілеу;</w:t>
      </w:r>
    </w:p>
    <w:p>
      <w:pPr>
        <w:spacing w:after="0"/>
        <w:ind w:left="0"/>
        <w:jc w:val="both"/>
      </w:pPr>
      <w:r>
        <w:rPr>
          <w:rFonts w:ascii="Times New Roman"/>
          <w:b w:val="false"/>
          <w:i w:val="false"/>
          <w:color w:val="000000"/>
          <w:sz w:val="28"/>
        </w:rPr>
        <w:t>
      357) теңіз портының капитанын лауазымға тағайындау және босату;</w:t>
      </w:r>
    </w:p>
    <w:p>
      <w:pPr>
        <w:spacing w:after="0"/>
        <w:ind w:left="0"/>
        <w:jc w:val="both"/>
      </w:pPr>
      <w:r>
        <w:rPr>
          <w:rFonts w:ascii="Times New Roman"/>
          <w:b w:val="false"/>
          <w:i w:val="false"/>
          <w:color w:val="000000"/>
          <w:sz w:val="28"/>
        </w:rPr>
        <w:t>
      358) нысанды киiм (погонсыз) берілетін теңіз көлігіндегі мемлекеттік бақылау қызметкерлері лауазымдарының (кәсіптерінің) тізбесін, нысанды киiмнің (погонсыз) және айырым белгiлерiнің үлгiлерiн, нысанды киiм (погонсыз) киiп жүру тәртiбiн бекiту;</w:t>
      </w:r>
    </w:p>
    <w:p>
      <w:pPr>
        <w:spacing w:after="0"/>
        <w:ind w:left="0"/>
        <w:jc w:val="both"/>
      </w:pPr>
      <w:r>
        <w:rPr>
          <w:rFonts w:ascii="Times New Roman"/>
          <w:b w:val="false"/>
          <w:i w:val="false"/>
          <w:color w:val="000000"/>
          <w:sz w:val="28"/>
        </w:rPr>
        <w:t>
      359) теңіз лоцмандарына арналған біліктілік талаптарын белгілеу;</w:t>
      </w:r>
    </w:p>
    <w:p>
      <w:pPr>
        <w:spacing w:after="0"/>
        <w:ind w:left="0"/>
        <w:jc w:val="both"/>
      </w:pPr>
      <w:r>
        <w:rPr>
          <w:rFonts w:ascii="Times New Roman"/>
          <w:b w:val="false"/>
          <w:i w:val="false"/>
          <w:color w:val="000000"/>
          <w:sz w:val="28"/>
        </w:rPr>
        <w:t>
      360) әлеуметтік, табиғи және техногендік сипаттағы төтенше жағдайлар кезінде тиiстi мемлекеттiк органдармен келiсу бойынша сауда мақсатында теңізде жүзу саласында тасымалдау үшін жүктерді қабылдауды уақытша тоқтатудың немесе шектеудің әрекет ету мерзімін белгілеу;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362) актілер нысандарын, оларды жасау тәртібін және актілерді жасауды талап етпейтін жағдайларды куәландыру тәртібін бекіту;</w:t>
      </w:r>
    </w:p>
    <w:p>
      <w:pPr>
        <w:spacing w:after="0"/>
        <w:ind w:left="0"/>
        <w:jc w:val="both"/>
      </w:pPr>
      <w:r>
        <w:rPr>
          <w:rFonts w:ascii="Times New Roman"/>
          <w:b w:val="false"/>
          <w:i w:val="false"/>
          <w:color w:val="000000"/>
          <w:sz w:val="28"/>
        </w:rPr>
        <w:t>
      363) теңіз кемелерінің экипаждарын азық-түлікпен қамтамасыз ету қағидаларын бекіту;</w:t>
      </w:r>
    </w:p>
    <w:p>
      <w:pPr>
        <w:spacing w:after="0"/>
        <w:ind w:left="0"/>
        <w:jc w:val="both"/>
      </w:pPr>
      <w:r>
        <w:rPr>
          <w:rFonts w:ascii="Times New Roman"/>
          <w:b w:val="false"/>
          <w:i w:val="false"/>
          <w:color w:val="000000"/>
          <w:sz w:val="28"/>
        </w:rPr>
        <w:t>
      364) теңіз кемелерін сыныптау және жасау қағидаларын бекіту;</w:t>
      </w:r>
    </w:p>
    <w:p>
      <w:pPr>
        <w:spacing w:after="0"/>
        <w:ind w:left="0"/>
        <w:jc w:val="both"/>
      </w:pPr>
      <w:r>
        <w:rPr>
          <w:rFonts w:ascii="Times New Roman"/>
          <w:b w:val="false"/>
          <w:i w:val="false"/>
          <w:color w:val="000000"/>
          <w:sz w:val="28"/>
        </w:rPr>
        <w:t>
      365) теңіз кемелерінің жүк маркасы туралы қағидаларды бекіту;</w:t>
      </w:r>
    </w:p>
    <w:p>
      <w:pPr>
        <w:spacing w:after="0"/>
        <w:ind w:left="0"/>
        <w:jc w:val="both"/>
      </w:pPr>
      <w:r>
        <w:rPr>
          <w:rFonts w:ascii="Times New Roman"/>
          <w:b w:val="false"/>
          <w:i w:val="false"/>
          <w:color w:val="000000"/>
          <w:sz w:val="28"/>
        </w:rPr>
        <w:t>
      366) теңіз кемелерінің жүк көтергіш құрылғыларын куәландыру қағидаларын бекіту;</w:t>
      </w:r>
    </w:p>
    <w:p>
      <w:pPr>
        <w:spacing w:after="0"/>
        <w:ind w:left="0"/>
        <w:jc w:val="both"/>
      </w:pPr>
      <w:r>
        <w:rPr>
          <w:rFonts w:ascii="Times New Roman"/>
          <w:b w:val="false"/>
          <w:i w:val="false"/>
          <w:color w:val="000000"/>
          <w:sz w:val="28"/>
        </w:rPr>
        <w:t>
      367) кемелерді лоцмандық алып өтудің міндетті аудандары мен міндетті емес аудандарын белгілеу және мұндай аудандар туралы ақпаратты теңіз порттары мен лоцияларына жалпыға бірдей етіп жеткізу;</w:t>
      </w:r>
    </w:p>
    <w:p>
      <w:pPr>
        <w:spacing w:after="0"/>
        <w:ind w:left="0"/>
        <w:jc w:val="both"/>
      </w:pPr>
      <w:r>
        <w:rPr>
          <w:rFonts w:ascii="Times New Roman"/>
          <w:b w:val="false"/>
          <w:i w:val="false"/>
          <w:color w:val="000000"/>
          <w:sz w:val="28"/>
        </w:rPr>
        <w:t>
      368) теңіз портының капитаны туралы ережені бекіту;</w:t>
      </w:r>
    </w:p>
    <w:p>
      <w:pPr>
        <w:spacing w:after="0"/>
        <w:ind w:left="0"/>
        <w:jc w:val="both"/>
      </w:pPr>
      <w:r>
        <w:rPr>
          <w:rFonts w:ascii="Times New Roman"/>
          <w:b w:val="false"/>
          <w:i w:val="false"/>
          <w:color w:val="000000"/>
          <w:sz w:val="28"/>
        </w:rPr>
        <w:t>
      369) еңбек жөніндегі уәкілетті мемлекеттік органмен келісу бойынша Қазақстан Республикасының теңіз флоты кемелерінің жүзу құрамының жұмыс уақыты мен демалыс уақытын реттеу ерекшеліктерін белгілеу;</w:t>
      </w:r>
    </w:p>
    <w:p>
      <w:pPr>
        <w:spacing w:after="0"/>
        <w:ind w:left="0"/>
        <w:jc w:val="both"/>
      </w:pPr>
      <w:r>
        <w:rPr>
          <w:rFonts w:ascii="Times New Roman"/>
          <w:b w:val="false"/>
          <w:i w:val="false"/>
          <w:color w:val="000000"/>
          <w:sz w:val="28"/>
        </w:rPr>
        <w:t>
      370) еңбек жөніндегі уәкілетті мемлекеттік органмен келісу бойынша теңізшілердің еңбегі мен олардың еңбекақысын реттеу ерекшеліктерін белгілеу;</w:t>
      </w:r>
    </w:p>
    <w:p>
      <w:pPr>
        <w:spacing w:after="0"/>
        <w:ind w:left="0"/>
        <w:jc w:val="both"/>
      </w:pPr>
      <w:r>
        <w:rPr>
          <w:rFonts w:ascii="Times New Roman"/>
          <w:b w:val="false"/>
          <w:i w:val="false"/>
          <w:color w:val="000000"/>
          <w:sz w:val="28"/>
        </w:rPr>
        <w:t>
      371) Қазақстан Республикасының Үкіметі айқындаған өкілеттіктер шегінде Қазақстан Республикасының теңіз әкімшілігі ретінде сөз сөйлеу;</w:t>
      </w:r>
    </w:p>
    <w:p>
      <w:pPr>
        <w:spacing w:after="0"/>
        <w:ind w:left="0"/>
        <w:jc w:val="both"/>
      </w:pPr>
      <w:r>
        <w:rPr>
          <w:rFonts w:ascii="Times New Roman"/>
          <w:b w:val="false"/>
          <w:i w:val="false"/>
          <w:color w:val="000000"/>
          <w:sz w:val="28"/>
        </w:rPr>
        <w:t>
      372) жолаушыларды, багаж бен жүктерді тасымалдау қағидаларын бекіту;</w:t>
      </w:r>
    </w:p>
    <w:p>
      <w:pPr>
        <w:spacing w:after="0"/>
        <w:ind w:left="0"/>
        <w:jc w:val="both"/>
      </w:pPr>
      <w:r>
        <w:rPr>
          <w:rFonts w:ascii="Times New Roman"/>
          <w:b w:val="false"/>
          <w:i w:val="false"/>
          <w:color w:val="000000"/>
          <w:sz w:val="28"/>
        </w:rPr>
        <w:t>
      373) Қазақстан Республикасының теңіз көлiгіндегi экспедиторлық қызметтi жүзеге асыру қағидаларын бекіту;</w:t>
      </w:r>
    </w:p>
    <w:p>
      <w:pPr>
        <w:spacing w:after="0"/>
        <w:ind w:left="0"/>
        <w:jc w:val="both"/>
      </w:pPr>
      <w:r>
        <w:rPr>
          <w:rFonts w:ascii="Times New Roman"/>
          <w:b w:val="false"/>
          <w:i w:val="false"/>
          <w:color w:val="000000"/>
          <w:sz w:val="28"/>
        </w:rPr>
        <w:t>
      374) кеменiң немесе жасалып жатқан кеменiң ипотекасын мемлекеттiк тiркеу туралы ақпарат беру қағидаларын белгiлеу;</w:t>
      </w:r>
    </w:p>
    <w:p>
      <w:pPr>
        <w:spacing w:after="0"/>
        <w:ind w:left="0"/>
        <w:jc w:val="both"/>
      </w:pPr>
      <w:r>
        <w:rPr>
          <w:rFonts w:ascii="Times New Roman"/>
          <w:b w:val="false"/>
          <w:i w:val="false"/>
          <w:color w:val="000000"/>
          <w:sz w:val="28"/>
        </w:rPr>
        <w:t>
      375) мемлекеттік кеме тізілімінің, жалға алынған шетелдік кемелер тізілімінің және кеме кітабының нысандарын бекіту;</w:t>
      </w:r>
    </w:p>
    <w:p>
      <w:pPr>
        <w:spacing w:after="0"/>
        <w:ind w:left="0"/>
        <w:jc w:val="both"/>
      </w:pPr>
      <w:r>
        <w:rPr>
          <w:rFonts w:ascii="Times New Roman"/>
          <w:b w:val="false"/>
          <w:i w:val="false"/>
          <w:color w:val="000000"/>
          <w:sz w:val="28"/>
        </w:rPr>
        <w:t>
      376) лоцмандық қызмет туралы ережені бекіту;</w:t>
      </w:r>
    </w:p>
    <w:p>
      <w:pPr>
        <w:spacing w:after="0"/>
        <w:ind w:left="0"/>
        <w:jc w:val="both"/>
      </w:pPr>
      <w:r>
        <w:rPr>
          <w:rFonts w:ascii="Times New Roman"/>
          <w:b w:val="false"/>
          <w:i w:val="false"/>
          <w:color w:val="000000"/>
          <w:sz w:val="28"/>
        </w:rPr>
        <w:t>
      377) ішкі су жолдары учаскелерінің тізбесін, міндетті лоцмандық алып өтуге жататын кемелердің үлгілері мен көлемдерін бекіту;</w:t>
      </w:r>
    </w:p>
    <w:p>
      <w:pPr>
        <w:spacing w:after="0"/>
        <w:ind w:left="0"/>
        <w:jc w:val="both"/>
      </w:pPr>
      <w:r>
        <w:rPr>
          <w:rFonts w:ascii="Times New Roman"/>
          <w:b w:val="false"/>
          <w:i w:val="false"/>
          <w:color w:val="000000"/>
          <w:sz w:val="28"/>
        </w:rPr>
        <w:t>
      378)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бекіту;</w:t>
      </w:r>
    </w:p>
    <w:p>
      <w:pPr>
        <w:spacing w:after="0"/>
        <w:ind w:left="0"/>
        <w:jc w:val="both"/>
      </w:pPr>
      <w:r>
        <w:rPr>
          <w:rFonts w:ascii="Times New Roman"/>
          <w:b w:val="false"/>
          <w:i w:val="false"/>
          <w:color w:val="000000"/>
          <w:sz w:val="28"/>
        </w:rPr>
        <w:t>
      379) суға кеткен мүлікті көтерудің тәртібі мен мерзімдерін айқындау;</w:t>
      </w:r>
    </w:p>
    <w:p>
      <w:pPr>
        <w:spacing w:after="0"/>
        <w:ind w:left="0"/>
        <w:jc w:val="both"/>
      </w:pPr>
      <w:r>
        <w:rPr>
          <w:rFonts w:ascii="Times New Roman"/>
          <w:b w:val="false"/>
          <w:i w:val="false"/>
          <w:color w:val="000000"/>
          <w:sz w:val="28"/>
        </w:rPr>
        <w:t>
      380) кемелерді жасауды және материалдар мен бұйымдарды дайындауды техникалық байқау қағидаларын бекіту;</w:t>
      </w:r>
    </w:p>
    <w:p>
      <w:pPr>
        <w:spacing w:after="0"/>
        <w:ind w:left="0"/>
        <w:jc w:val="both"/>
      </w:pPr>
      <w:r>
        <w:rPr>
          <w:rFonts w:ascii="Times New Roman"/>
          <w:b w:val="false"/>
          <w:i w:val="false"/>
          <w:color w:val="000000"/>
          <w:sz w:val="28"/>
        </w:rPr>
        <w:t>
      381) ішкі су көлігі саласындағы кеме атауын беру тәртібін белгілеу;</w:t>
      </w:r>
    </w:p>
    <w:p>
      <w:pPr>
        <w:spacing w:after="0"/>
        <w:ind w:left="0"/>
        <w:jc w:val="both"/>
      </w:pPr>
      <w:r>
        <w:rPr>
          <w:rFonts w:ascii="Times New Roman"/>
          <w:b w:val="false"/>
          <w:i w:val="false"/>
          <w:color w:val="000000"/>
          <w:sz w:val="28"/>
        </w:rPr>
        <w:t>
      382) пайдаланылатын кемелерді куәландыру қағидаларын бекіту;</w:t>
      </w:r>
    </w:p>
    <w:p>
      <w:pPr>
        <w:spacing w:after="0"/>
        <w:ind w:left="0"/>
        <w:jc w:val="both"/>
      </w:pPr>
      <w:r>
        <w:rPr>
          <w:rFonts w:ascii="Times New Roman"/>
          <w:b w:val="false"/>
          <w:i w:val="false"/>
          <w:color w:val="000000"/>
          <w:sz w:val="28"/>
        </w:rPr>
        <w:t>
      383) кемелердің кеме қатынасы шлюздері арқылы өту қағидаларын бекіту;</w:t>
      </w:r>
    </w:p>
    <w:p>
      <w:pPr>
        <w:spacing w:after="0"/>
        <w:ind w:left="0"/>
        <w:jc w:val="both"/>
      </w:pPr>
      <w:r>
        <w:rPr>
          <w:rFonts w:ascii="Times New Roman"/>
          <w:b w:val="false"/>
          <w:i w:val="false"/>
          <w:color w:val="000000"/>
          <w:sz w:val="28"/>
        </w:rPr>
        <w:t>
      384) пайдаланылған кемелердің элементтерін пайдалана отырып, ішкі және аралас "өзен-теңіз" суларында жүзетін кемелерді жасау қағидаларын бекіту;</w:t>
      </w:r>
    </w:p>
    <w:p>
      <w:pPr>
        <w:spacing w:after="0"/>
        <w:ind w:left="0"/>
        <w:jc w:val="both"/>
      </w:pPr>
      <w:r>
        <w:rPr>
          <w:rFonts w:ascii="Times New Roman"/>
          <w:b w:val="false"/>
          <w:i w:val="false"/>
          <w:color w:val="000000"/>
          <w:sz w:val="28"/>
        </w:rPr>
        <w:t>
      385) ішкі суларда жүзетін кемелерді және аралас "өзен-теңіз" суларында жүзетін кемелерді жаңарту жөніндегі қағидаларды бекіту;</w:t>
      </w:r>
    </w:p>
    <w:p>
      <w:pPr>
        <w:spacing w:after="0"/>
        <w:ind w:left="0"/>
        <w:jc w:val="both"/>
      </w:pPr>
      <w:r>
        <w:rPr>
          <w:rFonts w:ascii="Times New Roman"/>
          <w:b w:val="false"/>
          <w:i w:val="false"/>
          <w:color w:val="000000"/>
          <w:sz w:val="28"/>
        </w:rPr>
        <w:t>
      386) техникалық флот кемелерін жаңарту жөніндегі қағидаларды бекіту;</w:t>
      </w:r>
    </w:p>
    <w:p>
      <w:pPr>
        <w:spacing w:after="0"/>
        <w:ind w:left="0"/>
        <w:jc w:val="both"/>
      </w:pPr>
      <w:r>
        <w:rPr>
          <w:rFonts w:ascii="Times New Roman"/>
          <w:b w:val="false"/>
          <w:i w:val="false"/>
          <w:color w:val="000000"/>
          <w:sz w:val="28"/>
        </w:rPr>
        <w:t>
      387) ішкі суда жүзетін кемелерді жасау қағидаларын бекіту;</w:t>
      </w:r>
    </w:p>
    <w:p>
      <w:pPr>
        <w:spacing w:after="0"/>
        <w:ind w:left="0"/>
        <w:jc w:val="both"/>
      </w:pPr>
      <w:r>
        <w:rPr>
          <w:rFonts w:ascii="Times New Roman"/>
          <w:b w:val="false"/>
          <w:i w:val="false"/>
          <w:color w:val="000000"/>
          <w:sz w:val="28"/>
        </w:rPr>
        <w:t>
      388) кемелердің командалық құрамының адамдарына арналған дипломның нысанын бекіту;</w:t>
      </w:r>
    </w:p>
    <w:p>
      <w:pPr>
        <w:spacing w:after="0"/>
        <w:ind w:left="0"/>
        <w:jc w:val="both"/>
      </w:pPr>
      <w:r>
        <w:rPr>
          <w:rFonts w:ascii="Times New Roman"/>
          <w:b w:val="false"/>
          <w:i w:val="false"/>
          <w:color w:val="000000"/>
          <w:sz w:val="28"/>
        </w:rPr>
        <w:t>
      389) ішкі су жолдарында кемемен жүзу қауіпсіздігін қамтамасыз ету жөніндегі жол жұмыстарын жоспарлау және жүргізу қағидаларын бекіту;</w:t>
      </w:r>
    </w:p>
    <w:p>
      <w:pPr>
        <w:spacing w:after="0"/>
        <w:ind w:left="0"/>
        <w:jc w:val="both"/>
      </w:pPr>
      <w:r>
        <w:rPr>
          <w:rFonts w:ascii="Times New Roman"/>
          <w:b w:val="false"/>
          <w:i w:val="false"/>
          <w:color w:val="000000"/>
          <w:sz w:val="28"/>
        </w:rPr>
        <w:t>
      390) мемлекеттік статистика саласындағы уәкілетті органмен келісу бойынша кеме қатынайтын су жолдарымен кемелердің жүзуі туралы есептіліктің нысандары мен мерзімдерін, сондай-ақ оны әзірлеу тәртібін бекіту;</w:t>
      </w:r>
    </w:p>
    <w:p>
      <w:pPr>
        <w:spacing w:after="0"/>
        <w:ind w:left="0"/>
        <w:jc w:val="both"/>
      </w:pPr>
      <w:r>
        <w:rPr>
          <w:rFonts w:ascii="Times New Roman"/>
          <w:b w:val="false"/>
          <w:i w:val="false"/>
          <w:color w:val="000000"/>
          <w:sz w:val="28"/>
        </w:rPr>
        <w:t>
      391) кеме қатынайтын су жолдарымен кемелердің жүзуі туралы есептілікті әзірлеу;</w:t>
      </w:r>
    </w:p>
    <w:p>
      <w:pPr>
        <w:spacing w:after="0"/>
        <w:ind w:left="0"/>
        <w:jc w:val="both"/>
      </w:pPr>
      <w:r>
        <w:rPr>
          <w:rFonts w:ascii="Times New Roman"/>
          <w:b w:val="false"/>
          <w:i w:val="false"/>
          <w:color w:val="000000"/>
          <w:sz w:val="28"/>
        </w:rPr>
        <w:t>
      392) еңбек жөніндегі уәкілетті мемлекеттік органмен келісу бойынша ішкі су көлігі кемелеріндегі еңбек қауіпсіздігі және еңбекті қорғау саласындағы қағидаларды бекіту;</w:t>
      </w:r>
    </w:p>
    <w:p>
      <w:pPr>
        <w:spacing w:after="0"/>
        <w:ind w:left="0"/>
        <w:jc w:val="both"/>
      </w:pPr>
      <w:r>
        <w:rPr>
          <w:rFonts w:ascii="Times New Roman"/>
          <w:b w:val="false"/>
          <w:i w:val="false"/>
          <w:color w:val="000000"/>
          <w:sz w:val="28"/>
        </w:rPr>
        <w:t>
      393) қалалық рельстік көліктің көлік құралдарын мемлекеттік тіркеу тәртібін айқындау;</w:t>
      </w:r>
    </w:p>
    <w:p>
      <w:pPr>
        <w:spacing w:after="0"/>
        <w:ind w:left="0"/>
        <w:jc w:val="both"/>
      </w:pPr>
      <w:r>
        <w:rPr>
          <w:rFonts w:ascii="Times New Roman"/>
          <w:b w:val="false"/>
          <w:i w:val="false"/>
          <w:color w:val="000000"/>
          <w:sz w:val="28"/>
        </w:rPr>
        <w:t>
      394) күзетуге және алып жүруге арналған қауіпті жүктердің тізбесін бекіту;</w:t>
      </w:r>
    </w:p>
    <w:p>
      <w:pPr>
        <w:spacing w:after="0"/>
        <w:ind w:left="0"/>
        <w:jc w:val="both"/>
      </w:pPr>
      <w:r>
        <w:rPr>
          <w:rFonts w:ascii="Times New Roman"/>
          <w:b w:val="false"/>
          <w:i w:val="false"/>
          <w:color w:val="000000"/>
          <w:sz w:val="28"/>
        </w:rPr>
        <w:t>
      395) халықаралық және республикалық маңызы бар автомобиль жолдарын жөндеу мен күтіп-ұстауды қаржыландыру нормативтерін бекіту;</w:t>
      </w:r>
    </w:p>
    <w:p>
      <w:pPr>
        <w:spacing w:after="0"/>
        <w:ind w:left="0"/>
        <w:jc w:val="both"/>
      </w:pPr>
      <w:r>
        <w:rPr>
          <w:rFonts w:ascii="Times New Roman"/>
          <w:b w:val="false"/>
          <w:i w:val="false"/>
          <w:color w:val="000000"/>
          <w:sz w:val="28"/>
        </w:rPr>
        <w:t>
      396) екінші санаттағы рұқсатты алуға арналған өтініштердің нысандарын, екінші санаттағы рұқсаттардың нысандарын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397) жалпыға ортақ пайдаланылатын халықаралық және республикалық маңызы бар ақылы автомобиль жолдарын және көпiр өткелдерiн пайдалану тәртiбi мен шарттарын бекiту;</w:t>
      </w:r>
    </w:p>
    <w:p>
      <w:pPr>
        <w:spacing w:after="0"/>
        <w:ind w:left="0"/>
        <w:jc w:val="both"/>
      </w:pPr>
      <w:r>
        <w:rPr>
          <w:rFonts w:ascii="Times New Roman"/>
          <w:b w:val="false"/>
          <w:i w:val="false"/>
          <w:color w:val="000000"/>
          <w:sz w:val="28"/>
        </w:rPr>
        <w:t>
      398) жалпыға ортақ пайдаланылатын халықаралық және республикалық маңызы бар автомобиль жолын (учаскесін) ақылы негізде пайдалану туралы шешім қабылдау;</w:t>
      </w:r>
    </w:p>
    <w:p>
      <w:pPr>
        <w:spacing w:after="0"/>
        <w:ind w:left="0"/>
        <w:jc w:val="both"/>
      </w:pPr>
      <w:r>
        <w:rPr>
          <w:rFonts w:ascii="Times New Roman"/>
          <w:b w:val="false"/>
          <w:i w:val="false"/>
          <w:color w:val="000000"/>
          <w:sz w:val="28"/>
        </w:rPr>
        <w:t>
      399) жалпыға ортақ пайдаланылатын халықаралық және республикалық маңызы бар автомобиль жолдарына бөлiнген белдеуде сыртқы (көрнекі) жарнаманы орналастыру қағидаларын бекіту;</w:t>
      </w:r>
    </w:p>
    <w:p>
      <w:pPr>
        <w:spacing w:after="0"/>
        <w:ind w:left="0"/>
        <w:jc w:val="both"/>
      </w:pPr>
      <w:r>
        <w:rPr>
          <w:rFonts w:ascii="Times New Roman"/>
          <w:b w:val="false"/>
          <w:i w:val="false"/>
          <w:color w:val="000000"/>
          <w:sz w:val="28"/>
        </w:rPr>
        <w:t>
      400) облыстық немесе аудандық маңызы бар жалпыға ортақ пайдаланылатын автомобиль жолдарын немесе олардың учаскелерін өтеусіз уақытша пайдалануға беру үлгі шартын бекіту;</w:t>
      </w:r>
    </w:p>
    <w:p>
      <w:pPr>
        <w:spacing w:after="0"/>
        <w:ind w:left="0"/>
        <w:jc w:val="both"/>
      </w:pPr>
      <w:r>
        <w:rPr>
          <w:rFonts w:ascii="Times New Roman"/>
          <w:b w:val="false"/>
          <w:i w:val="false"/>
          <w:color w:val="000000"/>
          <w:sz w:val="28"/>
        </w:rPr>
        <w:t>
      401) жалпыға ортақ пайдаланылатын республикалық маңызы бар ақылы автомобиль жолымен (жол учаскесімен) жүріп өту үшін ақы алу тәртібін және мөлшерлемелерін айқындау;</w:t>
      </w:r>
    </w:p>
    <w:p>
      <w:pPr>
        <w:spacing w:after="0"/>
        <w:ind w:left="0"/>
        <w:jc w:val="both"/>
      </w:pPr>
      <w:r>
        <w:rPr>
          <w:rFonts w:ascii="Times New Roman"/>
          <w:b w:val="false"/>
          <w:i w:val="false"/>
          <w:color w:val="000000"/>
          <w:sz w:val="28"/>
        </w:rPr>
        <w:t>
      402) халықаралық және республикалық маңызы бар жалпыға ортақ пайдаланылатын автомобиль жолдарын сыныптау тәртібі мен шарттарын, тізбесін, олардың атаулары мен индекстерін, оның ішінде қорғаныста пайдаланылатын автомобиль жолдарының тізбесін бекіту;</w:t>
      </w:r>
    </w:p>
    <w:p>
      <w:pPr>
        <w:spacing w:after="0"/>
        <w:ind w:left="0"/>
        <w:jc w:val="both"/>
      </w:pPr>
      <w:r>
        <w:rPr>
          <w:rFonts w:ascii="Times New Roman"/>
          <w:b w:val="false"/>
          <w:i w:val="false"/>
          <w:color w:val="000000"/>
          <w:sz w:val="28"/>
        </w:rPr>
        <w:t>
      403) автомобиль жолдарын, қорғаныстық маңызы бар жолдарды пайдалану қағидаларын бекіту;</w:t>
      </w:r>
    </w:p>
    <w:p>
      <w:pPr>
        <w:spacing w:after="0"/>
        <w:ind w:left="0"/>
        <w:jc w:val="both"/>
      </w:pPr>
      <w:r>
        <w:rPr>
          <w:rFonts w:ascii="Times New Roman"/>
          <w:b w:val="false"/>
          <w:i w:val="false"/>
          <w:color w:val="000000"/>
          <w:sz w:val="28"/>
        </w:rPr>
        <w:t>
      404) Қазақстан Республикасының аумағы арқылы автокөлік құралдарымен жүріп өту үшін алымдарды төлеу тәртібі мен олардың мөлшерлемелерін бекіту;</w:t>
      </w:r>
    </w:p>
    <w:p>
      <w:pPr>
        <w:spacing w:after="0"/>
        <w:ind w:left="0"/>
        <w:jc w:val="both"/>
      </w:pPr>
      <w:r>
        <w:rPr>
          <w:rFonts w:ascii="Times New Roman"/>
          <w:b w:val="false"/>
          <w:i w:val="false"/>
          <w:color w:val="000000"/>
          <w:sz w:val="28"/>
        </w:rPr>
        <w:t>
      405) сапаға сараптама жүргізу жөніндегі заңды тұлғалардың автомобиль жолдарын салу, реконструкциялау, жөндеу және күтіп-ұстау кезінде жұмыстар мен материалдардың сапасына сараптама жүргізуді ұйымдастыру қағидаларын бекіту;</w:t>
      </w:r>
    </w:p>
    <w:p>
      <w:pPr>
        <w:spacing w:after="0"/>
        <w:ind w:left="0"/>
        <w:jc w:val="both"/>
      </w:pPr>
      <w:r>
        <w:rPr>
          <w:rFonts w:ascii="Times New Roman"/>
          <w:b w:val="false"/>
          <w:i w:val="false"/>
          <w:color w:val="000000"/>
          <w:sz w:val="28"/>
        </w:rPr>
        <w:t>
      406) 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іске асыру мен қаржыландыру қағидаларын бекіту;</w:t>
      </w:r>
    </w:p>
    <w:p>
      <w:pPr>
        <w:spacing w:after="0"/>
        <w:ind w:left="0"/>
        <w:jc w:val="both"/>
      </w:pPr>
      <w:r>
        <w:rPr>
          <w:rFonts w:ascii="Times New Roman"/>
          <w:b w:val="false"/>
          <w:i w:val="false"/>
          <w:color w:val="000000"/>
          <w:sz w:val="28"/>
        </w:rPr>
        <w:t>
      407) астананың, республикалық маңызы бар қаланың көшелерін, облыстық және аудандық маңызы бар автомобиль жолдарын жөндеуді және күтіп-ұстауды қаржыландыру нормативтерін бекіту;</w:t>
      </w:r>
    </w:p>
    <w:p>
      <w:pPr>
        <w:spacing w:after="0"/>
        <w:ind w:left="0"/>
        <w:jc w:val="both"/>
      </w:pPr>
      <w:r>
        <w:rPr>
          <w:rFonts w:ascii="Times New Roman"/>
          <w:b w:val="false"/>
          <w:i w:val="false"/>
          <w:color w:val="000000"/>
          <w:sz w:val="28"/>
        </w:rPr>
        <w:t>
      408) жалпыға ортақ пайдаланылатын автомобиль жолдарын, шаруашылық автомобиль жолдарын, елді мекендердің көшелерін мемлекеттік есепке алу тәртібін белгілеу;</w:t>
      </w:r>
    </w:p>
    <w:p>
      <w:pPr>
        <w:spacing w:after="0"/>
        <w:ind w:left="0"/>
        <w:jc w:val="both"/>
      </w:pPr>
      <w:r>
        <w:rPr>
          <w:rFonts w:ascii="Times New Roman"/>
          <w:b w:val="false"/>
          <w:i w:val="false"/>
          <w:color w:val="000000"/>
          <w:sz w:val="28"/>
        </w:rPr>
        <w:t>
      409) Қазақстан Республикасының азаматтық әуе кемелерінің ұшу жарамдылығы нормаларын бекіту;</w:t>
      </w:r>
    </w:p>
    <w:p>
      <w:pPr>
        <w:spacing w:after="0"/>
        <w:ind w:left="0"/>
        <w:jc w:val="both"/>
      </w:pPr>
      <w:r>
        <w:rPr>
          <w:rFonts w:ascii="Times New Roman"/>
          <w:b w:val="false"/>
          <w:i w:val="false"/>
          <w:color w:val="000000"/>
          <w:sz w:val="28"/>
        </w:rPr>
        <w:t>
      410) авиация персоналын кәсіптік даярлау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411)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412)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 мемлекеттік авиация саласындағы уәкілетті органмен келісу бойынша Қазақстан Республикасының Үкіметі бекіткен Қазақстан Республикасының әуе кеңістігін пайдалану қағидаларына сәйкес астананың және астаналық әуежайдың үстіндегі әуе кеңістігін пайдалану тәртібін белгілеу;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414)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415) азаматтық авиацияның пайдаланушылары мен ұйымдарының қаржы-экономикалық жағдайы туралы ақпараттың нысанын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416)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417) Қазақстан Республикасының халықаралық авиамаршруттарындағы шетелдік авиатасымалдаушылардың тұрақты рейстерінің кестесін бекіту жөніндегі нұсқаулықты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418)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419) азаматтық авиацияда әуеайлақтық қамтамасыз ету қағидаларын бекіту;</w:t>
      </w:r>
    </w:p>
    <w:p>
      <w:pPr>
        <w:spacing w:after="0"/>
        <w:ind w:left="0"/>
        <w:jc w:val="both"/>
      </w:pPr>
      <w:r>
        <w:rPr>
          <w:rFonts w:ascii="Times New Roman"/>
          <w:b w:val="false"/>
          <w:i w:val="false"/>
          <w:color w:val="000000"/>
          <w:sz w:val="28"/>
        </w:rPr>
        <w:t>
      420) азаматтық әуе кемелерін авиациялық жанар-жағармай материалдарымен қамтамасыз ету қағидаларын бекіту;</w:t>
      </w:r>
    </w:p>
    <w:p>
      <w:pPr>
        <w:spacing w:after="0"/>
        <w:ind w:left="0"/>
        <w:jc w:val="both"/>
      </w:pPr>
      <w:r>
        <w:rPr>
          <w:rFonts w:ascii="Times New Roman"/>
          <w:b w:val="false"/>
          <w:i w:val="false"/>
          <w:color w:val="000000"/>
          <w:sz w:val="28"/>
        </w:rPr>
        <w:t>
      421) Қазақстан Республикасының әуежайларында жолаушыларға қызмет көрсетуді ұйымдастыру қағидаларын бекіту;</w:t>
      </w:r>
    </w:p>
    <w:p>
      <w:pPr>
        <w:spacing w:after="0"/>
        <w:ind w:left="0"/>
        <w:jc w:val="both"/>
      </w:pPr>
      <w:r>
        <w:rPr>
          <w:rFonts w:ascii="Times New Roman"/>
          <w:b w:val="false"/>
          <w:i w:val="false"/>
          <w:color w:val="000000"/>
          <w:sz w:val="28"/>
        </w:rPr>
        <w:t>
      421-1) Қазақстан Республикасының халықаралық әуежайларында әуе көлігімен багажды, поштаны және жүктерді тасымалдау мен өңдеу жөніндегі бірыңғай талаптар мен технологиялық рәсімдерді бекіту;</w:t>
      </w:r>
    </w:p>
    <w:bookmarkStart w:name="z138" w:id="132"/>
    <w:p>
      <w:pPr>
        <w:spacing w:after="0"/>
        <w:ind w:left="0"/>
        <w:jc w:val="both"/>
      </w:pPr>
      <w:r>
        <w:rPr>
          <w:rFonts w:ascii="Times New Roman"/>
          <w:b w:val="false"/>
          <w:i w:val="false"/>
          <w:color w:val="000000"/>
          <w:sz w:val="28"/>
        </w:rPr>
        <w:t>
      421-2) электрондық авиажүкқұжатының нысанын бекіту;</w:t>
      </w:r>
    </w:p>
    <w:bookmarkEnd w:id="132"/>
    <w:bookmarkStart w:name="z139" w:id="133"/>
    <w:p>
      <w:pPr>
        <w:spacing w:after="0"/>
        <w:ind w:left="0"/>
        <w:jc w:val="both"/>
      </w:pPr>
      <w:r>
        <w:rPr>
          <w:rFonts w:ascii="Times New Roman"/>
          <w:b w:val="false"/>
          <w:i w:val="false"/>
          <w:color w:val="000000"/>
          <w:sz w:val="28"/>
        </w:rPr>
        <w:t>
      421-3) Әуе көлігімен багажды, поштаны және жүктерді тасымалдау және өңдеу кезінде ақпараттық өзара іс-қимыл қағидаларын бекіту;</w:t>
      </w:r>
    </w:p>
    <w:bookmarkEnd w:id="133"/>
    <w:bookmarkStart w:name="z140"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421-4) табиғи монополиялар саласында басшылықты жүзеге асыратын уәкілетті органмен келісу бойынша табиғи монополиялар саласына жатқызылған аэронавигация мен әуежайлардың көрсетілетін қызметтеріне тарифтерді есептеу әдістемесін бекіту;</w:t>
      </w:r>
    </w:p>
    <w:bookmarkEnd w:id="134"/>
    <w:p>
      <w:pPr>
        <w:spacing w:after="0"/>
        <w:ind w:left="0"/>
        <w:jc w:val="both"/>
      </w:pPr>
      <w:r>
        <w:rPr>
          <w:rFonts w:ascii="Times New Roman"/>
          <w:b w:val="false"/>
          <w:i w:val="false"/>
          <w:color w:val="000000"/>
          <w:sz w:val="28"/>
        </w:rPr>
        <w:t>
      421-5) табиғи монополиялар саласына жатқызылған аэронавигация мен әуежайлардың көрсетілетін қызметтеріне тарифтерді (бағаларды, алымдар мөлшерлемелерін) белгілеу;</w:t>
      </w:r>
    </w:p>
    <w:p>
      <w:pPr>
        <w:spacing w:after="0"/>
        <w:ind w:left="0"/>
        <w:jc w:val="both"/>
      </w:pPr>
      <w:r>
        <w:rPr>
          <w:rFonts w:ascii="Times New Roman"/>
          <w:b w:val="false"/>
          <w:i w:val="false"/>
          <w:color w:val="000000"/>
          <w:sz w:val="28"/>
        </w:rPr>
        <w:t>
      421-6) азаматтық әуе кемелерінде қауіпті жүктерді әуеде тасымалдау қағидаларын бекіту;</w:t>
      </w:r>
    </w:p>
    <w:p>
      <w:pPr>
        <w:spacing w:after="0"/>
        <w:ind w:left="0"/>
        <w:jc w:val="both"/>
      </w:pPr>
      <w:r>
        <w:rPr>
          <w:rFonts w:ascii="Times New Roman"/>
          <w:b w:val="false"/>
          <w:i w:val="false"/>
          <w:color w:val="000000"/>
          <w:sz w:val="28"/>
        </w:rPr>
        <w:t>
      421-7) табиғи монополиялар салаларында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азаматтық авиация саласындағы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421-8) табиғи монополиялар салаларына жатқызылған әуежайлар мен аэронавигация көрсетілетін қызметтерінің тарифтеріне (бағаларына, алымдар мөлшерлемелеріне) уақытша төмендету коэффициентін бекіту;</w:t>
      </w:r>
    </w:p>
    <w:p>
      <w:pPr>
        <w:spacing w:after="0"/>
        <w:ind w:left="0"/>
        <w:jc w:val="both"/>
      </w:pPr>
      <w:r>
        <w:rPr>
          <w:rFonts w:ascii="Times New Roman"/>
          <w:b w:val="false"/>
          <w:i w:val="false"/>
          <w:color w:val="000000"/>
          <w:sz w:val="28"/>
        </w:rPr>
        <w:t>
      422) Қазақстан Республикасының азаматтық авиациясындағы өрт қауіпсіздігі қағидаларын бекіту;</w:t>
      </w:r>
    </w:p>
    <w:p>
      <w:pPr>
        <w:spacing w:after="0"/>
        <w:ind w:left="0"/>
        <w:jc w:val="both"/>
      </w:pPr>
      <w:r>
        <w:rPr>
          <w:rFonts w:ascii="Times New Roman"/>
          <w:b w:val="false"/>
          <w:i w:val="false"/>
          <w:color w:val="000000"/>
          <w:sz w:val="28"/>
        </w:rPr>
        <w:t>
      423) Қазақстан Республикасының әуежайларында ұшуды авариялық-құтқарумен қамтамасыз ету қағидаларын бекіту;</w:t>
      </w:r>
    </w:p>
    <w:p>
      <w:pPr>
        <w:spacing w:after="0"/>
        <w:ind w:left="0"/>
        <w:jc w:val="both"/>
      </w:pPr>
      <w:r>
        <w:rPr>
          <w:rFonts w:ascii="Times New Roman"/>
          <w:b w:val="false"/>
          <w:i w:val="false"/>
          <w:color w:val="000000"/>
          <w:sz w:val="28"/>
        </w:rPr>
        <w:t>
      424) әуе кемелерін ұшу алдында және арнайы қарап-тексеру қағидаларын бекіту;</w:t>
      </w:r>
    </w:p>
    <w:p>
      <w:pPr>
        <w:spacing w:after="0"/>
        <w:ind w:left="0"/>
        <w:jc w:val="both"/>
      </w:pPr>
      <w:r>
        <w:rPr>
          <w:rFonts w:ascii="Times New Roman"/>
          <w:b w:val="false"/>
          <w:i w:val="false"/>
          <w:color w:val="000000"/>
          <w:sz w:val="28"/>
        </w:rPr>
        <w:t>
      425) авиакомпанияларға тұрақты ішкі коммерциялық әуе тасымалдарын орындауға рұқсат беру қағидаларын бекіту;</w:t>
      </w:r>
    </w:p>
    <w:p>
      <w:pPr>
        <w:spacing w:after="0"/>
        <w:ind w:left="0"/>
        <w:jc w:val="both"/>
      </w:pPr>
      <w:r>
        <w:rPr>
          <w:rFonts w:ascii="Times New Roman"/>
          <w:b w:val="false"/>
          <w:i w:val="false"/>
          <w:color w:val="000000"/>
          <w:sz w:val="28"/>
        </w:rPr>
        <w:t>
      426) жолаушыларды, багажды және жүктерді әуе көлігімен тасымалдау қағидаларын бекіту;</w:t>
      </w:r>
    </w:p>
    <w:p>
      <w:pPr>
        <w:spacing w:after="0"/>
        <w:ind w:left="0"/>
        <w:jc w:val="both"/>
      </w:pPr>
      <w:r>
        <w:rPr>
          <w:rFonts w:ascii="Times New Roman"/>
          <w:b w:val="false"/>
          <w:i w:val="false"/>
          <w:color w:val="000000"/>
          <w:sz w:val="28"/>
        </w:rPr>
        <w:t>
      427) азаматтық авиацияда ұшуларды және авиациялық электр байланысын радиотехникалық қамтамасыз ету қағидаларын бекіту;</w:t>
      </w:r>
    </w:p>
    <w:p>
      <w:pPr>
        <w:spacing w:after="0"/>
        <w:ind w:left="0"/>
        <w:jc w:val="both"/>
      </w:pPr>
      <w:r>
        <w:rPr>
          <w:rFonts w:ascii="Times New Roman"/>
          <w:b w:val="false"/>
          <w:i w:val="false"/>
          <w:color w:val="000000"/>
          <w:sz w:val="28"/>
        </w:rPr>
        <w:t>
      428) азаматтық авиацияда аэронавигациялық ақпаратпен қамтамасыз ету қағидаларын бекіту;</w:t>
      </w:r>
    </w:p>
    <w:p>
      <w:pPr>
        <w:spacing w:after="0"/>
        <w:ind w:left="0"/>
        <w:jc w:val="both"/>
      </w:pPr>
      <w:r>
        <w:rPr>
          <w:rFonts w:ascii="Times New Roman"/>
          <w:b w:val="false"/>
          <w:i w:val="false"/>
          <w:color w:val="000000"/>
          <w:sz w:val="28"/>
        </w:rPr>
        <w:t>
      429) сертификаттау және үлгі сертификатын беру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430)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431) Қазақстан Республикасының азаматтық авиациясы әуе кемесінің ұшуға жарамдылығын сертификаттау және сертификат беру қағидаларын бекіту;</w:t>
      </w:r>
    </w:p>
    <w:p>
      <w:pPr>
        <w:spacing w:after="0"/>
        <w:ind w:left="0"/>
        <w:jc w:val="both"/>
      </w:pPr>
      <w:r>
        <w:rPr>
          <w:rFonts w:ascii="Times New Roman"/>
          <w:b w:val="false"/>
          <w:i w:val="false"/>
          <w:color w:val="000000"/>
          <w:sz w:val="28"/>
        </w:rPr>
        <w:t>
      432) жеңіл және аса жеңіл авиация саласындағы сертификаттау қағидаларын бекіту;</w:t>
      </w:r>
    </w:p>
    <w:p>
      <w:pPr>
        <w:spacing w:after="0"/>
        <w:ind w:left="0"/>
        <w:jc w:val="both"/>
      </w:pPr>
      <w:r>
        <w:rPr>
          <w:rFonts w:ascii="Times New Roman"/>
          <w:b w:val="false"/>
          <w:i w:val="false"/>
          <w:color w:val="000000"/>
          <w:sz w:val="28"/>
        </w:rPr>
        <w:t>
      433) Қазақстан Республикасының азаматтық әуе кемелерін техникалық пайдалану және оларды жөндеу қағидаларын бекіту;</w:t>
      </w:r>
    </w:p>
    <w:p>
      <w:pPr>
        <w:spacing w:after="0"/>
        <w:ind w:left="0"/>
        <w:jc w:val="both"/>
      </w:pPr>
      <w:r>
        <w:rPr>
          <w:rFonts w:ascii="Times New Roman"/>
          <w:b w:val="false"/>
          <w:i w:val="false"/>
          <w:color w:val="000000"/>
          <w:sz w:val="28"/>
        </w:rPr>
        <w:t>
      434) азаматтық авиацияның авиациялық техникасына техникалық қызмет көрсететін және оны жөндейтін ұйымды сертификаттау және сертификат беру қағидаларын бекіту;</w:t>
      </w:r>
    </w:p>
    <w:p>
      <w:pPr>
        <w:spacing w:after="0"/>
        <w:ind w:left="0"/>
        <w:jc w:val="both"/>
      </w:pPr>
      <w:r>
        <w:rPr>
          <w:rFonts w:ascii="Times New Roman"/>
          <w:b w:val="false"/>
          <w:i w:val="false"/>
          <w:color w:val="000000"/>
          <w:sz w:val="28"/>
        </w:rPr>
        <w:t>
      435) азаматтық авиацияның авиациялық оқу орталығын сертификаттау және сертификат беру қағидаларын бекіту;</w:t>
      </w:r>
    </w:p>
    <w:p>
      <w:pPr>
        <w:spacing w:after="0"/>
        <w:ind w:left="0"/>
        <w:jc w:val="both"/>
      </w:pPr>
      <w:r>
        <w:rPr>
          <w:rFonts w:ascii="Times New Roman"/>
          <w:b w:val="false"/>
          <w:i w:val="false"/>
          <w:color w:val="000000"/>
          <w:sz w:val="28"/>
        </w:rPr>
        <w:t>
      436)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w:t>
      </w:r>
    </w:p>
    <w:p>
      <w:pPr>
        <w:spacing w:after="0"/>
        <w:ind w:left="0"/>
        <w:jc w:val="both"/>
      </w:pPr>
      <w:r>
        <w:rPr>
          <w:rFonts w:ascii="Times New Roman"/>
          <w:b w:val="false"/>
          <w:i w:val="false"/>
          <w:color w:val="000000"/>
          <w:sz w:val="28"/>
        </w:rPr>
        <w:t>
      437) 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қағидаларын бекіту;</w:t>
      </w:r>
    </w:p>
    <w:p>
      <w:pPr>
        <w:spacing w:after="0"/>
        <w:ind w:left="0"/>
        <w:jc w:val="both"/>
      </w:pPr>
      <w:r>
        <w:rPr>
          <w:rFonts w:ascii="Times New Roman"/>
          <w:b w:val="false"/>
          <w:i w:val="false"/>
          <w:color w:val="000000"/>
          <w:sz w:val="28"/>
        </w:rPr>
        <w:t>
      438) азаматтық әуе кемелерін пайдаланушыны сертификаттау және сертификат беру қағидаларын бекіту;</w:t>
      </w:r>
    </w:p>
    <w:p>
      <w:pPr>
        <w:spacing w:after="0"/>
        <w:ind w:left="0"/>
        <w:jc w:val="both"/>
      </w:pPr>
      <w:r>
        <w:rPr>
          <w:rFonts w:ascii="Times New Roman"/>
          <w:b w:val="false"/>
          <w:i w:val="false"/>
          <w:color w:val="000000"/>
          <w:sz w:val="28"/>
        </w:rPr>
        <w:t>
      439) пайдаланушыны авиациялық жұмыстарға жіберу қағидаларын бекіту;</w:t>
      </w:r>
    </w:p>
    <w:p>
      <w:pPr>
        <w:spacing w:after="0"/>
        <w:ind w:left="0"/>
        <w:jc w:val="both"/>
      </w:pPr>
      <w:r>
        <w:rPr>
          <w:rFonts w:ascii="Times New Roman"/>
          <w:b w:val="false"/>
          <w:i w:val="false"/>
          <w:color w:val="000000"/>
          <w:sz w:val="28"/>
        </w:rPr>
        <w:t>
      440) жалпы мақсаттағы авиацияны пайдаланушыларды ұшуға рұқсат беру қағидаларын бекіту;</w:t>
      </w:r>
    </w:p>
    <w:p>
      <w:pPr>
        <w:spacing w:after="0"/>
        <w:ind w:left="0"/>
        <w:jc w:val="both"/>
      </w:pPr>
      <w:r>
        <w:rPr>
          <w:rFonts w:ascii="Times New Roman"/>
          <w:b w:val="false"/>
          <w:i w:val="false"/>
          <w:color w:val="000000"/>
          <w:sz w:val="28"/>
        </w:rPr>
        <w:t>
      441) аэроклубтар туралы үлгілік ережені бекіту;</w:t>
      </w:r>
    </w:p>
    <w:p>
      <w:pPr>
        <w:spacing w:after="0"/>
        <w:ind w:left="0"/>
        <w:jc w:val="both"/>
      </w:pPr>
      <w:r>
        <w:rPr>
          <w:rFonts w:ascii="Times New Roman"/>
          <w:b w:val="false"/>
          <w:i w:val="false"/>
          <w:color w:val="000000"/>
          <w:sz w:val="28"/>
        </w:rPr>
        <w:t>
      442) Қазақстан Республикасының азаматтық авиациясында ұшу жұмысын ұйымдастыру жөніндегі қағидаларды бекіту;</w:t>
      </w:r>
    </w:p>
    <w:p>
      <w:pPr>
        <w:spacing w:after="0"/>
        <w:ind w:left="0"/>
        <w:jc w:val="both"/>
      </w:pPr>
      <w:r>
        <w:rPr>
          <w:rFonts w:ascii="Times New Roman"/>
          <w:b w:val="false"/>
          <w:i w:val="false"/>
          <w:color w:val="000000"/>
          <w:sz w:val="28"/>
        </w:rPr>
        <w:t>
      443) Қазақстан Республикасының азаматтық авиациясында бортсеріктердің жұмысын ұйымдастыру қағидаларын бекіту;</w:t>
      </w:r>
    </w:p>
    <w:p>
      <w:pPr>
        <w:spacing w:after="0"/>
        <w:ind w:left="0"/>
        <w:jc w:val="both"/>
      </w:pPr>
      <w:r>
        <w:rPr>
          <w:rFonts w:ascii="Times New Roman"/>
          <w:b w:val="false"/>
          <w:i w:val="false"/>
          <w:color w:val="000000"/>
          <w:sz w:val="28"/>
        </w:rPr>
        <w:t>
      444) әуеайлақтардың (тікұшақ айлақтарының) жарамдылығын сертификаттау және сертификат беру қағидаларын бекіту;</w:t>
      </w:r>
    </w:p>
    <w:p>
      <w:pPr>
        <w:spacing w:after="0"/>
        <w:ind w:left="0"/>
        <w:jc w:val="both"/>
      </w:pPr>
      <w:r>
        <w:rPr>
          <w:rFonts w:ascii="Times New Roman"/>
          <w:b w:val="false"/>
          <w:i w:val="false"/>
          <w:color w:val="000000"/>
          <w:sz w:val="28"/>
        </w:rPr>
        <w:t>
      445) азаматтық авиация әуеайлақтарының (тікұшақ айлақтарының) пайдалануға жарамдылығы нормаларын бекіту;</w:t>
      </w:r>
    </w:p>
    <w:p>
      <w:pPr>
        <w:spacing w:after="0"/>
        <w:ind w:left="0"/>
        <w:jc w:val="both"/>
      </w:pPr>
      <w:r>
        <w:rPr>
          <w:rFonts w:ascii="Times New Roman"/>
          <w:b w:val="false"/>
          <w:i w:val="false"/>
          <w:color w:val="000000"/>
          <w:sz w:val="28"/>
        </w:rPr>
        <w:t>
      446) азаматтық авиация әуеайлақтарының (тікұшақ айлақтарының) азаматтық әуе кемелерін пайдалануға жарамдылығы нормаларына сәйкестігін бағалау әдістемесін бекіту;</w:t>
      </w:r>
    </w:p>
    <w:p>
      <w:pPr>
        <w:spacing w:after="0"/>
        <w:ind w:left="0"/>
        <w:jc w:val="both"/>
      </w:pPr>
      <w:r>
        <w:rPr>
          <w:rFonts w:ascii="Times New Roman"/>
          <w:b w:val="false"/>
          <w:i w:val="false"/>
          <w:color w:val="000000"/>
          <w:sz w:val="28"/>
        </w:rPr>
        <w:t>
      447) Қазақстан Республикасының азаматтық авиациясының ұшуын электр жарығымен техникалық қамтамасыз ету қағидаларын бекіту;</w:t>
      </w:r>
    </w:p>
    <w:p>
      <w:pPr>
        <w:spacing w:after="0"/>
        <w:ind w:left="0"/>
        <w:jc w:val="both"/>
      </w:pPr>
      <w:r>
        <w:rPr>
          <w:rFonts w:ascii="Times New Roman"/>
          <w:b w:val="false"/>
          <w:i w:val="false"/>
          <w:color w:val="000000"/>
          <w:sz w:val="28"/>
        </w:rPr>
        <w:t>
      448) Қазақстан Республикасының әуежайларында арнайы көлік қызметінің жұмысын ұйымдастыру жөніндегі қағидаларды бекіту;</w:t>
      </w:r>
    </w:p>
    <w:p>
      <w:pPr>
        <w:spacing w:after="0"/>
        <w:ind w:left="0"/>
        <w:jc w:val="both"/>
      </w:pPr>
      <w:r>
        <w:rPr>
          <w:rFonts w:ascii="Times New Roman"/>
          <w:b w:val="false"/>
          <w:i w:val="false"/>
          <w:color w:val="000000"/>
          <w:sz w:val="28"/>
        </w:rPr>
        <w:t>
      449) 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жүргізу қағидаларын бекіту;</w:t>
      </w:r>
    </w:p>
    <w:p>
      <w:pPr>
        <w:spacing w:after="0"/>
        <w:ind w:left="0"/>
        <w:jc w:val="both"/>
      </w:pPr>
      <w:r>
        <w:rPr>
          <w:rFonts w:ascii="Times New Roman"/>
          <w:b w:val="false"/>
          <w:i w:val="false"/>
          <w:color w:val="000000"/>
          <w:sz w:val="28"/>
        </w:rPr>
        <w:t>
      450) Қазақстан Республикасының азаматтық әуе кемелерінің ұшуын орнитологиялық қамтамасыз ету қағидаларын бекіту;</w:t>
      </w:r>
    </w:p>
    <w:p>
      <w:pPr>
        <w:spacing w:after="0"/>
        <w:ind w:left="0"/>
        <w:jc w:val="both"/>
      </w:pPr>
      <w:r>
        <w:rPr>
          <w:rFonts w:ascii="Times New Roman"/>
          <w:b w:val="false"/>
          <w:i w:val="false"/>
          <w:color w:val="000000"/>
          <w:sz w:val="28"/>
        </w:rPr>
        <w:t>
      451) авиатасымалдауды ұйымдастыру қызметі туралы үлгілік ережені бекіту;</w:t>
      </w:r>
    </w:p>
    <w:p>
      <w:pPr>
        <w:spacing w:after="0"/>
        <w:ind w:left="0"/>
        <w:jc w:val="both"/>
      </w:pPr>
      <w:r>
        <w:rPr>
          <w:rFonts w:ascii="Times New Roman"/>
          <w:b w:val="false"/>
          <w:i w:val="false"/>
          <w:color w:val="000000"/>
          <w:sz w:val="28"/>
        </w:rPr>
        <w:t>
      452) авиациялық қауіпсіздік қызметі туралы үлгілік ережені бекіту;</w:t>
      </w:r>
    </w:p>
    <w:p>
      <w:pPr>
        <w:spacing w:after="0"/>
        <w:ind w:left="0"/>
        <w:jc w:val="both"/>
      </w:pPr>
      <w:r>
        <w:rPr>
          <w:rFonts w:ascii="Times New Roman"/>
          <w:b w:val="false"/>
          <w:i w:val="false"/>
          <w:color w:val="000000"/>
          <w:sz w:val="28"/>
        </w:rPr>
        <w:t>
      453) азаматтық авиация ұйымдарының өндірістік-диспетчерлік қызметі туралы үлгі ережені бекіту;</w:t>
      </w:r>
    </w:p>
    <w:p>
      <w:pPr>
        <w:spacing w:after="0"/>
        <w:ind w:left="0"/>
        <w:jc w:val="both"/>
      </w:pPr>
      <w:r>
        <w:rPr>
          <w:rFonts w:ascii="Times New Roman"/>
          <w:b w:val="false"/>
          <w:i w:val="false"/>
          <w:color w:val="000000"/>
          <w:sz w:val="28"/>
        </w:rPr>
        <w:t>
      454) әуежайдың авиациялық қауіпсіздік қызметінің қарап - тексеруді ұйымдастыруын сертификаттау және сертификат беру қағидаларын бекіту;</w:t>
      </w:r>
    </w:p>
    <w:p>
      <w:pPr>
        <w:spacing w:after="0"/>
        <w:ind w:left="0"/>
        <w:jc w:val="both"/>
      </w:pPr>
      <w:r>
        <w:rPr>
          <w:rFonts w:ascii="Times New Roman"/>
          <w:b w:val="false"/>
          <w:i w:val="false"/>
          <w:color w:val="000000"/>
          <w:sz w:val="28"/>
        </w:rPr>
        <w:t>
      455) Қазақстан Республикасының азаматтық авиациясы ұйымдарының авиациялық қауіпсіздік қызметінің басшылары мен мамандары лауазымдарының тізбесін, сондай-ақ осындай лауазымдарға қойылатын біліктілік талаптарын бекіту;</w:t>
      </w:r>
    </w:p>
    <w:p>
      <w:pPr>
        <w:spacing w:after="0"/>
        <w:ind w:left="0"/>
        <w:jc w:val="both"/>
      </w:pPr>
      <w:r>
        <w:rPr>
          <w:rFonts w:ascii="Times New Roman"/>
          <w:b w:val="false"/>
          <w:i w:val="false"/>
          <w:color w:val="000000"/>
          <w:sz w:val="28"/>
        </w:rPr>
        <w:t>
      456) азаматтық әуе кемелерін пайдаланушыларға қойылатын сертификатталған талаптарды бекіту;</w:t>
      </w:r>
    </w:p>
    <w:p>
      <w:pPr>
        <w:spacing w:after="0"/>
        <w:ind w:left="0"/>
        <w:jc w:val="both"/>
      </w:pPr>
      <w:r>
        <w:rPr>
          <w:rFonts w:ascii="Times New Roman"/>
          <w:b w:val="false"/>
          <w:i w:val="false"/>
          <w:color w:val="000000"/>
          <w:sz w:val="28"/>
        </w:rPr>
        <w:t>
      456-1) көлік-логистика орталықтарын жайластыру және техникалық жарақтандыру жөніндегі үлгілік талаптарды әзірлеу және бекіту;</w:t>
      </w:r>
    </w:p>
    <w:p>
      <w:pPr>
        <w:spacing w:after="0"/>
        <w:ind w:left="0"/>
        <w:jc w:val="both"/>
      </w:pPr>
      <w:r>
        <w:rPr>
          <w:rFonts w:ascii="Times New Roman"/>
          <w:b w:val="false"/>
          <w:i w:val="false"/>
          <w:color w:val="000000"/>
          <w:sz w:val="28"/>
        </w:rPr>
        <w:t>
      457) авиациялық оқу орталықтарына қойылатын сертификатталған талаптарды бекіту;</w:t>
      </w:r>
    </w:p>
    <w:p>
      <w:pPr>
        <w:spacing w:after="0"/>
        <w:ind w:left="0"/>
        <w:jc w:val="both"/>
      </w:pPr>
      <w:r>
        <w:rPr>
          <w:rFonts w:ascii="Times New Roman"/>
          <w:b w:val="false"/>
          <w:i w:val="false"/>
          <w:color w:val="000000"/>
          <w:sz w:val="28"/>
        </w:rPr>
        <w:t>
      458) авиациялық техникаға техникалық қызмет көрсету және оларды жөндеу жөніндегі ұйымдарға қойылатын сертификатталған талаптарды бекіту;</w:t>
      </w:r>
    </w:p>
    <w:p>
      <w:pPr>
        <w:spacing w:after="0"/>
        <w:ind w:left="0"/>
        <w:jc w:val="both"/>
      </w:pPr>
      <w:r>
        <w:rPr>
          <w:rFonts w:ascii="Times New Roman"/>
          <w:b w:val="false"/>
          <w:i w:val="false"/>
          <w:color w:val="000000"/>
          <w:sz w:val="28"/>
        </w:rPr>
        <w:t>
      459) азаматтық әуе кемелерiн жанар-жағармай материалдарымен қамтамасыз ету ұйымдарына қойылатын талаптарды бекіту;</w:t>
      </w:r>
    </w:p>
    <w:p>
      <w:pPr>
        <w:spacing w:after="0"/>
        <w:ind w:left="0"/>
        <w:jc w:val="both"/>
      </w:pPr>
      <w:r>
        <w:rPr>
          <w:rFonts w:ascii="Times New Roman"/>
          <w:b w:val="false"/>
          <w:i w:val="false"/>
          <w:color w:val="000000"/>
          <w:sz w:val="28"/>
        </w:rPr>
        <w:t>
      460) әуежайдың авиациялық қауіпсіздік қызметінің қарап - тексеруді ұйымдастыруы бойынша қойылатын сертификатталған талаптарды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461)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462) азаматтық авиацияның авиация персоналының киім үлгісін кию және айырым белгілерін тағып жүру қағидаларын бекіту;</w:t>
      </w:r>
    </w:p>
    <w:p>
      <w:pPr>
        <w:spacing w:after="0"/>
        <w:ind w:left="0"/>
        <w:jc w:val="both"/>
      </w:pPr>
      <w:r>
        <w:rPr>
          <w:rFonts w:ascii="Times New Roman"/>
          <w:b w:val="false"/>
          <w:i w:val="false"/>
          <w:color w:val="000000"/>
          <w:sz w:val="28"/>
        </w:rPr>
        <w:t>
      463) сыныпталмайтын және уақытша әуеайлақтар мен қону алаңдарының пайдалануға жарамдылығын айқындау қағидаларын бекіту;</w:t>
      </w:r>
    </w:p>
    <w:p>
      <w:pPr>
        <w:spacing w:after="0"/>
        <w:ind w:left="0"/>
        <w:jc w:val="both"/>
      </w:pPr>
      <w:r>
        <w:rPr>
          <w:rFonts w:ascii="Times New Roman"/>
          <w:b w:val="false"/>
          <w:i w:val="false"/>
          <w:color w:val="000000"/>
          <w:sz w:val="28"/>
        </w:rPr>
        <w:t>
      464) Халықаралық азаматтық авиация ұйымының (ИКАО) стандарттарына сәйкес ұшу қауіпсіздігі бағдарламасын әзірлеу;</w:t>
      </w:r>
    </w:p>
    <w:p>
      <w:pPr>
        <w:spacing w:after="0"/>
        <w:ind w:left="0"/>
        <w:jc w:val="both"/>
      </w:pPr>
      <w:r>
        <w:rPr>
          <w:rFonts w:ascii="Times New Roman"/>
          <w:b w:val="false"/>
          <w:i w:val="false"/>
          <w:color w:val="000000"/>
          <w:sz w:val="28"/>
        </w:rPr>
        <w:t>
      465) Қазақстан Республикасының азаматтық авиациясында ұшуды жүргізу қағидаларын бекіту;</w:t>
      </w:r>
    </w:p>
    <w:p>
      <w:pPr>
        <w:spacing w:after="0"/>
        <w:ind w:left="0"/>
        <w:jc w:val="both"/>
      </w:pPr>
      <w:r>
        <w:rPr>
          <w:rFonts w:ascii="Times New Roman"/>
          <w:b w:val="false"/>
          <w:i w:val="false"/>
          <w:color w:val="000000"/>
          <w:sz w:val="28"/>
        </w:rPr>
        <w:t>
      466) Қазақстан Республикасының авиакомпаниялары арасында тұрақты әуемен тасымалдауларды жүзеге асыруға арналған халықаралық және субсидияланатын (облысішілікті қоспағанда) авиамаршруттарды бөлуді конкурстық негізде жүргізу;</w:t>
      </w:r>
    </w:p>
    <w:p>
      <w:pPr>
        <w:spacing w:after="0"/>
        <w:ind w:left="0"/>
        <w:jc w:val="both"/>
      </w:pPr>
      <w:r>
        <w:rPr>
          <w:rFonts w:ascii="Times New Roman"/>
          <w:b w:val="false"/>
          <w:i w:val="false"/>
          <w:color w:val="000000"/>
          <w:sz w:val="28"/>
        </w:rPr>
        <w:t>
      467) әуе қозғалысын ұйымдастыру және оған қызмет көрсету жөніндегі нұсқаулықты бекіту;</w:t>
      </w:r>
    </w:p>
    <w:p>
      <w:pPr>
        <w:spacing w:after="0"/>
        <w:ind w:left="0"/>
        <w:jc w:val="both"/>
      </w:pPr>
      <w:r>
        <w:rPr>
          <w:rFonts w:ascii="Times New Roman"/>
          <w:b w:val="false"/>
          <w:i w:val="false"/>
          <w:color w:val="000000"/>
          <w:sz w:val="28"/>
        </w:rPr>
        <w:t>
      468) әуе қозғалысына қызмет көрсету,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w:t>
      </w:r>
    </w:p>
    <w:p>
      <w:pPr>
        <w:spacing w:after="0"/>
        <w:ind w:left="0"/>
        <w:jc w:val="both"/>
      </w:pPr>
      <w:r>
        <w:rPr>
          <w:rFonts w:ascii="Times New Roman"/>
          <w:b w:val="false"/>
          <w:i w:val="false"/>
          <w:color w:val="000000"/>
          <w:sz w:val="28"/>
        </w:rPr>
        <w:t>
      469) ұшу қауіпсіздігін қамтамасыз етуге қатысатын авиациялық персоналды кәсіптік даярлаудың үлгі бағдарламаларын бекіту;</w:t>
      </w:r>
    </w:p>
    <w:p>
      <w:pPr>
        <w:spacing w:after="0"/>
        <w:ind w:left="0"/>
        <w:jc w:val="both"/>
      </w:pPr>
      <w:r>
        <w:rPr>
          <w:rFonts w:ascii="Times New Roman"/>
          <w:b w:val="false"/>
          <w:i w:val="false"/>
          <w:color w:val="000000"/>
          <w:sz w:val="28"/>
        </w:rPr>
        <w:t>
      470) әуежайды пайдаланушының бірінші басшысы лауазымына үміткерлерге қойылатын біліктілік талаптарын бекіту;</w:t>
      </w:r>
    </w:p>
    <w:p>
      <w:pPr>
        <w:spacing w:after="0"/>
        <w:ind w:left="0"/>
        <w:jc w:val="both"/>
      </w:pPr>
      <w:r>
        <w:rPr>
          <w:rFonts w:ascii="Times New Roman"/>
          <w:b w:val="false"/>
          <w:i w:val="false"/>
          <w:color w:val="000000"/>
          <w:sz w:val="28"/>
        </w:rPr>
        <w:t>
      471) әуе кемелерін есептен шығару қағидаларын бекіту;</w:t>
      </w:r>
    </w:p>
    <w:p>
      <w:pPr>
        <w:spacing w:after="0"/>
        <w:ind w:left="0"/>
        <w:jc w:val="both"/>
      </w:pPr>
      <w:r>
        <w:rPr>
          <w:rFonts w:ascii="Times New Roman"/>
          <w:b w:val="false"/>
          <w:i w:val="false"/>
          <w:color w:val="000000"/>
          <w:sz w:val="28"/>
        </w:rPr>
        <w:t>
      472) Қазақстан Республикасының әуежайларында әуе кемелеріне қызмет көрсету үшін уақытша интервалдарды бөлу қағидаларын бекіту;</w:t>
      </w:r>
    </w:p>
    <w:p>
      <w:pPr>
        <w:spacing w:after="0"/>
        <w:ind w:left="0"/>
        <w:jc w:val="both"/>
      </w:pPr>
      <w:r>
        <w:rPr>
          <w:rFonts w:ascii="Times New Roman"/>
          <w:b w:val="false"/>
          <w:i w:val="false"/>
          <w:color w:val="000000"/>
          <w:sz w:val="28"/>
        </w:rPr>
        <w:t>
      473) Қазақстан Республикасы Үкіметімен келісу бойынша халықаралық ұшуларға қызмет көрсетуге рұқсат берілген әуежайдың пайдаланушыға қатысты уақытша басқаруды енгізу және уақытша әкімшілікті қалыптастыру;</w:t>
      </w:r>
    </w:p>
    <w:p>
      <w:pPr>
        <w:spacing w:after="0"/>
        <w:ind w:left="0"/>
        <w:jc w:val="both"/>
      </w:pPr>
      <w:r>
        <w:rPr>
          <w:rFonts w:ascii="Times New Roman"/>
          <w:b w:val="false"/>
          <w:i w:val="false"/>
          <w:color w:val="000000"/>
          <w:sz w:val="28"/>
        </w:rPr>
        <w:t>
      474) азаматтық және эксперименттік әуе кемелеріне мемлекеттік, тіркелетін танылым және қосымша белгілерді салу тәртібін және көрсетілген белгілердің сипаттамасын айқындау;</w:t>
      </w:r>
    </w:p>
    <w:p>
      <w:pPr>
        <w:spacing w:after="0"/>
        <w:ind w:left="0"/>
        <w:jc w:val="both"/>
      </w:pPr>
      <w:r>
        <w:rPr>
          <w:rFonts w:ascii="Times New Roman"/>
          <w:b w:val="false"/>
          <w:i w:val="false"/>
          <w:color w:val="000000"/>
          <w:sz w:val="28"/>
        </w:rPr>
        <w:t>
      475) шетелдік авиатасымалдаушылардың тұрақты ұшу кестесін бекіту;</w:t>
      </w:r>
    </w:p>
    <w:p>
      <w:pPr>
        <w:spacing w:after="0"/>
        <w:ind w:left="0"/>
        <w:jc w:val="both"/>
      </w:pPr>
      <w:r>
        <w:rPr>
          <w:rFonts w:ascii="Times New Roman"/>
          <w:b w:val="false"/>
          <w:i w:val="false"/>
          <w:color w:val="000000"/>
          <w:sz w:val="28"/>
        </w:rPr>
        <w:t>
      476) азаматтық және эксперименттік авиация үшін ұшуға дайындық қағидаларын бекіту;</w:t>
      </w:r>
    </w:p>
    <w:p>
      <w:pPr>
        <w:spacing w:after="0"/>
        <w:ind w:left="0"/>
        <w:jc w:val="both"/>
      </w:pPr>
      <w:r>
        <w:rPr>
          <w:rFonts w:ascii="Times New Roman"/>
          <w:b w:val="false"/>
          <w:i w:val="false"/>
          <w:color w:val="000000"/>
          <w:sz w:val="28"/>
        </w:rPr>
        <w:t>
      477) субсидияланатын маршруттарда ұшуды орындаған кезде ұшу сағатының өзіндік құнын есептеу нұсқаулығын бекіту;</w:t>
      </w:r>
    </w:p>
    <w:p>
      <w:pPr>
        <w:spacing w:after="0"/>
        <w:ind w:left="0"/>
        <w:jc w:val="both"/>
      </w:pPr>
      <w:r>
        <w:rPr>
          <w:rFonts w:ascii="Times New Roman"/>
          <w:b w:val="false"/>
          <w:i w:val="false"/>
          <w:color w:val="000000"/>
          <w:sz w:val="28"/>
        </w:rPr>
        <w:t>
      478) азаматтық әуе кемелерімен тасымалдауға арналған қауіпті жүктердің тізбесін бекіту;</w:t>
      </w:r>
    </w:p>
    <w:p>
      <w:pPr>
        <w:spacing w:after="0"/>
        <w:ind w:left="0"/>
        <w:jc w:val="both"/>
      </w:pPr>
      <w:r>
        <w:rPr>
          <w:rFonts w:ascii="Times New Roman"/>
          <w:b w:val="false"/>
          <w:i w:val="false"/>
          <w:color w:val="000000"/>
          <w:sz w:val="28"/>
        </w:rPr>
        <w:t>
      479) әуежайдың бақыланатын аймағына өту, көлікпен өту құқығына арналған рұқсаттамалардың түрлері мен нысандарын бекіту;</w:t>
      </w:r>
    </w:p>
    <w:p>
      <w:pPr>
        <w:spacing w:after="0"/>
        <w:ind w:left="0"/>
        <w:jc w:val="both"/>
      </w:pPr>
      <w:r>
        <w:rPr>
          <w:rFonts w:ascii="Times New Roman"/>
          <w:b w:val="false"/>
          <w:i w:val="false"/>
          <w:color w:val="000000"/>
          <w:sz w:val="28"/>
        </w:rPr>
        <w:t>
      480) халықаралық тұрақты емес ұшуларды орындауға рұқсаттар беру қағидаларын және оны беруден бас тарту негіздерін бекіту;</w:t>
      </w:r>
    </w:p>
    <w:p>
      <w:pPr>
        <w:spacing w:after="0"/>
        <w:ind w:left="0"/>
        <w:jc w:val="both"/>
      </w:pPr>
      <w:r>
        <w:rPr>
          <w:rFonts w:ascii="Times New Roman"/>
          <w:b w:val="false"/>
          <w:i w:val="false"/>
          <w:color w:val="000000"/>
          <w:sz w:val="28"/>
        </w:rPr>
        <w:t>
      481) авиакомпанияның бірінші басшысы лауазымына үміткерлерге қойылатын біліктілік талаптарын бекіту;</w:t>
      </w:r>
    </w:p>
    <w:p>
      <w:pPr>
        <w:spacing w:after="0"/>
        <w:ind w:left="0"/>
        <w:jc w:val="both"/>
      </w:pPr>
      <w:r>
        <w:rPr>
          <w:rFonts w:ascii="Times New Roman"/>
          <w:b w:val="false"/>
          <w:i w:val="false"/>
          <w:color w:val="000000"/>
          <w:sz w:val="28"/>
        </w:rPr>
        <w:t>
      482) авиациялық қауіпсіздік бойынша даярлау және қайта даярлау бағдарламасын бекіту;</w:t>
      </w:r>
    </w:p>
    <w:p>
      <w:pPr>
        <w:spacing w:after="0"/>
        <w:ind w:left="0"/>
        <w:jc w:val="both"/>
      </w:pPr>
      <w:r>
        <w:rPr>
          <w:rFonts w:ascii="Times New Roman"/>
          <w:b w:val="false"/>
          <w:i w:val="false"/>
          <w:color w:val="000000"/>
          <w:sz w:val="28"/>
        </w:rPr>
        <w:t>
      483) халықаралық ынтымақтастықты, оның ішінде Қазақстан Республикасының халықаралық азаматтық авиация ұйымдарында өкілдік етуін жүзеге асыру;</w:t>
      </w:r>
    </w:p>
    <w:p>
      <w:pPr>
        <w:spacing w:after="0"/>
        <w:ind w:left="0"/>
        <w:jc w:val="both"/>
      </w:pPr>
      <w:r>
        <w:rPr>
          <w:rFonts w:ascii="Times New Roman"/>
          <w:b w:val="false"/>
          <w:i w:val="false"/>
          <w:color w:val="000000"/>
          <w:sz w:val="28"/>
        </w:rPr>
        <w:t>
      484) әуе трассаларын пайдалануға рұқсат ету қағидаларын бекіту;</w:t>
      </w:r>
    </w:p>
    <w:p>
      <w:pPr>
        <w:spacing w:after="0"/>
        <w:ind w:left="0"/>
        <w:jc w:val="both"/>
      </w:pPr>
      <w:r>
        <w:rPr>
          <w:rFonts w:ascii="Times New Roman"/>
          <w:b w:val="false"/>
          <w:i w:val="false"/>
          <w:color w:val="000000"/>
          <w:sz w:val="28"/>
        </w:rPr>
        <w:t>
      485) әуе кемелерінің халықаралық ұшуын қамтамасыз етуге арналған әуежайларды ашу және жабу тәртібін айқындау;</w:t>
      </w:r>
    </w:p>
    <w:p>
      <w:pPr>
        <w:spacing w:after="0"/>
        <w:ind w:left="0"/>
        <w:jc w:val="both"/>
      </w:pPr>
      <w:r>
        <w:rPr>
          <w:rFonts w:ascii="Times New Roman"/>
          <w:b w:val="false"/>
          <w:i w:val="false"/>
          <w:color w:val="000000"/>
          <w:sz w:val="28"/>
        </w:rPr>
        <w:t xml:space="preserve">
      486) Қазақстан Республикасының аумағында азаматтық авиациядағы авиациялық оқиғалар мен оқыс оқиғаларды тергеп-тексеру жөніндегі жұмыстарды ұйымдастыру; </w:t>
      </w:r>
    </w:p>
    <w:p>
      <w:pPr>
        <w:spacing w:after="0"/>
        <w:ind w:left="0"/>
        <w:jc w:val="both"/>
      </w:pPr>
      <w:r>
        <w:rPr>
          <w:rFonts w:ascii="Times New Roman"/>
          <w:b w:val="false"/>
          <w:i w:val="false"/>
          <w:color w:val="000000"/>
          <w:sz w:val="28"/>
        </w:rPr>
        <w:t>
      487) азаматтық және эксперименттік авиациядағы авиациялық оқиғалар мен оқыс оқиғаларды тергеп-тексеру қағидаларын бекіту;</w:t>
      </w:r>
    </w:p>
    <w:p>
      <w:pPr>
        <w:spacing w:after="0"/>
        <w:ind w:left="0"/>
        <w:jc w:val="both"/>
      </w:pPr>
      <w:r>
        <w:rPr>
          <w:rFonts w:ascii="Times New Roman"/>
          <w:b w:val="false"/>
          <w:i w:val="false"/>
          <w:color w:val="000000"/>
          <w:sz w:val="28"/>
        </w:rPr>
        <w:t>
      488) Қазақстан Республикасының Азаматтық әуе кемелерінің мемлекеттік тізілімінде тіркелген не әуе кемелерінің пайдаланушылары Қазақстан Республикасының жеке немесе заңды тұлғалары болып табылатын әуе кемелерімен басқа мемлекеттердің аумағында болған азаматтық авиациядағы авиациялық оқиғалар мен оқыс оқиғаларды тексеруге қатысу;</w:t>
      </w:r>
    </w:p>
    <w:p>
      <w:pPr>
        <w:spacing w:after="0"/>
        <w:ind w:left="0"/>
        <w:jc w:val="both"/>
      </w:pPr>
      <w:r>
        <w:rPr>
          <w:rFonts w:ascii="Times New Roman"/>
          <w:b w:val="false"/>
          <w:i w:val="false"/>
          <w:color w:val="000000"/>
          <w:sz w:val="28"/>
        </w:rPr>
        <w:t>
      489) авиациялық оқиғаларды және инциденттерді болдырмау немесе олардың салдарын азайту мақсатында ұсынымдар беру, сондай-ақ осы ұсынымдардың орындалуына талдау жүргізу;</w:t>
      </w:r>
    </w:p>
    <w:p>
      <w:pPr>
        <w:spacing w:after="0"/>
        <w:ind w:left="0"/>
        <w:jc w:val="both"/>
      </w:pPr>
      <w:r>
        <w:rPr>
          <w:rFonts w:ascii="Times New Roman"/>
          <w:b w:val="false"/>
          <w:i w:val="false"/>
          <w:color w:val="000000"/>
          <w:sz w:val="28"/>
        </w:rPr>
        <w:t>
      490) Қазақстан Республикасының азаматтық әуе кемелерінің мемлекеттік тізілімінде тіркелген не пайдаланушылары Қазақстан Республикасының жеке немесе заңды тұлғалары болып табылатын әуе кемелерімен болған авиациялық оқиғалар мен инциденттер жөнінде статистикалық деректер жүргізу;</w:t>
      </w:r>
    </w:p>
    <w:p>
      <w:pPr>
        <w:spacing w:after="0"/>
        <w:ind w:left="0"/>
        <w:jc w:val="both"/>
      </w:pPr>
      <w:r>
        <w:rPr>
          <w:rFonts w:ascii="Times New Roman"/>
          <w:b w:val="false"/>
          <w:i w:val="false"/>
          <w:color w:val="000000"/>
          <w:sz w:val="28"/>
        </w:rPr>
        <w:t>
      491) Қазақстан Республикасының аумағында шетел мемлекеттері пайдаланушыларының әуе кемелерімен болған авиациялық оқиғалар мен инциденттер бойынша статистикалық деректер жүргізу;</w:t>
      </w:r>
    </w:p>
    <w:p>
      <w:pPr>
        <w:spacing w:after="0"/>
        <w:ind w:left="0"/>
        <w:jc w:val="both"/>
      </w:pPr>
      <w:r>
        <w:rPr>
          <w:rFonts w:ascii="Times New Roman"/>
          <w:b w:val="false"/>
          <w:i w:val="false"/>
          <w:color w:val="000000"/>
          <w:sz w:val="28"/>
        </w:rPr>
        <w:t>
      492) халықаралық азаматтық авиация ұйымдарымен статистикалық деректермен алмасуға қатысу;</w:t>
      </w:r>
    </w:p>
    <w:p>
      <w:pPr>
        <w:spacing w:after="0"/>
        <w:ind w:left="0"/>
        <w:jc w:val="both"/>
      </w:pPr>
      <w:r>
        <w:rPr>
          <w:rFonts w:ascii="Times New Roman"/>
          <w:b w:val="false"/>
          <w:i w:val="false"/>
          <w:color w:val="000000"/>
          <w:sz w:val="28"/>
        </w:rPr>
        <w:t>
      493) авиациялық оқиғаларды және инциденттерді тергеуге жауапты шетел мемлекеттерінің органдарымен және халықаралық азаматтық авиация ұйымдарымен ынтымақтастық жасасу;</w:t>
      </w:r>
    </w:p>
    <w:p>
      <w:pPr>
        <w:spacing w:after="0"/>
        <w:ind w:left="0"/>
        <w:jc w:val="both"/>
      </w:pPr>
      <w:r>
        <w:rPr>
          <w:rFonts w:ascii="Times New Roman"/>
          <w:b w:val="false"/>
          <w:i w:val="false"/>
          <w:color w:val="000000"/>
          <w:sz w:val="28"/>
        </w:rPr>
        <w:t>
      494) авиациялық оқиғаларды және инциденттерді тергеу мәселелері бойынша Қазақстан Республикасының мүдделі мемлекеттік органдарымен ынтымақтастық жасасу;</w:t>
      </w:r>
    </w:p>
    <w:p>
      <w:pPr>
        <w:spacing w:after="0"/>
        <w:ind w:left="0"/>
        <w:jc w:val="both"/>
      </w:pPr>
      <w:r>
        <w:rPr>
          <w:rFonts w:ascii="Times New Roman"/>
          <w:b w:val="false"/>
          <w:i w:val="false"/>
          <w:color w:val="000000"/>
          <w:sz w:val="28"/>
        </w:rPr>
        <w:t>
      495) авиациялық оқиғаларды және инциденттерді тергеу кезінде дәлелдемелердің сақталуын қамтамасыз ету;</w:t>
      </w:r>
    </w:p>
    <w:p>
      <w:pPr>
        <w:spacing w:after="0"/>
        <w:ind w:left="0"/>
        <w:jc w:val="both"/>
      </w:pPr>
      <w:r>
        <w:rPr>
          <w:rFonts w:ascii="Times New Roman"/>
          <w:b w:val="false"/>
          <w:i w:val="false"/>
          <w:color w:val="000000"/>
          <w:sz w:val="28"/>
        </w:rPr>
        <w:t>
      496) ұшу қауіпсіздігі туралы құпия ақпараттың қорғалуын қамтамасыз ету;</w:t>
      </w:r>
    </w:p>
    <w:p>
      <w:pPr>
        <w:spacing w:after="0"/>
        <w:ind w:left="0"/>
        <w:jc w:val="both"/>
      </w:pPr>
      <w:r>
        <w:rPr>
          <w:rFonts w:ascii="Times New Roman"/>
          <w:b w:val="false"/>
          <w:i w:val="false"/>
          <w:color w:val="000000"/>
          <w:sz w:val="28"/>
        </w:rPr>
        <w:t>
      497) авиациялық оқиғаларды жинау, бағалау, өңдеу, сақтау және тіркеу тетіктерін қоса алғанда, авиациялық оқиғалар мен инциденттер туралы деректерді міндетті және ерікті түрде беру жүйесін әзірлеу, енгізу, зерделеу және қолдау;</w:t>
      </w:r>
    </w:p>
    <w:p>
      <w:pPr>
        <w:spacing w:after="0"/>
        <w:ind w:left="0"/>
        <w:jc w:val="both"/>
      </w:pPr>
      <w:r>
        <w:rPr>
          <w:rFonts w:ascii="Times New Roman"/>
          <w:b w:val="false"/>
          <w:i w:val="false"/>
          <w:color w:val="000000"/>
          <w:sz w:val="28"/>
        </w:rPr>
        <w:t>
      498) мемлекеттік және халықаралық деңгейдегі ұшу қауіпсіздігі туралы ақпаратпен алмасуға және авиациялық оқиғалар туралы ақпаратты таратуға қатысу;</w:t>
      </w:r>
    </w:p>
    <w:p>
      <w:pPr>
        <w:spacing w:after="0"/>
        <w:ind w:left="0"/>
        <w:jc w:val="both"/>
      </w:pPr>
      <w:r>
        <w:rPr>
          <w:rFonts w:ascii="Times New Roman"/>
          <w:b w:val="false"/>
          <w:i w:val="false"/>
          <w:color w:val="000000"/>
          <w:sz w:val="28"/>
        </w:rPr>
        <w:t>
      499) азаматтық авиацияның ұшу қауіпсіздігімен байланысты ақпаратты жинау мен талдауды жүзеге асыру, сондай-ақ осындай ақпаратты азаматтық авиация саласындағы қызметті жүзеге асыратын жеке және заңды тұлғалардың назарына жеткізу;</w:t>
      </w:r>
    </w:p>
    <w:p>
      <w:pPr>
        <w:spacing w:after="0"/>
        <w:ind w:left="0"/>
        <w:jc w:val="both"/>
      </w:pPr>
      <w:r>
        <w:rPr>
          <w:rFonts w:ascii="Times New Roman"/>
          <w:b w:val="false"/>
          <w:i w:val="false"/>
          <w:color w:val="000000"/>
          <w:sz w:val="28"/>
        </w:rPr>
        <w:t>
      500) радиотелефон байланысында пайдаланылатын ағылшын тілін меңгеру деңгейін айқындауға арналған тестілеу қағидаларын бекіту;</w:t>
      </w:r>
    </w:p>
    <w:p>
      <w:pPr>
        <w:spacing w:after="0"/>
        <w:ind w:left="0"/>
        <w:jc w:val="both"/>
      </w:pPr>
      <w:r>
        <w:rPr>
          <w:rFonts w:ascii="Times New Roman"/>
          <w:b w:val="false"/>
          <w:i w:val="false"/>
          <w:color w:val="000000"/>
          <w:sz w:val="28"/>
        </w:rPr>
        <w:t xml:space="preserve">
      500-1)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бекіту;  </w:t>
      </w:r>
    </w:p>
    <w:p>
      <w:pPr>
        <w:spacing w:after="0"/>
        <w:ind w:left="0"/>
        <w:jc w:val="both"/>
      </w:pPr>
      <w:r>
        <w:rPr>
          <w:rFonts w:ascii="Times New Roman"/>
          <w:b w:val="false"/>
          <w:i w:val="false"/>
          <w:color w:val="000000"/>
          <w:sz w:val="28"/>
        </w:rPr>
        <w:t>
      500-2) авиация персоналының біліктілік деңгейін айқындау қағидаларын бекіту;</w:t>
      </w:r>
    </w:p>
    <w:p>
      <w:pPr>
        <w:spacing w:after="0"/>
        <w:ind w:left="0"/>
        <w:jc w:val="both"/>
      </w:pPr>
      <w:r>
        <w:rPr>
          <w:rFonts w:ascii="Times New Roman"/>
          <w:b w:val="false"/>
          <w:i w:val="false"/>
          <w:color w:val="000000"/>
          <w:sz w:val="28"/>
        </w:rPr>
        <w:t>
      500-3) азаматтық авиацияда жолаушыларға медициналық көмек көрсету қағидаларын бекіту;</w:t>
      </w:r>
    </w:p>
    <w:p>
      <w:pPr>
        <w:spacing w:after="0"/>
        <w:ind w:left="0"/>
        <w:jc w:val="both"/>
      </w:pPr>
      <w:r>
        <w:rPr>
          <w:rFonts w:ascii="Times New Roman"/>
          <w:b w:val="false"/>
          <w:i w:val="false"/>
          <w:color w:val="000000"/>
          <w:sz w:val="28"/>
        </w:rPr>
        <w:t>
      500-4) азаматтық авиация саласындағы уәкілетті органның және оның аумақтық органының лауазымды адамдарын мемлекеттік авиация инспекторларының санаттарына жатқызу қағидаларын бекіту;</w:t>
      </w:r>
    </w:p>
    <w:p>
      <w:pPr>
        <w:spacing w:after="0"/>
        <w:ind w:left="0"/>
        <w:jc w:val="both"/>
      </w:pPr>
      <w:r>
        <w:rPr>
          <w:rFonts w:ascii="Times New Roman"/>
          <w:b w:val="false"/>
          <w:i w:val="false"/>
          <w:color w:val="000000"/>
          <w:sz w:val="28"/>
        </w:rPr>
        <w:t>
      500-5) әуе қозғалысына қызмет көрсетуге қажеттілікті бағалау әдістемесін бекіту;</w:t>
      </w:r>
    </w:p>
    <w:p>
      <w:pPr>
        <w:spacing w:after="0"/>
        <w:ind w:left="0"/>
        <w:jc w:val="both"/>
      </w:pPr>
      <w:r>
        <w:rPr>
          <w:rFonts w:ascii="Times New Roman"/>
          <w:b w:val="false"/>
          <w:i w:val="false"/>
          <w:color w:val="000000"/>
          <w:sz w:val="28"/>
        </w:rPr>
        <w:t>
      500-6) азаматтық авиацияны метеорологиялық қамтамасыз ету қағидаларын бекіту;</w:t>
      </w:r>
    </w:p>
    <w:p>
      <w:pPr>
        <w:spacing w:after="0"/>
        <w:ind w:left="0"/>
        <w:jc w:val="both"/>
      </w:pPr>
      <w:r>
        <w:rPr>
          <w:rFonts w:ascii="Times New Roman"/>
          <w:b w:val="false"/>
          <w:i w:val="false"/>
          <w:color w:val="000000"/>
          <w:sz w:val="28"/>
        </w:rPr>
        <w:t>
      500-7) ұлттық қауіпсіздік органдарымен және мемлекеттік авиация саласындағы уәкілетті органмен келісу бойынша әуе кемелерінің елді мекендердің үстінен ұшу схемаларын (маршрутын) бекіту;</w:t>
      </w:r>
    </w:p>
    <w:p>
      <w:pPr>
        <w:spacing w:after="0"/>
        <w:ind w:left="0"/>
        <w:jc w:val="both"/>
      </w:pPr>
      <w:r>
        <w:rPr>
          <w:rFonts w:ascii="Times New Roman"/>
          <w:b w:val="false"/>
          <w:i w:val="false"/>
          <w:color w:val="000000"/>
          <w:sz w:val="28"/>
        </w:rPr>
        <w:t>
      500-8)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 бекіту;</w:t>
      </w:r>
    </w:p>
    <w:p>
      <w:pPr>
        <w:spacing w:after="0"/>
        <w:ind w:left="0"/>
        <w:jc w:val="both"/>
      </w:pPr>
      <w:r>
        <w:rPr>
          <w:rFonts w:ascii="Times New Roman"/>
          <w:b w:val="false"/>
          <w:i w:val="false"/>
          <w:color w:val="000000"/>
          <w:sz w:val="28"/>
        </w:rPr>
        <w:t>
      500-9) азаматтық авиациядағы ұшуды имитациялаудың тренажерлік құрылғыларын бағалау жөніндегі қағидаларды бекіту;</w:t>
      </w:r>
    </w:p>
    <w:p>
      <w:pPr>
        <w:spacing w:after="0"/>
        <w:ind w:left="0"/>
        <w:jc w:val="both"/>
      </w:pPr>
      <w:r>
        <w:rPr>
          <w:rFonts w:ascii="Times New Roman"/>
          <w:b w:val="false"/>
          <w:i w:val="false"/>
          <w:color w:val="000000"/>
          <w:sz w:val="28"/>
        </w:rPr>
        <w:t>
      500-10) Қазақстан Республикасының азаматтық авиациясында медициналық куәландыру және қарап-тексеру қағидаларын бекіту;</w:t>
      </w:r>
    </w:p>
    <w:p>
      <w:pPr>
        <w:spacing w:after="0"/>
        <w:ind w:left="0"/>
        <w:jc w:val="both"/>
      </w:pPr>
      <w:r>
        <w:rPr>
          <w:rFonts w:ascii="Times New Roman"/>
          <w:b w:val="false"/>
          <w:i w:val="false"/>
          <w:color w:val="000000"/>
          <w:sz w:val="28"/>
        </w:rPr>
        <w:t>
      500-11) авиациялық медициналық сарапшыларды тағайындау қағидаларын бекіту;</w:t>
      </w:r>
    </w:p>
    <w:p>
      <w:pPr>
        <w:spacing w:after="0"/>
        <w:ind w:left="0"/>
        <w:jc w:val="both"/>
      </w:pPr>
      <w:r>
        <w:rPr>
          <w:rFonts w:ascii="Times New Roman"/>
          <w:b w:val="false"/>
          <w:i w:val="false"/>
          <w:color w:val="000000"/>
          <w:sz w:val="28"/>
        </w:rPr>
        <w:t>
      500-12) авиация персоналы куәлiктерiн беру және олардың қолданылу мерзімін ұзарту қағидаларын бекіту;</w:t>
      </w:r>
    </w:p>
    <w:p>
      <w:pPr>
        <w:spacing w:after="0"/>
        <w:ind w:left="0"/>
        <w:jc w:val="both"/>
      </w:pPr>
      <w:r>
        <w:rPr>
          <w:rFonts w:ascii="Times New Roman"/>
          <w:b w:val="false"/>
          <w:i w:val="false"/>
          <w:color w:val="000000"/>
          <w:sz w:val="28"/>
        </w:rPr>
        <w:t>
      500-13) әуе кемесінің бортында мінез-құлық қағидаларын бекіту;</w:t>
      </w:r>
    </w:p>
    <w:p>
      <w:pPr>
        <w:spacing w:after="0"/>
        <w:ind w:left="0"/>
        <w:jc w:val="both"/>
      </w:pPr>
      <w:r>
        <w:rPr>
          <w:rFonts w:ascii="Times New Roman"/>
          <w:b w:val="false"/>
          <w:i w:val="false"/>
          <w:color w:val="000000"/>
          <w:sz w:val="28"/>
        </w:rPr>
        <w:t>
      500-14) табиғи монополиялар салаларында басшылықты жүзеге асыратын мемлекеттік органмен бірлесе отырып, әуежай қызметiнiң құрамына кіретін әуеайлаққа және жерде қызмет көрсету қызметтерінің (жұмыстарының) тізбесін бекіту;</w:t>
      </w:r>
    </w:p>
    <w:p>
      <w:pPr>
        <w:spacing w:after="0"/>
        <w:ind w:left="0"/>
        <w:jc w:val="both"/>
      </w:pPr>
      <w:r>
        <w:rPr>
          <w:rFonts w:ascii="Times New Roman"/>
          <w:b w:val="false"/>
          <w:i w:val="false"/>
          <w:color w:val="000000"/>
          <w:sz w:val="28"/>
        </w:rPr>
        <w:t>
      500-15) табиғи монополиялар салаларында басшылықты жүзеге асыратын мемлекеттік органмен және монополияға қарсы органмен бірлесіп әуежайларда жерде қызмет  көрсетуді жүзеге асыру қағидаларын бекіту;</w:t>
      </w:r>
    </w:p>
    <w:p>
      <w:pPr>
        <w:spacing w:after="0"/>
        <w:ind w:left="0"/>
        <w:jc w:val="both"/>
      </w:pPr>
      <w:r>
        <w:rPr>
          <w:rFonts w:ascii="Times New Roman"/>
          <w:b w:val="false"/>
          <w:i w:val="false"/>
          <w:color w:val="000000"/>
          <w:sz w:val="28"/>
        </w:rPr>
        <w:t>
      500-16) Қазақстан Республикасында шетелдік әуемен тасымалдаушыларды аккредиттеу қағидаларын бекіту;</w:t>
      </w:r>
    </w:p>
    <w:p>
      <w:pPr>
        <w:spacing w:after="0"/>
        <w:ind w:left="0"/>
        <w:jc w:val="both"/>
      </w:pPr>
      <w:r>
        <w:rPr>
          <w:rFonts w:ascii="Times New Roman"/>
          <w:b w:val="false"/>
          <w:i w:val="false"/>
          <w:color w:val="000000"/>
          <w:sz w:val="28"/>
        </w:rPr>
        <w:t>
      500-17)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w:t>
      </w:r>
    </w:p>
    <w:p>
      <w:pPr>
        <w:spacing w:after="0"/>
        <w:ind w:left="0"/>
        <w:jc w:val="both"/>
      </w:pPr>
      <w:r>
        <w:rPr>
          <w:rFonts w:ascii="Times New Roman"/>
          <w:b w:val="false"/>
          <w:i w:val="false"/>
          <w:color w:val="000000"/>
          <w:sz w:val="28"/>
        </w:rPr>
        <w:t>
      500-18) Халықаралық азаматтық авиация ұйымының (ИКАО) стандарттарына және ұсынылатын практикасына сәйкес авиациялық қауіпсіздікті қамтамасыз етуге қатысатын мемлекеттік органдармен бірлесе отырып, Қазақстан Республикасы азаматтық авиациясының авиациялық қауіпсіздік бағдарламасын әзірлеу;</w:t>
      </w:r>
    </w:p>
    <w:p>
      <w:pPr>
        <w:spacing w:after="0"/>
        <w:ind w:left="0"/>
        <w:jc w:val="both"/>
      </w:pPr>
      <w:r>
        <w:rPr>
          <w:rFonts w:ascii="Times New Roman"/>
          <w:b w:val="false"/>
          <w:i w:val="false"/>
          <w:color w:val="000000"/>
          <w:sz w:val="28"/>
        </w:rPr>
        <w:t>
      501) Қазақстан Республикасының авиация қызметі және әуе кеңістігін пайдалану саласындағы Қазақстан Республикасының заңнамасының Халықаралық азаматтық авиация ұйымының (ИКАО) стандарттары мен ұсынылатын практикасына сәйкестігінің мониторингін жүзеге асыру;</w:t>
      </w:r>
    </w:p>
    <w:p>
      <w:pPr>
        <w:spacing w:after="0"/>
        <w:ind w:left="0"/>
        <w:jc w:val="both"/>
      </w:pPr>
      <w:r>
        <w:rPr>
          <w:rFonts w:ascii="Times New Roman"/>
          <w:b w:val="false"/>
          <w:i w:val="false"/>
          <w:color w:val="000000"/>
          <w:sz w:val="28"/>
        </w:rPr>
        <w:t>
      502) Халықаралық азаматтық авиация ұйымының (ИКАО) стандарттарынан және ұсынылатын практикасынан айырмашылықтар туралы Халықаралық азаматтық авиация ұйымына (ИКАО) уақтылы хабарлауды және олардың аэронавигациялық ақпарат құжаттарында жариялануын қамтамасыз ету;</w:t>
      </w:r>
    </w:p>
    <w:p>
      <w:pPr>
        <w:spacing w:after="0"/>
        <w:ind w:left="0"/>
        <w:jc w:val="both"/>
      </w:pPr>
      <w:r>
        <w:rPr>
          <w:rFonts w:ascii="Times New Roman"/>
          <w:b w:val="false"/>
          <w:i w:val="false"/>
          <w:color w:val="000000"/>
          <w:sz w:val="28"/>
        </w:rPr>
        <w:t>
      503) құқық қорғау органдарының, арнаулы мемлекеттік органдардың және Қазақстан Республикасы Қорғаныс министрлігінің өтінімдері бойынша авиакомпаниялардың (дипломатиялық иммунитеті бар шет мемлекеттер мен халықаралық ұйымдар өкілдіктерінен басқа) оқиғалар, төтенше жағдайлар орындарына құқық қорғау және арнаулы мемлекеттік органдардың жеке құрамын тасымалдау және шұғыл медициналық көмекке мұқтаж азаматтарды емдеу мекемелеріне жеткізу бойынша қызметтер көрсетуі туралы шешім қабылдау;</w:t>
      </w:r>
    </w:p>
    <w:p>
      <w:pPr>
        <w:spacing w:after="0"/>
        <w:ind w:left="0"/>
        <w:jc w:val="both"/>
      </w:pPr>
      <w:r>
        <w:rPr>
          <w:rFonts w:ascii="Times New Roman"/>
          <w:b w:val="false"/>
          <w:i w:val="false"/>
          <w:color w:val="000000"/>
          <w:sz w:val="28"/>
        </w:rPr>
        <w:t>
      504) шет мемлекеттердің мемлекеттік және эксперименттік әуе кемелерінің халықаралық ұшуы, сондай-ақ шет мемлекеттердің әскери құралымдарын, қару-жарақтарын және әскери техникасын тасымалдауға арналған әуе кемелерінің халықаралық ұшуы үшін ашылған әуежайларды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505)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506)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507) - 598) 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599)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600)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601)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602)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603)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604)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605)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606)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607)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608)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609)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610)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612)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614)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615)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616)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617)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618)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619) Қазақстан Республикасының жұмылдыру дайындығы және жұмылдыру саласындағы заңдары мен өзге де нормативтiк құқықтық актiлерiнiң орындалуын қамтамасыз ету;</w:t>
      </w:r>
    </w:p>
    <w:p>
      <w:pPr>
        <w:spacing w:after="0"/>
        <w:ind w:left="0"/>
        <w:jc w:val="both"/>
      </w:pPr>
      <w:r>
        <w:rPr>
          <w:rFonts w:ascii="Times New Roman"/>
          <w:b w:val="false"/>
          <w:i w:val="false"/>
          <w:color w:val="000000"/>
          <w:sz w:val="28"/>
        </w:rPr>
        <w:t>
      620)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p>
      <w:pPr>
        <w:spacing w:after="0"/>
        <w:ind w:left="0"/>
        <w:jc w:val="both"/>
      </w:pPr>
      <w:r>
        <w:rPr>
          <w:rFonts w:ascii="Times New Roman"/>
          <w:b w:val="false"/>
          <w:i w:val="false"/>
          <w:color w:val="000000"/>
          <w:sz w:val="28"/>
        </w:rPr>
        <w:t>
      621) ұлттық қауіпсіздік жүйесін жетілдіру жөнінде ұсыныстар енгізу;</w:t>
      </w:r>
    </w:p>
    <w:p>
      <w:pPr>
        <w:spacing w:after="0"/>
        <w:ind w:left="0"/>
        <w:jc w:val="both"/>
      </w:pPr>
      <w:r>
        <w:rPr>
          <w:rFonts w:ascii="Times New Roman"/>
          <w:b w:val="false"/>
          <w:i w:val="false"/>
          <w:color w:val="000000"/>
          <w:sz w:val="28"/>
        </w:rPr>
        <w:t>
      622)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623)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624)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p>
      <w:pPr>
        <w:spacing w:after="0"/>
        <w:ind w:left="0"/>
        <w:jc w:val="both"/>
      </w:pPr>
      <w:r>
        <w:rPr>
          <w:rFonts w:ascii="Times New Roman"/>
          <w:b w:val="false"/>
          <w:i w:val="false"/>
          <w:color w:val="000000"/>
          <w:sz w:val="28"/>
        </w:rPr>
        <w:t>
      625) құрылыс-монтаждау жұмыстарының сапасы және орындалған жұмыстардың жобаға сәйкестігі туралы қорытындылардың, сәйкестік туралы декларацияның, объектіні пайдалануға қабылдау актісінің нысандарын әзірлеу және бекіту;</w:t>
      </w:r>
    </w:p>
    <w:p>
      <w:pPr>
        <w:spacing w:after="0"/>
        <w:ind w:left="0"/>
        <w:jc w:val="both"/>
      </w:pPr>
      <w:r>
        <w:rPr>
          <w:rFonts w:ascii="Times New Roman"/>
          <w:b w:val="false"/>
          <w:i w:val="false"/>
          <w:color w:val="000000"/>
          <w:sz w:val="28"/>
        </w:rPr>
        <w:t>
      626) сәулет, қала құрылысы, құрылыс, құрылыс индустриясының өндірістік базасын дамыту саласындағы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627) Қазақстан Республикасының аумағын ұйымдастырудың бас схемасының жобасын әзірлеуді қамтамасыз ету;</w:t>
      </w:r>
    </w:p>
    <w:p>
      <w:pPr>
        <w:spacing w:after="0"/>
        <w:ind w:left="0"/>
        <w:jc w:val="both"/>
      </w:pPr>
      <w:r>
        <w:rPr>
          <w:rFonts w:ascii="Times New Roman"/>
          <w:b w:val="false"/>
          <w:i w:val="false"/>
          <w:color w:val="000000"/>
          <w:sz w:val="28"/>
        </w:rPr>
        <w:t>
      628) жергілікті атқарушы органдармен бірлесіп, аумақтарды дамытудың өңіраралық схемаларын әзірлеуге тапсырысты жүзеге асыру;</w:t>
      </w:r>
    </w:p>
    <w:p>
      <w:pPr>
        <w:spacing w:after="0"/>
        <w:ind w:left="0"/>
        <w:jc w:val="both"/>
      </w:pPr>
      <w:r>
        <w:rPr>
          <w:rFonts w:ascii="Times New Roman"/>
          <w:b w:val="false"/>
          <w:i w:val="false"/>
          <w:color w:val="000000"/>
          <w:sz w:val="28"/>
        </w:rPr>
        <w:t>
      629) елді мекендердің шекарасы (шектері) жобаларының құрамын, мазмұнын және оларды әзірлеу тәртібін айқындау;</w:t>
      </w:r>
    </w:p>
    <w:p>
      <w:pPr>
        <w:spacing w:after="0"/>
        <w:ind w:left="0"/>
        <w:jc w:val="both"/>
      </w:pPr>
      <w:r>
        <w:rPr>
          <w:rFonts w:ascii="Times New Roman"/>
          <w:b w:val="false"/>
          <w:i w:val="false"/>
          <w:color w:val="000000"/>
          <w:sz w:val="28"/>
        </w:rPr>
        <w:t>
      630) республикалық маңызы бар қаланың, сондай-ақ халқының саны жүз мың тұрғыннан асатын өзге де қалалар шекараларының (шектерінің) жобаларын келісу;</w:t>
      </w:r>
    </w:p>
    <w:p>
      <w:pPr>
        <w:spacing w:after="0"/>
        <w:ind w:left="0"/>
        <w:jc w:val="both"/>
      </w:pPr>
      <w:r>
        <w:rPr>
          <w:rFonts w:ascii="Times New Roman"/>
          <w:b w:val="false"/>
          <w:i w:val="false"/>
          <w:color w:val="000000"/>
          <w:sz w:val="28"/>
        </w:rPr>
        <w:t>
      631) шағын елді мекендерді дамыту мен құрылыс салудың құрамын, мазмұнын және схемаларын әзірлеу мен келісу тәртібін айқындау;</w:t>
      </w:r>
    </w:p>
    <w:p>
      <w:pPr>
        <w:spacing w:after="0"/>
        <w:ind w:left="0"/>
        <w:jc w:val="both"/>
      </w:pPr>
      <w:r>
        <w:rPr>
          <w:rFonts w:ascii="Times New Roman"/>
          <w:b w:val="false"/>
          <w:i w:val="false"/>
          <w:color w:val="000000"/>
          <w:sz w:val="28"/>
        </w:rPr>
        <w:t>
      632) жобалау алдындағы және жобалау (жобалау-сметалық) құжаттаманы әзірлеу мен келісу тәртібін, міндетті құрамы мен мазмұнын белгілеу;</w:t>
      </w:r>
    </w:p>
    <w:p>
      <w:pPr>
        <w:spacing w:after="0"/>
        <w:ind w:left="0"/>
        <w:jc w:val="both"/>
      </w:pPr>
      <w:r>
        <w:rPr>
          <w:rFonts w:ascii="Times New Roman"/>
          <w:b w:val="false"/>
          <w:i w:val="false"/>
          <w:color w:val="000000"/>
          <w:sz w:val="28"/>
        </w:rPr>
        <w:t>
      633) үй-жайлардың (пәтерлердің) меншік иелері жиналыстары хаттамасының және үй-жайлардың (пәтерлердің) меншік иелеріне жазбаша сауалнама жүргізу кезінде дауыс беру парағының, кондоминиум объектісін басқару жөніндегі есептің үлгі нысанын әзірлеу және бекіту;</w:t>
      </w:r>
    </w:p>
    <w:p>
      <w:pPr>
        <w:spacing w:after="0"/>
        <w:ind w:left="0"/>
        <w:jc w:val="both"/>
      </w:pPr>
      <w:r>
        <w:rPr>
          <w:rFonts w:ascii="Times New Roman"/>
          <w:b w:val="false"/>
          <w:i w:val="false"/>
          <w:color w:val="000000"/>
          <w:sz w:val="28"/>
        </w:rPr>
        <w:t>
      634) елді мекендердің су бұру жүйелеріне ағын суларды қабылдау қағидаларын әзірлеу және бекіту;</w:t>
      </w:r>
    </w:p>
    <w:p>
      <w:pPr>
        <w:spacing w:after="0"/>
        <w:ind w:left="0"/>
        <w:jc w:val="both"/>
      </w:pPr>
      <w:r>
        <w:rPr>
          <w:rFonts w:ascii="Times New Roman"/>
          <w:b w:val="false"/>
          <w:i w:val="false"/>
          <w:color w:val="000000"/>
          <w:sz w:val="28"/>
        </w:rPr>
        <w:t>
      635) ақпараттандыру саласындағы уәкілетті органмен бірлесе отырып, Қазақстан Республикасының аумағындағы жылжымайтын мүлік объектілерін адрестеу қағидаларын әзірлеу және бекіту;</w:t>
      </w:r>
    </w:p>
    <w:p>
      <w:pPr>
        <w:spacing w:after="0"/>
        <w:ind w:left="0"/>
        <w:jc w:val="both"/>
      </w:pPr>
      <w:r>
        <w:rPr>
          <w:rFonts w:ascii="Times New Roman"/>
          <w:b w:val="false"/>
          <w:i w:val="false"/>
          <w:color w:val="000000"/>
          <w:sz w:val="28"/>
        </w:rPr>
        <w:t>
      636) сараптама комиссияларын (сараптама топтарын) құру және кешенді ведомстводан тыс және қала құрылысы сараптамасына қатысу үшін мамандарды (мамандандырылған институттар мен ұйымдарды) тарту қағидаларын әзірлеу және бекіту;</w:t>
      </w:r>
    </w:p>
    <w:p>
      <w:pPr>
        <w:spacing w:after="0"/>
        <w:ind w:left="0"/>
        <w:jc w:val="both"/>
      </w:pPr>
      <w:r>
        <w:rPr>
          <w:rFonts w:ascii="Times New Roman"/>
          <w:b w:val="false"/>
          <w:i w:val="false"/>
          <w:color w:val="000000"/>
          <w:sz w:val="28"/>
        </w:rPr>
        <w:t>
      637) қала құрылысы және құрылыс жобалары (техникалық-экономикалық негіздемелер және жобалау-сметалық құжаттама) бойынша сараптама қорытындыларын ресімдеу қағидаларын әзірлеу және бекіту;</w:t>
      </w:r>
    </w:p>
    <w:p>
      <w:pPr>
        <w:spacing w:after="0"/>
        <w:ind w:left="0"/>
        <w:jc w:val="both"/>
      </w:pPr>
      <w:r>
        <w:rPr>
          <w:rFonts w:ascii="Times New Roman"/>
          <w:b w:val="false"/>
          <w:i w:val="false"/>
          <w:color w:val="000000"/>
          <w:sz w:val="28"/>
        </w:rPr>
        <w:t>
      638) сараптама ұйымдарын аккредиттеу қағидаларын әзірлеу және бекіту;</w:t>
      </w:r>
    </w:p>
    <w:p>
      <w:pPr>
        <w:spacing w:after="0"/>
        <w:ind w:left="0"/>
        <w:jc w:val="both"/>
      </w:pPr>
      <w:r>
        <w:rPr>
          <w:rFonts w:ascii="Times New Roman"/>
          <w:b w:val="false"/>
          <w:i w:val="false"/>
          <w:color w:val="000000"/>
          <w:sz w:val="28"/>
        </w:rPr>
        <w:t>
      639) қаржыландыру көздеріне қарамастан, үйлер мен ғимараттардың, олардың кешендерінің, инженерлік және көлік коммуникацияларының жаңаларын салуға, сондай-ақ қолданыстағыларын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p>
      <w:pPr>
        <w:spacing w:after="0"/>
        <w:ind w:left="0"/>
        <w:jc w:val="both"/>
      </w:pPr>
      <w:r>
        <w:rPr>
          <w:rFonts w:ascii="Times New Roman"/>
          <w:b w:val="false"/>
          <w:i w:val="false"/>
          <w:color w:val="000000"/>
          <w:sz w:val="28"/>
        </w:rPr>
        <w:t>
      640) бюджет қаражаты және мемлекеттік инвестициялардың өзге де нысандары есебінен құрылыс жүргізуге арналған жобаларды (техникалық-экономикалық негіздемелерді және жобалау-сметалық құжаттаманы) бекіту тәртібін айқындау;</w:t>
      </w:r>
    </w:p>
    <w:p>
      <w:pPr>
        <w:spacing w:after="0"/>
        <w:ind w:left="0"/>
        <w:jc w:val="both"/>
      </w:pPr>
      <w:r>
        <w:rPr>
          <w:rFonts w:ascii="Times New Roman"/>
          <w:b w:val="false"/>
          <w:i w:val="false"/>
          <w:color w:val="000000"/>
          <w:sz w:val="28"/>
        </w:rPr>
        <w:t>
      641) ерекше реттеуді және (немесе) қала құрылысын регламенттеуді талап ететін жекелеген құрылыс объектілерін айқындау бойынша Қазақстан Республикасының Үкіметіне ұсыныстар енгізу;</w:t>
      </w:r>
    </w:p>
    <w:p>
      <w:pPr>
        <w:spacing w:after="0"/>
        <w:ind w:left="0"/>
        <w:jc w:val="both"/>
      </w:pPr>
      <w:r>
        <w:rPr>
          <w:rFonts w:ascii="Times New Roman"/>
          <w:b w:val="false"/>
          <w:i w:val="false"/>
          <w:color w:val="000000"/>
          <w:sz w:val="28"/>
        </w:rPr>
        <w:t>
      642) ерекше реттеуді және (немесе) қала құрылысын регламенттеуді талап ететін жекелеген объектілерді салуға арналған жобалау-сметалық құжаттаманы кезең-кезеңімен әзірлеу мен келісудің жеке жоспарларын бекіту;</w:t>
      </w:r>
    </w:p>
    <w:p>
      <w:pPr>
        <w:spacing w:after="0"/>
        <w:ind w:left="0"/>
        <w:jc w:val="both"/>
      </w:pPr>
      <w:r>
        <w:rPr>
          <w:rFonts w:ascii="Times New Roman"/>
          <w:b w:val="false"/>
          <w:i w:val="false"/>
          <w:color w:val="000000"/>
          <w:sz w:val="28"/>
        </w:rPr>
        <w:t>
      643) лицензияланатын сәулет, қала құрылысы және құрылыс қызметін жүзеге асыру үшін қойылатын бірыңғай біліктілік талаптарын бекіту;</w:t>
      </w:r>
    </w:p>
    <w:p>
      <w:pPr>
        <w:spacing w:after="0"/>
        <w:ind w:left="0"/>
        <w:jc w:val="both"/>
      </w:pPr>
      <w:r>
        <w:rPr>
          <w:rFonts w:ascii="Times New Roman"/>
          <w:b w:val="false"/>
          <w:i w:val="false"/>
          <w:color w:val="000000"/>
          <w:sz w:val="28"/>
        </w:rPr>
        <w:t>
      644) тапсырыс берушінің (құрылыс салушының) қызметін ұйымдастыру және функцияларын жүзеге асыру қағидаларын бекіту;</w:t>
      </w:r>
    </w:p>
    <w:p>
      <w:pPr>
        <w:spacing w:after="0"/>
        <w:ind w:left="0"/>
        <w:jc w:val="both"/>
      </w:pPr>
      <w:r>
        <w:rPr>
          <w:rFonts w:ascii="Times New Roman"/>
          <w:b w:val="false"/>
          <w:i w:val="false"/>
          <w:color w:val="000000"/>
          <w:sz w:val="28"/>
        </w:rPr>
        <w:t>
      645)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 қызметін нормативтік-техникалық және әдіснамалық қамтамасыз ету;</w:t>
      </w:r>
    </w:p>
    <w:p>
      <w:pPr>
        <w:spacing w:after="0"/>
        <w:ind w:left="0"/>
        <w:jc w:val="both"/>
      </w:pPr>
      <w:r>
        <w:rPr>
          <w:rFonts w:ascii="Times New Roman"/>
          <w:b w:val="false"/>
          <w:i w:val="false"/>
          <w:color w:val="000000"/>
          <w:sz w:val="28"/>
        </w:rPr>
        <w:t>
      646) орталық және жергілікті атқарушы органдардың мемлекеттік қала құрылысы кадастрының дерекқорына енгізу үшін ақпарат және (немесе) мәліметтер ұсыну мәселелері бойынша іс-қимылдарын үйлестіру;</w:t>
      </w:r>
    </w:p>
    <w:p>
      <w:pPr>
        <w:spacing w:after="0"/>
        <w:ind w:left="0"/>
        <w:jc w:val="both"/>
      </w:pPr>
      <w:r>
        <w:rPr>
          <w:rFonts w:ascii="Times New Roman"/>
          <w:b w:val="false"/>
          <w:i w:val="false"/>
          <w:color w:val="000000"/>
          <w:sz w:val="28"/>
        </w:rPr>
        <w:t>
      647) жоба алды және жобалау (жобалау-сметалық) құжаттамасын, сондай-ақ сәулет, қала құрылысы және құрылыс қызметінің объектілерін мемлекеттік қала құрылысы кадастрының дерекқорында тіркеу қағидаларын әзірлеу және бекіту;</w:t>
      </w:r>
    </w:p>
    <w:p>
      <w:pPr>
        <w:spacing w:after="0"/>
        <w:ind w:left="0"/>
        <w:jc w:val="both"/>
      </w:pPr>
      <w:r>
        <w:rPr>
          <w:rFonts w:ascii="Times New Roman"/>
          <w:b w:val="false"/>
          <w:i w:val="false"/>
          <w:color w:val="000000"/>
          <w:sz w:val="28"/>
        </w:rPr>
        <w:t>
      648) елді мекендер шегінде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тәртібін әзірлеу және бекіту;</w:t>
      </w:r>
    </w:p>
    <w:p>
      <w:pPr>
        <w:spacing w:after="0"/>
        <w:ind w:left="0"/>
        <w:jc w:val="both"/>
      </w:pPr>
      <w:r>
        <w:rPr>
          <w:rFonts w:ascii="Times New Roman"/>
          <w:b w:val="false"/>
          <w:i w:val="false"/>
          <w:color w:val="000000"/>
          <w:sz w:val="28"/>
        </w:rPr>
        <w:t>
      649) инспекциялау нәтижесі бойынша жұмысы тексерілген техникалық қадағалауды жүзеге асыратын тұлғаларға, сондай-ақ тапсырыс берушіге (меншік иесіне) берілетін, анықталған ақаулықтар сипатталатын, объектілер анықтамасы мен ведомосының нысанын белгілеу;</w:t>
      </w:r>
    </w:p>
    <w:p>
      <w:pPr>
        <w:spacing w:after="0"/>
        <w:ind w:left="0"/>
        <w:jc w:val="both"/>
      </w:pPr>
      <w:r>
        <w:rPr>
          <w:rFonts w:ascii="Times New Roman"/>
          <w:b w:val="false"/>
          <w:i w:val="false"/>
          <w:color w:val="000000"/>
          <w:sz w:val="28"/>
        </w:rPr>
        <w:t>
      650) Тұрғын үй көмегін көрсету қағидаларын әзірлеу;</w:t>
      </w:r>
    </w:p>
    <w:p>
      <w:pPr>
        <w:spacing w:after="0"/>
        <w:ind w:left="0"/>
        <w:jc w:val="both"/>
      </w:pPr>
      <w:r>
        <w:rPr>
          <w:rFonts w:ascii="Times New Roman"/>
          <w:b w:val="false"/>
          <w:i w:val="false"/>
          <w:color w:val="000000"/>
          <w:sz w:val="28"/>
        </w:rPr>
        <w:t>
      651) тұрғын үй қатынастары саласындағы мемлекеттік саясатты жетілдіру жөнінде ұсыныстар әзірлеу және Қазақстан Республикасының Үкіметіне енгізу;</w:t>
      </w:r>
    </w:p>
    <w:p>
      <w:pPr>
        <w:spacing w:after="0"/>
        <w:ind w:left="0"/>
        <w:jc w:val="both"/>
      </w:pPr>
      <w:r>
        <w:rPr>
          <w:rFonts w:ascii="Times New Roman"/>
          <w:b w:val="false"/>
          <w:i w:val="false"/>
          <w:color w:val="000000"/>
          <w:sz w:val="28"/>
        </w:rPr>
        <w:t>
      652) мемлекеттік тұрғын үй қорынан берілетін тұрғын үйлерді немесе жеке тұрғын үй қорынан жергілікті атқарушы орган жалдаған тұрғын үйлерді пропорционалды бөлу әдістемесін әзірлеу және бекіту;</w:t>
      </w:r>
    </w:p>
    <w:p>
      <w:pPr>
        <w:spacing w:after="0"/>
        <w:ind w:left="0"/>
        <w:jc w:val="both"/>
      </w:pPr>
      <w:r>
        <w:rPr>
          <w:rFonts w:ascii="Times New Roman"/>
          <w:b w:val="false"/>
          <w:i w:val="false"/>
          <w:color w:val="000000"/>
          <w:sz w:val="28"/>
        </w:rPr>
        <w:t>
      653) мемлекеттік тұрғын үй қорындағы тұрғын үйді пайдаланғаны үшін төлемақы мөлшерін есептеу әдістемесін әзірлеу және бекіту;</w:t>
      </w:r>
    </w:p>
    <w:p>
      <w:pPr>
        <w:spacing w:after="0"/>
        <w:ind w:left="0"/>
        <w:jc w:val="both"/>
      </w:pPr>
      <w:r>
        <w:rPr>
          <w:rFonts w:ascii="Times New Roman"/>
          <w:b w:val="false"/>
          <w:i w:val="false"/>
          <w:color w:val="000000"/>
          <w:sz w:val="28"/>
        </w:rPr>
        <w:t>
      654) кондоминиум объектісінің ортақ мүлкін күтіп ұстауға арналған шығыстар сметасын есептеу әдістемесін әзірлеу және бекіту;</w:t>
      </w:r>
    </w:p>
    <w:p>
      <w:pPr>
        <w:spacing w:after="0"/>
        <w:ind w:left="0"/>
        <w:jc w:val="both"/>
      </w:pPr>
      <w:r>
        <w:rPr>
          <w:rFonts w:ascii="Times New Roman"/>
          <w:b w:val="false"/>
          <w:i w:val="false"/>
          <w:color w:val="000000"/>
          <w:sz w:val="28"/>
        </w:rPr>
        <w:t>
      655) тұрғын үй инспекциясы туралы үлгі ережені бекіту;</w:t>
      </w:r>
    </w:p>
    <w:p>
      <w:pPr>
        <w:spacing w:after="0"/>
        <w:ind w:left="0"/>
        <w:jc w:val="both"/>
      </w:pPr>
      <w:r>
        <w:rPr>
          <w:rFonts w:ascii="Times New Roman"/>
          <w:b w:val="false"/>
          <w:i w:val="false"/>
          <w:color w:val="000000"/>
          <w:sz w:val="28"/>
        </w:rPr>
        <w:t>
      656) кондоминиум объектісін басқару шартының үлгілік нысанын бекіту;</w:t>
      </w:r>
    </w:p>
    <w:p>
      <w:pPr>
        <w:spacing w:after="0"/>
        <w:ind w:left="0"/>
        <w:jc w:val="both"/>
      </w:pPr>
      <w:r>
        <w:rPr>
          <w:rFonts w:ascii="Times New Roman"/>
          <w:b w:val="false"/>
          <w:i w:val="false"/>
          <w:color w:val="000000"/>
          <w:sz w:val="28"/>
        </w:rPr>
        <w:t>
      657) тұрғын үй инспекциясы ұсынып отырған үй-жайлардың (пәтерлердің) меншік иелері кооперативі басқармасының төрағасы кандидатурасына қойылатын біліктілік талаптарын әзірлеу және бекіту;</w:t>
      </w:r>
    </w:p>
    <w:p>
      <w:pPr>
        <w:spacing w:after="0"/>
        <w:ind w:left="0"/>
        <w:jc w:val="both"/>
      </w:pPr>
      <w:r>
        <w:rPr>
          <w:rFonts w:ascii="Times New Roman"/>
          <w:b w:val="false"/>
          <w:i w:val="false"/>
          <w:color w:val="000000"/>
          <w:sz w:val="28"/>
        </w:rPr>
        <w:t>
      658)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әзірлеу және бекіту;</w:t>
      </w:r>
    </w:p>
    <w:p>
      <w:pPr>
        <w:spacing w:after="0"/>
        <w:ind w:left="0"/>
        <w:jc w:val="both"/>
      </w:pPr>
      <w:r>
        <w:rPr>
          <w:rFonts w:ascii="Times New Roman"/>
          <w:b w:val="false"/>
          <w:i w:val="false"/>
          <w:color w:val="000000"/>
          <w:sz w:val="28"/>
        </w:rPr>
        <w:t>
      659) үлескерлердің ақшасын тартуға рұқсат беру қағидаларын әзірлеу және бекіту;</w:t>
      </w:r>
    </w:p>
    <w:p>
      <w:pPr>
        <w:spacing w:after="0"/>
        <w:ind w:left="0"/>
        <w:jc w:val="both"/>
      </w:pPr>
      <w:r>
        <w:rPr>
          <w:rFonts w:ascii="Times New Roman"/>
          <w:b w:val="false"/>
          <w:i w:val="false"/>
          <w:color w:val="000000"/>
          <w:sz w:val="28"/>
        </w:rPr>
        <w:t>
      660) тұрғын үй қатынастары саласындағы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661) тұрғын үй-пайдалану және коммуналдық қызметтер көрсететін ұйымдарға басқарудың қазіргі заманғы әдістерін енгізуді әдістемелік қамтамасыз етуді жүзеге асыру;</w:t>
      </w:r>
    </w:p>
    <w:p>
      <w:pPr>
        <w:spacing w:after="0"/>
        <w:ind w:left="0"/>
        <w:jc w:val="both"/>
      </w:pPr>
      <w:r>
        <w:rPr>
          <w:rFonts w:ascii="Times New Roman"/>
          <w:b w:val="false"/>
          <w:i w:val="false"/>
          <w:color w:val="000000"/>
          <w:sz w:val="28"/>
        </w:rPr>
        <w:t>
      662) сәулет, қала құрылысы мен құрылыс қызметі саласында ғылыми-зерттеу және тәжірибелік-конструкторлық жұмыстар жүргізуді ұйымдастыру және оның нәтижелерін пайдалану;</w:t>
      </w:r>
    </w:p>
    <w:p>
      <w:pPr>
        <w:spacing w:after="0"/>
        <w:ind w:left="0"/>
        <w:jc w:val="both"/>
      </w:pPr>
      <w:r>
        <w:rPr>
          <w:rFonts w:ascii="Times New Roman"/>
          <w:b w:val="false"/>
          <w:i w:val="false"/>
          <w:color w:val="000000"/>
          <w:sz w:val="28"/>
        </w:rPr>
        <w:t xml:space="preserve">
      663) салынып жатқан (салынуы көзделген) объектілер мен кешендерге мониторинг жүргізу тәртібін айқындау қағидаларын бекіту; </w:t>
      </w:r>
    </w:p>
    <w:p>
      <w:pPr>
        <w:spacing w:after="0"/>
        <w:ind w:left="0"/>
        <w:jc w:val="both"/>
      </w:pPr>
      <w:r>
        <w:rPr>
          <w:rFonts w:ascii="Times New Roman"/>
          <w:b w:val="false"/>
          <w:i w:val="false"/>
          <w:color w:val="000000"/>
          <w:sz w:val="28"/>
        </w:rPr>
        <w:t xml:space="preserve">
      664) сәулет, қала құрылысы мен құрылыс қызметі саласында инжинирингтік қызметтер көрсету қағидаларын бекіту; </w:t>
      </w:r>
    </w:p>
    <w:p>
      <w:pPr>
        <w:spacing w:after="0"/>
        <w:ind w:left="0"/>
        <w:jc w:val="both"/>
      </w:pPr>
      <w:r>
        <w:rPr>
          <w:rFonts w:ascii="Times New Roman"/>
          <w:b w:val="false"/>
          <w:i w:val="false"/>
          <w:color w:val="000000"/>
          <w:sz w:val="28"/>
        </w:rPr>
        <w:t xml:space="preserve">
      665) сәулет-құрылыс бақылауын және қадағалауды жүзеге асыратын мемлекеттік құрылыс инспекторларын аттестаттауды жүргізу қағидаларын бекіту; </w:t>
      </w:r>
    </w:p>
    <w:p>
      <w:pPr>
        <w:spacing w:after="0"/>
        <w:ind w:left="0"/>
        <w:jc w:val="both"/>
      </w:pPr>
      <w:r>
        <w:rPr>
          <w:rFonts w:ascii="Times New Roman"/>
          <w:b w:val="false"/>
          <w:i w:val="false"/>
          <w:color w:val="000000"/>
          <w:sz w:val="28"/>
        </w:rPr>
        <w:t>
      666) сәулет, қала құрылысы және құрылыс қызметі саласындағы жергілікті атқарушы органдардың қызметіне бақылауды және қадағалауды жүзеге асыру қағидаларын әзірлеу және бекіту;</w:t>
      </w:r>
    </w:p>
    <w:p>
      <w:pPr>
        <w:spacing w:after="0"/>
        <w:ind w:left="0"/>
        <w:jc w:val="both"/>
      </w:pPr>
      <w:r>
        <w:rPr>
          <w:rFonts w:ascii="Times New Roman"/>
          <w:b w:val="false"/>
          <w:i w:val="false"/>
          <w:color w:val="000000"/>
          <w:sz w:val="28"/>
        </w:rPr>
        <w:t>
      667)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w:t>
      </w:r>
    </w:p>
    <w:p>
      <w:pPr>
        <w:spacing w:after="0"/>
        <w:ind w:left="0"/>
        <w:jc w:val="both"/>
      </w:pPr>
      <w:r>
        <w:rPr>
          <w:rFonts w:ascii="Times New Roman"/>
          <w:b w:val="false"/>
          <w:i w:val="false"/>
          <w:color w:val="000000"/>
          <w:sz w:val="28"/>
        </w:rPr>
        <w:t>
      668) құрылыс салуды ұйымдастыру және құрылыс саласында рұқсат беру рәсімдерінен өту қағидаларын бекiту;</w:t>
      </w:r>
    </w:p>
    <w:p>
      <w:pPr>
        <w:spacing w:after="0"/>
        <w:ind w:left="0"/>
        <w:jc w:val="both"/>
      </w:pPr>
      <w:r>
        <w:rPr>
          <w:rFonts w:ascii="Times New Roman"/>
          <w:b w:val="false"/>
          <w:i w:val="false"/>
          <w:color w:val="000000"/>
          <w:sz w:val="28"/>
        </w:rPr>
        <w:t xml:space="preserve">
      669) жасыл екпелерді ұстау және қорғаудың үлгілік қағидаларын, қалалар мен елді мекендердің аумақтарын абаттандыру қағидаларын бекіту; </w:t>
      </w:r>
    </w:p>
    <w:p>
      <w:pPr>
        <w:spacing w:after="0"/>
        <w:ind w:left="0"/>
        <w:jc w:val="both"/>
      </w:pPr>
      <w:r>
        <w:rPr>
          <w:rFonts w:ascii="Times New Roman"/>
          <w:b w:val="false"/>
          <w:i w:val="false"/>
          <w:color w:val="000000"/>
          <w:sz w:val="28"/>
        </w:rPr>
        <w:t xml:space="preserve">
      670) Қазақстан Республикасының тұрғын үй қорын мемлекеттік есепке алуды жүзеге асырудың бірыңғай тәртібін айқындау; </w:t>
      </w:r>
    </w:p>
    <w:p>
      <w:pPr>
        <w:spacing w:after="0"/>
        <w:ind w:left="0"/>
        <w:jc w:val="both"/>
      </w:pPr>
      <w:r>
        <w:rPr>
          <w:rFonts w:ascii="Times New Roman"/>
          <w:b w:val="false"/>
          <w:i w:val="false"/>
          <w:color w:val="000000"/>
          <w:sz w:val="28"/>
        </w:rPr>
        <w:t xml:space="preserve">
      671) тұрғын үй құрылысына үлестік қатысу туралы шарттың үлгілік нысанын әзірлеу және бекіту; </w:t>
      </w:r>
    </w:p>
    <w:p>
      <w:pPr>
        <w:spacing w:after="0"/>
        <w:ind w:left="0"/>
        <w:jc w:val="both"/>
      </w:pPr>
      <w:r>
        <w:rPr>
          <w:rFonts w:ascii="Times New Roman"/>
          <w:b w:val="false"/>
          <w:i w:val="false"/>
          <w:color w:val="000000"/>
          <w:sz w:val="28"/>
        </w:rPr>
        <w:t xml:space="preserve">
      672) кепілдік беру туралы шарттың үлгілік нысанын әзірлеу және бекіту; </w:t>
      </w:r>
    </w:p>
    <w:p>
      <w:pPr>
        <w:spacing w:after="0"/>
        <w:ind w:left="0"/>
        <w:jc w:val="both"/>
      </w:pPr>
      <w:r>
        <w:rPr>
          <w:rFonts w:ascii="Times New Roman"/>
          <w:b w:val="false"/>
          <w:i w:val="false"/>
          <w:color w:val="000000"/>
          <w:sz w:val="28"/>
        </w:rPr>
        <w:t xml:space="preserve">
      673) құрылысы аяқталмаған объектімен бірге жер учаскесін кепілге қою шартының үлгілік нысанын әзірлеу және бекіту; </w:t>
      </w:r>
    </w:p>
    <w:p>
      <w:pPr>
        <w:spacing w:after="0"/>
        <w:ind w:left="0"/>
        <w:jc w:val="both"/>
      </w:pPr>
      <w:r>
        <w:rPr>
          <w:rFonts w:ascii="Times New Roman"/>
          <w:b w:val="false"/>
          <w:i w:val="false"/>
          <w:color w:val="000000"/>
          <w:sz w:val="28"/>
        </w:rPr>
        <w:t>
      674) уәкілетті компанияның дауыс беретін акцияларының (жарғылық капиталға қатысу үлестерінің) кепіл шартының үлгілік нысанын әзірлеу және бекіту;</w:t>
      </w:r>
    </w:p>
    <w:p>
      <w:pPr>
        <w:spacing w:after="0"/>
        <w:ind w:left="0"/>
        <w:jc w:val="both"/>
      </w:pPr>
      <w:r>
        <w:rPr>
          <w:rFonts w:ascii="Times New Roman"/>
          <w:b w:val="false"/>
          <w:i w:val="false"/>
          <w:color w:val="000000"/>
          <w:sz w:val="28"/>
        </w:rPr>
        <w:t>
      675) уәкілетті компанияның дауыс беретін акцияларын (жарғылық капиталға қатысу үлестерін) cенімгерлік басқару шартының үлгілік нысанын әзірлеу және бекіту;</w:t>
      </w:r>
    </w:p>
    <w:p>
      <w:pPr>
        <w:spacing w:after="0"/>
        <w:ind w:left="0"/>
        <w:jc w:val="both"/>
      </w:pPr>
      <w:r>
        <w:rPr>
          <w:rFonts w:ascii="Times New Roman"/>
          <w:b w:val="false"/>
          <w:i w:val="false"/>
          <w:color w:val="000000"/>
          <w:sz w:val="28"/>
        </w:rPr>
        <w:t xml:space="preserve">
      676) кепілдік жарнаның мөлшерін айқындау әдістемесін әзірлеу және бекіту; </w:t>
      </w:r>
    </w:p>
    <w:p>
      <w:pPr>
        <w:spacing w:after="0"/>
        <w:ind w:left="0"/>
        <w:jc w:val="both"/>
      </w:pPr>
      <w:r>
        <w:rPr>
          <w:rFonts w:ascii="Times New Roman"/>
          <w:b w:val="false"/>
          <w:i w:val="false"/>
          <w:color w:val="000000"/>
          <w:sz w:val="28"/>
        </w:rPr>
        <w:t xml:space="preserve">
      677) капиталдың жеткіліктілік нормативін айқындау әдістемесін әзірлеу және бекіту; </w:t>
      </w:r>
    </w:p>
    <w:p>
      <w:pPr>
        <w:spacing w:after="0"/>
        <w:ind w:left="0"/>
        <w:jc w:val="both"/>
      </w:pPr>
      <w:r>
        <w:rPr>
          <w:rFonts w:ascii="Times New Roman"/>
          <w:b w:val="false"/>
          <w:i w:val="false"/>
          <w:color w:val="000000"/>
          <w:sz w:val="28"/>
        </w:rPr>
        <w:t xml:space="preserve">
      678) кепілдік беру жағдайларын реттеуге арналған резервті есептеу және қалыптастыру әдістемесін әзірлеу және бекіту; </w:t>
      </w:r>
    </w:p>
    <w:p>
      <w:pPr>
        <w:spacing w:after="0"/>
        <w:ind w:left="0"/>
        <w:jc w:val="both"/>
      </w:pPr>
      <w:r>
        <w:rPr>
          <w:rFonts w:ascii="Times New Roman"/>
          <w:b w:val="false"/>
          <w:i w:val="false"/>
          <w:color w:val="000000"/>
          <w:sz w:val="28"/>
        </w:rPr>
        <w:t>
      679) тұрғын үй құрылысына үлестік қатысу саласындағы инжинирингтік компаниялардың Тұрғын үй құрылысына кепілдік беру қорына, екінші деңгейдегі банкке немесе жергілікті атқарушы органға (тұрғын үй құрылысына үлестік қатысуды ұйымдастыру тәсіліне қарай) беретін тұрғын үй (тұрғын ғимарат) құрылысының барысын мониторингтеу нәтижелері туралы есебінің нысанын әзірлеу және бекіту;</w:t>
      </w:r>
    </w:p>
    <w:p>
      <w:pPr>
        <w:spacing w:after="0"/>
        <w:ind w:left="0"/>
        <w:jc w:val="both"/>
      </w:pPr>
      <w:r>
        <w:rPr>
          <w:rFonts w:ascii="Times New Roman"/>
          <w:b w:val="false"/>
          <w:i w:val="false"/>
          <w:color w:val="000000"/>
          <w:sz w:val="28"/>
        </w:rPr>
        <w:t xml:space="preserve">
      680) Тұрғын үй құрылысына кепілдік беру қорының тұрғын үйдің (тұрғын ғимараттың) құрылыс жобасы бойынша құжаттарды тексеру тәртібін бекіту; </w:t>
      </w:r>
    </w:p>
    <w:p>
      <w:pPr>
        <w:spacing w:after="0"/>
        <w:ind w:left="0"/>
        <w:jc w:val="both"/>
      </w:pPr>
      <w:r>
        <w:rPr>
          <w:rFonts w:ascii="Times New Roman"/>
          <w:b w:val="false"/>
          <w:i w:val="false"/>
          <w:color w:val="000000"/>
          <w:sz w:val="28"/>
        </w:rPr>
        <w:t xml:space="preserve">
      681) елді мекендердің сумен жабдықтау және су бұру жүйелерін пайдалану қағидаларын әзірлеу және бекіту; </w:t>
      </w:r>
    </w:p>
    <w:p>
      <w:pPr>
        <w:spacing w:after="0"/>
        <w:ind w:left="0"/>
        <w:jc w:val="both"/>
      </w:pPr>
      <w:r>
        <w:rPr>
          <w:rFonts w:ascii="Times New Roman"/>
          <w:b w:val="false"/>
          <w:i w:val="false"/>
          <w:color w:val="000000"/>
          <w:sz w:val="28"/>
        </w:rPr>
        <w:t>
      682) елді мекендердің сумен жабдықтау және су бұру жүйелерін техникалық пайдалану қағидаларын әзірлеу және бекіту;</w:t>
      </w:r>
    </w:p>
    <w:p>
      <w:pPr>
        <w:spacing w:after="0"/>
        <w:ind w:left="0"/>
        <w:jc w:val="both"/>
      </w:pPr>
      <w:r>
        <w:rPr>
          <w:rFonts w:ascii="Times New Roman"/>
          <w:b w:val="false"/>
          <w:i w:val="false"/>
          <w:color w:val="000000"/>
          <w:sz w:val="28"/>
        </w:rPr>
        <w:t>
      683) есептеу аспаптары жоқ су тұтынушылар үшін сумен жабдықтау және (немесе) су бұру коммуналдық көрсетілетін қызметтерді тұтыну нормаларын есептеудің үлгілік қағидаларын әзірлеу және бекіту;</w:t>
      </w:r>
    </w:p>
    <w:p>
      <w:pPr>
        <w:spacing w:after="0"/>
        <w:ind w:left="0"/>
        <w:jc w:val="both"/>
      </w:pPr>
      <w:r>
        <w:rPr>
          <w:rFonts w:ascii="Times New Roman"/>
          <w:b w:val="false"/>
          <w:i w:val="false"/>
          <w:color w:val="000000"/>
          <w:sz w:val="28"/>
        </w:rPr>
        <w:t>
      684) елді мекендер шегінде су қорын пайдалану және қорғау, сумен жабдықтау және су бұру саласындағы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685) елді мекендер шегінде сумен жабдықтау және су бұру саласында әдістемелік қамтамасыз етуді ұйымдастыру;</w:t>
      </w:r>
    </w:p>
    <w:p>
      <w:pPr>
        <w:spacing w:after="0"/>
        <w:ind w:left="0"/>
        <w:jc w:val="both"/>
      </w:pPr>
      <w:r>
        <w:rPr>
          <w:rFonts w:ascii="Times New Roman"/>
          <w:b w:val="false"/>
          <w:i w:val="false"/>
          <w:color w:val="000000"/>
          <w:sz w:val="28"/>
        </w:rPr>
        <w:t xml:space="preserve">
      686) қалаларды және ауылдық елді мекендерді сумен жабдықтауды қамтамасыз ететін су шаруашылығы құрылыстарын жалға және сенiмгерлiк басқаруға беру қағидаларын әзірлеу және бекіту; </w:t>
      </w:r>
    </w:p>
    <w:p>
      <w:pPr>
        <w:spacing w:after="0"/>
        <w:ind w:left="0"/>
        <w:jc w:val="both"/>
      </w:pPr>
      <w:r>
        <w:rPr>
          <w:rFonts w:ascii="Times New Roman"/>
          <w:b w:val="false"/>
          <w:i w:val="false"/>
          <w:color w:val="000000"/>
          <w:sz w:val="28"/>
        </w:rPr>
        <w:t xml:space="preserve">
      687) сумен жабдықтау және су бұру жүйелеріндегі суды есепке алу аспаптарын таңдау, монтаждау және пайдалану қағидаларын әзірлеу және бекіту; </w:t>
      </w:r>
    </w:p>
    <w:p>
      <w:pPr>
        <w:spacing w:after="0"/>
        <w:ind w:left="0"/>
        <w:jc w:val="both"/>
      </w:pPr>
      <w:r>
        <w:rPr>
          <w:rFonts w:ascii="Times New Roman"/>
          <w:b w:val="false"/>
          <w:i w:val="false"/>
          <w:color w:val="000000"/>
          <w:sz w:val="28"/>
        </w:rPr>
        <w:t>
      688)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әзірлеу және бекіту;</w:t>
      </w:r>
    </w:p>
    <w:p>
      <w:pPr>
        <w:spacing w:after="0"/>
        <w:ind w:left="0"/>
        <w:jc w:val="both"/>
      </w:pPr>
      <w:r>
        <w:rPr>
          <w:rFonts w:ascii="Times New Roman"/>
          <w:b w:val="false"/>
          <w:i w:val="false"/>
          <w:color w:val="000000"/>
          <w:sz w:val="28"/>
        </w:rPr>
        <w:t>
      689)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әзірлеу және бекіту;</w:t>
      </w:r>
    </w:p>
    <w:p>
      <w:pPr>
        <w:spacing w:after="0"/>
        <w:ind w:left="0"/>
        <w:jc w:val="both"/>
      </w:pPr>
      <w:r>
        <w:rPr>
          <w:rFonts w:ascii="Times New Roman"/>
          <w:b w:val="false"/>
          <w:i w:val="false"/>
          <w:color w:val="000000"/>
          <w:sz w:val="28"/>
        </w:rPr>
        <w:t>
      690) сумен жабдықтау және су бұру жүйелерін салуды, реконструкциялауды және жаңғыртуды кредиттеу мен субсидиялауды жүзеге асыру;</w:t>
      </w:r>
    </w:p>
    <w:p>
      <w:pPr>
        <w:spacing w:after="0"/>
        <w:ind w:left="0"/>
        <w:jc w:val="both"/>
      </w:pPr>
      <w:r>
        <w:rPr>
          <w:rFonts w:ascii="Times New Roman"/>
          <w:b w:val="false"/>
          <w:i w:val="false"/>
          <w:color w:val="000000"/>
          <w:sz w:val="28"/>
        </w:rPr>
        <w:t xml:space="preserve">
      691) сәулет, қала құрылысы мен құрылыс қызметі саласында сараптамалық жұмыстар мен инжинирингтік көрсетілетін қызметтерді жүзеге асыратын сарапшыларды аттестаттау тәртібін әзірлеу және бекіту; </w:t>
      </w:r>
    </w:p>
    <w:p>
      <w:pPr>
        <w:spacing w:after="0"/>
        <w:ind w:left="0"/>
        <w:jc w:val="both"/>
      </w:pPr>
      <w:r>
        <w:rPr>
          <w:rFonts w:ascii="Times New Roman"/>
          <w:b w:val="false"/>
          <w:i w:val="false"/>
          <w:color w:val="000000"/>
          <w:sz w:val="28"/>
        </w:rPr>
        <w:t xml:space="preserve">
      692) кондоминиум объектісінің ортақ мүлкін ұстау қағидаларын бекіту; </w:t>
      </w:r>
    </w:p>
    <w:p>
      <w:pPr>
        <w:spacing w:after="0"/>
        <w:ind w:left="0"/>
        <w:jc w:val="both"/>
      </w:pPr>
      <w:r>
        <w:rPr>
          <w:rFonts w:ascii="Times New Roman"/>
          <w:b w:val="false"/>
          <w:i w:val="false"/>
          <w:color w:val="000000"/>
          <w:sz w:val="28"/>
        </w:rPr>
        <w:t>
      693)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p>
      <w:pPr>
        <w:spacing w:after="0"/>
        <w:ind w:left="0"/>
        <w:jc w:val="both"/>
      </w:pPr>
      <w:r>
        <w:rPr>
          <w:rFonts w:ascii="Times New Roman"/>
          <w:b w:val="false"/>
          <w:i w:val="false"/>
          <w:color w:val="000000"/>
          <w:sz w:val="28"/>
        </w:rPr>
        <w:t>
      694)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әзірлеу және бекіту;</w:t>
      </w:r>
    </w:p>
    <w:p>
      <w:pPr>
        <w:spacing w:after="0"/>
        <w:ind w:left="0"/>
        <w:jc w:val="both"/>
      </w:pPr>
      <w:r>
        <w:rPr>
          <w:rFonts w:ascii="Times New Roman"/>
          <w:b w:val="false"/>
          <w:i w:val="false"/>
          <w:color w:val="000000"/>
          <w:sz w:val="28"/>
        </w:rPr>
        <w:t>
      695) құрылыстағы жаңа технологиялардың бірыңғай мемлекеттік тізілімін қалыптастыру қағидаларын бекіту;</w:t>
      </w:r>
    </w:p>
    <w:p>
      <w:pPr>
        <w:spacing w:after="0"/>
        <w:ind w:left="0"/>
        <w:jc w:val="both"/>
      </w:pPr>
      <w:r>
        <w:rPr>
          <w:rFonts w:ascii="Times New Roman"/>
          <w:b w:val="false"/>
          <w:i w:val="false"/>
          <w:color w:val="000000"/>
          <w:sz w:val="28"/>
        </w:rPr>
        <w:t>
      696) барлық деңгейдегі қала құрылысы жобаларына кешенді қала құрылысы сараптамасын жүргізу қағидаларын әзірлеу және бекіту;</w:t>
      </w:r>
    </w:p>
    <w:p>
      <w:pPr>
        <w:spacing w:after="0"/>
        <w:ind w:left="0"/>
        <w:jc w:val="both"/>
      </w:pPr>
      <w:r>
        <w:rPr>
          <w:rFonts w:ascii="Times New Roman"/>
          <w:b w:val="false"/>
          <w:i w:val="false"/>
          <w:color w:val="000000"/>
          <w:sz w:val="28"/>
        </w:rPr>
        <w:t>
      697)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p>
      <w:pPr>
        <w:spacing w:after="0"/>
        <w:ind w:left="0"/>
        <w:jc w:val="both"/>
      </w:pPr>
      <w:r>
        <w:rPr>
          <w:rFonts w:ascii="Times New Roman"/>
          <w:b w:val="false"/>
          <w:i w:val="false"/>
          <w:color w:val="000000"/>
          <w:sz w:val="28"/>
        </w:rPr>
        <w:t xml:space="preserve">
      698) ғимараттар мен құрылыстардың сенімділігін және орнықтылығын техникалық зерттеп-қарауды жүзеге асыру қағидаларын әзірлеу және бекіту; </w:t>
      </w:r>
    </w:p>
    <w:p>
      <w:pPr>
        <w:spacing w:after="0"/>
        <w:ind w:left="0"/>
        <w:jc w:val="both"/>
      </w:pPr>
      <w:r>
        <w:rPr>
          <w:rFonts w:ascii="Times New Roman"/>
          <w:b w:val="false"/>
          <w:i w:val="false"/>
          <w:color w:val="000000"/>
          <w:sz w:val="28"/>
        </w:rPr>
        <w:t>
      699) сәулет, қала құрылысы және құрылыс каталогін қалыптастыру және оны жүргізу тәртібін айқындау;</w:t>
      </w:r>
    </w:p>
    <w:p>
      <w:pPr>
        <w:spacing w:after="0"/>
        <w:ind w:left="0"/>
        <w:jc w:val="both"/>
      </w:pPr>
      <w:r>
        <w:rPr>
          <w:rFonts w:ascii="Times New Roman"/>
          <w:b w:val="false"/>
          <w:i w:val="false"/>
          <w:color w:val="000000"/>
          <w:sz w:val="28"/>
        </w:rPr>
        <w:t xml:space="preserve">
      700) объектілер құрылысы жобасын басқару бойынша инжинирингтік қызметтер көрсету тәртібін және жобаларды басқару бойынша қызметтер көрсететін ұйымдарға қойылатын біліктілік талаптарын бекіту; </w:t>
      </w:r>
    </w:p>
    <w:p>
      <w:pPr>
        <w:spacing w:after="0"/>
        <w:ind w:left="0"/>
        <w:jc w:val="both"/>
      </w:pPr>
      <w:r>
        <w:rPr>
          <w:rFonts w:ascii="Times New Roman"/>
          <w:b w:val="false"/>
          <w:i w:val="false"/>
          <w:color w:val="000000"/>
          <w:sz w:val="28"/>
        </w:rPr>
        <w:t xml:space="preserve">
      701) жобалау және құрылыс процесіне қатысатын инженерлік-техникалық жұмыскерлерді аттестаттау жөніндегі қағидалар мен рұқсат беру талаптарын әзірлеу және бекіту; </w:t>
      </w:r>
    </w:p>
    <w:p>
      <w:pPr>
        <w:spacing w:after="0"/>
        <w:ind w:left="0"/>
        <w:jc w:val="both"/>
      </w:pPr>
      <w:r>
        <w:rPr>
          <w:rFonts w:ascii="Times New Roman"/>
          <w:b w:val="false"/>
          <w:i w:val="false"/>
          <w:color w:val="000000"/>
          <w:sz w:val="28"/>
        </w:rPr>
        <w:t>
      702) жобалау және құрылыс процесіне қатысатын инженерлік-техникалық жұмыскерлерді аттестаттау бойынша мемлекеттік емес аттестаттау орталықтарын аккредиттеу жөніндегі қағидалар мен рұқсат беру талаптарын әзірлеу және бекіту;</w:t>
      </w:r>
    </w:p>
    <w:p>
      <w:pPr>
        <w:spacing w:after="0"/>
        <w:ind w:left="0"/>
        <w:jc w:val="both"/>
      </w:pPr>
      <w:r>
        <w:rPr>
          <w:rFonts w:ascii="Times New Roman"/>
          <w:b w:val="false"/>
          <w:i w:val="false"/>
          <w:color w:val="000000"/>
          <w:sz w:val="28"/>
        </w:rPr>
        <w:t xml:space="preserve">
      703)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және бекіту; </w:t>
      </w:r>
    </w:p>
    <w:p>
      <w:pPr>
        <w:spacing w:after="0"/>
        <w:ind w:left="0"/>
        <w:jc w:val="both"/>
      </w:pPr>
      <w:r>
        <w:rPr>
          <w:rFonts w:ascii="Times New Roman"/>
          <w:b w:val="false"/>
          <w:i w:val="false"/>
          <w:color w:val="000000"/>
          <w:sz w:val="28"/>
        </w:rPr>
        <w:t>
      704) сәулет, қала құрылысы және құрылыс саласындағы жобаларды басқару бойынша ұйымдарды аккредиттеу қағидаларын әзірлеу және бекіту;</w:t>
      </w:r>
    </w:p>
    <w:p>
      <w:pPr>
        <w:spacing w:after="0"/>
        <w:ind w:left="0"/>
        <w:jc w:val="both"/>
      </w:pPr>
      <w:r>
        <w:rPr>
          <w:rFonts w:ascii="Times New Roman"/>
          <w:b w:val="false"/>
          <w:i w:val="false"/>
          <w:color w:val="000000"/>
          <w:sz w:val="28"/>
        </w:rPr>
        <w:t>
      705) есептеу аспаптары жоқ тұтынушылар үшін электрмен жабдықтау және жылумен жабдықтау бойынша коммуналдық көрсетілетін қызметтерді тұтыну нормаларын есептеудің үлгілік қағидаларын әзірлеу және бекіту;</w:t>
      </w:r>
    </w:p>
    <w:p>
      <w:pPr>
        <w:spacing w:after="0"/>
        <w:ind w:left="0"/>
        <w:jc w:val="both"/>
      </w:pPr>
      <w:r>
        <w:rPr>
          <w:rFonts w:ascii="Times New Roman"/>
          <w:b w:val="false"/>
          <w:i w:val="false"/>
          <w:color w:val="000000"/>
          <w:sz w:val="28"/>
        </w:rPr>
        <w:t>
      706)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әзірлеу және бекіту;</w:t>
      </w:r>
    </w:p>
    <w:p>
      <w:pPr>
        <w:spacing w:after="0"/>
        <w:ind w:left="0"/>
        <w:jc w:val="both"/>
      </w:pPr>
      <w:r>
        <w:rPr>
          <w:rFonts w:ascii="Times New Roman"/>
          <w:b w:val="false"/>
          <w:i w:val="false"/>
          <w:color w:val="000000"/>
          <w:sz w:val="28"/>
        </w:rPr>
        <w:t>
      707)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әзірлеу және бекіту;</w:t>
      </w:r>
    </w:p>
    <w:p>
      <w:pPr>
        <w:spacing w:after="0"/>
        <w:ind w:left="0"/>
        <w:jc w:val="both"/>
      </w:pPr>
      <w:r>
        <w:rPr>
          <w:rFonts w:ascii="Times New Roman"/>
          <w:b w:val="false"/>
          <w:i w:val="false"/>
          <w:color w:val="000000"/>
          <w:sz w:val="28"/>
        </w:rPr>
        <w:t>
      708) жылумен жабдықтау жүйелерін салуды, реконструкциялауды және жаңғыртуды кредиттеуді және субсидиялауды жүзеге асыру;</w:t>
      </w:r>
    </w:p>
    <w:p>
      <w:pPr>
        <w:spacing w:after="0"/>
        <w:ind w:left="0"/>
        <w:jc w:val="both"/>
      </w:pPr>
      <w:r>
        <w:rPr>
          <w:rFonts w:ascii="Times New Roman"/>
          <w:b w:val="false"/>
          <w:i w:val="false"/>
          <w:color w:val="000000"/>
          <w:sz w:val="28"/>
        </w:rPr>
        <w:t>
      708-1) бюджеттік жоспарлау жөніндегі орталық мемлекеттік органмен келісу бойынша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әзірлеу және бекіту;</w:t>
      </w:r>
    </w:p>
    <w:p>
      <w:pPr>
        <w:spacing w:after="0"/>
        <w:ind w:left="0"/>
        <w:jc w:val="both"/>
      </w:pPr>
      <w:r>
        <w:rPr>
          <w:rFonts w:ascii="Times New Roman"/>
          <w:b w:val="false"/>
          <w:i w:val="false"/>
          <w:color w:val="000000"/>
          <w:sz w:val="28"/>
        </w:rPr>
        <w:t>
      708-2)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қағидаларын бекіту;</w:t>
      </w:r>
    </w:p>
    <w:p>
      <w:pPr>
        <w:spacing w:after="0"/>
        <w:ind w:left="0"/>
        <w:jc w:val="both"/>
      </w:pPr>
      <w:r>
        <w:rPr>
          <w:rFonts w:ascii="Times New Roman"/>
          <w:b w:val="false"/>
          <w:i w:val="false"/>
          <w:color w:val="000000"/>
          <w:sz w:val="28"/>
        </w:rPr>
        <w:t>
      708-3) халыққа екінші деңгейдегі банктер берген ипотекалық тұрғын үй қарыздары бойынша сыйақы мөлшерлемесінің бір бөлігін субсидиялауды жүзеге асыру;</w:t>
      </w:r>
    </w:p>
    <w:p>
      <w:pPr>
        <w:spacing w:after="0"/>
        <w:ind w:left="0"/>
        <w:jc w:val="both"/>
      </w:pPr>
      <w:r>
        <w:rPr>
          <w:rFonts w:ascii="Times New Roman"/>
          <w:b w:val="false"/>
          <w:i w:val="false"/>
          <w:color w:val="000000"/>
          <w:sz w:val="28"/>
        </w:rPr>
        <w:t>
      709)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27.02.2015 </w:t>
      </w:r>
      <w:r>
        <w:rPr>
          <w:rFonts w:ascii="Times New Roman"/>
          <w:b w:val="false"/>
          <w:i w:val="false"/>
          <w:color w:val="000000"/>
          <w:sz w:val="28"/>
        </w:rPr>
        <w:t>№ 100</w:t>
      </w:r>
      <w:r>
        <w:rPr>
          <w:rFonts w:ascii="Times New Roman"/>
          <w:b w:val="false"/>
          <w:i w:val="false"/>
          <w:color w:val="ff0000"/>
          <w:sz w:val="28"/>
        </w:rPr>
        <w:t xml:space="preserve"> қаулысымен; өзгерістер енгізілді - ҚР Үкіметінің 20.03.2015 </w:t>
      </w:r>
      <w:r>
        <w:rPr>
          <w:rFonts w:ascii="Times New Roman"/>
          <w:b w:val="false"/>
          <w:i w:val="false"/>
          <w:color w:val="000000"/>
          <w:sz w:val="28"/>
        </w:rPr>
        <w:t>№ 154</w:t>
      </w:r>
      <w:r>
        <w:rPr>
          <w:rFonts w:ascii="Times New Roman"/>
          <w:b w:val="false"/>
          <w:i w:val="false"/>
          <w:color w:val="ff0000"/>
          <w:sz w:val="28"/>
        </w:rPr>
        <w:t xml:space="preserve">; 28.12.2015 </w:t>
      </w:r>
      <w:r>
        <w:rPr>
          <w:rFonts w:ascii="Times New Roman"/>
          <w:b w:val="false"/>
          <w:i w:val="false"/>
          <w:color w:val="000000"/>
          <w:sz w:val="28"/>
        </w:rPr>
        <w:t>№ 1093</w:t>
      </w:r>
      <w:r>
        <w:rPr>
          <w:rFonts w:ascii="Times New Roman"/>
          <w:b w:val="false"/>
          <w:i w:val="false"/>
          <w:color w:val="ff0000"/>
          <w:sz w:val="28"/>
        </w:rPr>
        <w:t xml:space="preserve">; 29.12.2015 </w:t>
      </w:r>
      <w:r>
        <w:rPr>
          <w:rFonts w:ascii="Times New Roman"/>
          <w:b w:val="false"/>
          <w:i w:val="false"/>
          <w:color w:val="000000"/>
          <w:sz w:val="28"/>
        </w:rPr>
        <w:t>№ 1107</w:t>
      </w:r>
      <w:r>
        <w:rPr>
          <w:rFonts w:ascii="Times New Roman"/>
          <w:b w:val="false"/>
          <w:i w:val="false"/>
          <w:color w:val="ff0000"/>
          <w:sz w:val="28"/>
        </w:rPr>
        <w:t>; 29.12.2016</w:t>
      </w:r>
      <w:r>
        <w:rPr>
          <w:rFonts w:ascii="Times New Roman"/>
          <w:b w:val="false"/>
          <w:i w:val="false"/>
          <w:color w:val="000000"/>
          <w:sz w:val="28"/>
        </w:rPr>
        <w:t xml:space="preserve"> № 1123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16.06.2016 </w:t>
      </w:r>
      <w:r>
        <w:rPr>
          <w:rFonts w:ascii="Times New Roman"/>
          <w:b w:val="false"/>
          <w:i w:val="false"/>
          <w:color w:val="000000"/>
          <w:sz w:val="28"/>
        </w:rPr>
        <w:t>№ 353</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15.12.2016 </w:t>
      </w:r>
      <w:r>
        <w:rPr>
          <w:rFonts w:ascii="Times New Roman"/>
          <w:b w:val="false"/>
          <w:i w:val="false"/>
          <w:color w:val="000000"/>
          <w:sz w:val="28"/>
        </w:rPr>
        <w:t>№ 804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 15.02.2017 </w:t>
      </w:r>
      <w:r>
        <w:rPr>
          <w:rFonts w:ascii="Times New Roman"/>
          <w:b w:val="false"/>
          <w:i w:val="false"/>
          <w:color w:val="000000"/>
          <w:sz w:val="28"/>
        </w:rPr>
        <w:t>№ 70</w:t>
      </w:r>
      <w:r>
        <w:rPr>
          <w:rFonts w:ascii="Times New Roman"/>
          <w:b w:val="false"/>
          <w:i w:val="false"/>
          <w:color w:val="ff0000"/>
          <w:sz w:val="28"/>
        </w:rPr>
        <w:t xml:space="preserve">;  03.07.2017 </w:t>
      </w:r>
      <w:r>
        <w:rPr>
          <w:rFonts w:ascii="Times New Roman"/>
          <w:b w:val="false"/>
          <w:i w:val="false"/>
          <w:color w:val="000000"/>
          <w:sz w:val="28"/>
        </w:rPr>
        <w:t>№ 415</w:t>
      </w:r>
      <w:r>
        <w:rPr>
          <w:rFonts w:ascii="Times New Roman"/>
          <w:b w:val="false"/>
          <w:i w:val="false"/>
          <w:color w:val="ff0000"/>
          <w:sz w:val="28"/>
        </w:rPr>
        <w:t xml:space="preserve">; 20.10.2017 </w:t>
      </w:r>
      <w:r>
        <w:rPr>
          <w:rFonts w:ascii="Times New Roman"/>
          <w:b w:val="false"/>
          <w:i w:val="false"/>
          <w:color w:val="000000"/>
          <w:sz w:val="28"/>
        </w:rPr>
        <w:t>№ 662</w:t>
      </w:r>
      <w:r>
        <w:rPr>
          <w:rFonts w:ascii="Times New Roman"/>
          <w:b w:val="false"/>
          <w:i w:val="false"/>
          <w:color w:val="ff0000"/>
          <w:sz w:val="28"/>
        </w:rPr>
        <w:t xml:space="preserve">; 25.06.2017 </w:t>
      </w:r>
      <w:r>
        <w:rPr>
          <w:rFonts w:ascii="Times New Roman"/>
          <w:b w:val="false"/>
          <w:i w:val="false"/>
          <w:color w:val="000000"/>
          <w:sz w:val="28"/>
        </w:rPr>
        <w:t>№ 376</w:t>
      </w:r>
      <w:r>
        <w:rPr>
          <w:rFonts w:ascii="Times New Roman"/>
          <w:b w:val="false"/>
          <w:i w:val="false"/>
          <w:color w:val="ff0000"/>
          <w:sz w:val="28"/>
        </w:rPr>
        <w:t xml:space="preserve">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521" w:id="135"/>
    <w:p>
      <w:pPr>
        <w:spacing w:after="0"/>
        <w:ind w:left="0"/>
        <w:jc w:val="both"/>
      </w:pPr>
      <w:r>
        <w:rPr>
          <w:rFonts w:ascii="Times New Roman"/>
          <w:b w:val="false"/>
          <w:i w:val="false"/>
          <w:color w:val="000000"/>
          <w:sz w:val="28"/>
        </w:rPr>
        <w:t>
      17. Ведомстволардың функциялары:</w:t>
      </w:r>
    </w:p>
    <w:bookmarkEnd w:id="135"/>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p>
      <w:pPr>
        <w:spacing w:after="0"/>
        <w:ind w:left="0"/>
        <w:jc w:val="both"/>
      </w:pPr>
      <w:r>
        <w:rPr>
          <w:rFonts w:ascii="Times New Roman"/>
          <w:b w:val="false"/>
          <w:i w:val="false"/>
          <w:color w:val="000000"/>
          <w:sz w:val="28"/>
        </w:rPr>
        <w:t>
      3-1)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 және тәжірибе алмасу туралы екіжақты келісімдер жасасу арқылы халықаралық ынтымақтастықты, сондай-ақ халықаралық азаматтық авиация ұйымдарында Қазақстан Республикасының атынан өкілдік етуді жүзеге асыру;</w:t>
      </w:r>
    </w:p>
    <w:p>
      <w:pPr>
        <w:spacing w:after="0"/>
        <w:ind w:left="0"/>
        <w:jc w:val="both"/>
      </w:pPr>
      <w:r>
        <w:rPr>
          <w:rFonts w:ascii="Times New Roman"/>
          <w:b w:val="false"/>
          <w:i w:val="false"/>
          <w:color w:val="000000"/>
          <w:sz w:val="28"/>
        </w:rPr>
        <w:t>
      4)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p>
      <w:pPr>
        <w:spacing w:after="0"/>
        <w:ind w:left="0"/>
        <w:jc w:val="both"/>
      </w:pPr>
      <w:r>
        <w:rPr>
          <w:rFonts w:ascii="Times New Roman"/>
          <w:b w:val="false"/>
          <w:i w:val="false"/>
          <w:color w:val="000000"/>
          <w:sz w:val="28"/>
        </w:rPr>
        <w:t>
      5)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p>
      <w:pPr>
        <w:spacing w:after="0"/>
        <w:ind w:left="0"/>
        <w:jc w:val="both"/>
      </w:pPr>
      <w:r>
        <w:rPr>
          <w:rFonts w:ascii="Times New Roman"/>
          <w:b w:val="false"/>
          <w:i w:val="false"/>
          <w:color w:val="000000"/>
          <w:sz w:val="28"/>
        </w:rPr>
        <w:t>
      6)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7) өз құзыретi шегiнде техникалық регламенттер мен ұлттық стандарттарды әзірлеу жөніндегі жұмысты ұйымдастыру;</w:t>
      </w:r>
    </w:p>
    <w:p>
      <w:pPr>
        <w:spacing w:after="0"/>
        <w:ind w:left="0"/>
        <w:jc w:val="both"/>
      </w:pPr>
      <w:r>
        <w:rPr>
          <w:rFonts w:ascii="Times New Roman"/>
          <w:b w:val="false"/>
          <w:i w:val="false"/>
          <w:color w:val="000000"/>
          <w:sz w:val="28"/>
        </w:rPr>
        <w:t>
      8)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p>
      <w:pPr>
        <w:spacing w:after="0"/>
        <w:ind w:left="0"/>
        <w:jc w:val="both"/>
      </w:pPr>
      <w:r>
        <w:rPr>
          <w:rFonts w:ascii="Times New Roman"/>
          <w:b w:val="false"/>
          <w:i w:val="false"/>
          <w:color w:val="000000"/>
          <w:sz w:val="28"/>
        </w:rPr>
        <w:t xml:space="preserve">
      8-1) кәсіпкерлік жөніндегі уәкілетті орган айқындайтын тәртіппен Қазақстан Республикасы Кәсіпкерлік кодексінің </w:t>
      </w:r>
      <w:r>
        <w:rPr>
          <w:rFonts w:ascii="Times New Roman"/>
          <w:b w:val="false"/>
          <w:i w:val="false"/>
          <w:color w:val="000000"/>
          <w:sz w:val="28"/>
        </w:rPr>
        <w:t>82-бабының</w:t>
      </w:r>
      <w:r>
        <w:rPr>
          <w:rFonts w:ascii="Times New Roman"/>
          <w:b w:val="false"/>
          <w:i w:val="false"/>
          <w:color w:val="000000"/>
          <w:sz w:val="28"/>
        </w:rPr>
        <w:t xml:space="preserve"> 3-тармағында көзделген әзірленетін құжаттардың жобаларына қатысты реттеушілік әсерді талдау;</w:t>
      </w:r>
    </w:p>
    <w:bookmarkStart w:name="z226" w:id="136"/>
    <w:p>
      <w:pPr>
        <w:spacing w:after="0"/>
        <w:ind w:left="0"/>
        <w:jc w:val="both"/>
      </w:pPr>
      <w:r>
        <w:rPr>
          <w:rFonts w:ascii="Times New Roman"/>
          <w:b w:val="false"/>
          <w:i w:val="false"/>
          <w:color w:val="000000"/>
          <w:sz w:val="28"/>
        </w:rPr>
        <w:t>
      8-2) жүргізілген реттеушілік әсерді талдаудың нәтижесін Министрліктің ресми интернет-ресурсында орналастыру;</w:t>
      </w:r>
    </w:p>
    <w:bookmarkEnd w:id="136"/>
    <w:bookmarkStart w:name="z227" w:id="137"/>
    <w:p>
      <w:pPr>
        <w:spacing w:after="0"/>
        <w:ind w:left="0"/>
        <w:jc w:val="both"/>
      </w:pPr>
      <w:r>
        <w:rPr>
          <w:rFonts w:ascii="Times New Roman"/>
          <w:b w:val="false"/>
          <w:i w:val="false"/>
          <w:color w:val="000000"/>
          <w:sz w:val="28"/>
        </w:rPr>
        <w:t xml:space="preserve">
      8-3) Қазақстан Республикасы Кәсіпкерлік кодексінің </w:t>
      </w:r>
      <w:r>
        <w:rPr>
          <w:rFonts w:ascii="Times New Roman"/>
          <w:b w:val="false"/>
          <w:i w:val="false"/>
          <w:color w:val="000000"/>
          <w:sz w:val="28"/>
        </w:rPr>
        <w:t>132-бабының</w:t>
      </w:r>
      <w:r>
        <w:rPr>
          <w:rFonts w:ascii="Times New Roman"/>
          <w:b w:val="false"/>
          <w:i w:val="false"/>
          <w:color w:val="000000"/>
          <w:sz w:val="28"/>
        </w:rPr>
        <w:t xml:space="preserve"> 2-тармағына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bookmarkEnd w:id="137"/>
    <w:bookmarkStart w:name="z228" w:id="138"/>
    <w:p>
      <w:pPr>
        <w:spacing w:after="0"/>
        <w:ind w:left="0"/>
        <w:jc w:val="both"/>
      </w:pPr>
      <w:r>
        <w:rPr>
          <w:rFonts w:ascii="Times New Roman"/>
          <w:b w:val="false"/>
          <w:i w:val="false"/>
          <w:color w:val="000000"/>
          <w:sz w:val="28"/>
        </w:rPr>
        <w:t>
      8-4) тиісті салада мемлекеттік бақылау және қадағалау саласындағы мемлекеттік саясатты іске асыру;</w:t>
      </w:r>
    </w:p>
    <w:bookmarkEnd w:id="138"/>
    <w:bookmarkStart w:name="z229" w:id="139"/>
    <w:p>
      <w:pPr>
        <w:spacing w:after="0"/>
        <w:ind w:left="0"/>
        <w:jc w:val="both"/>
      </w:pPr>
      <w:r>
        <w:rPr>
          <w:rFonts w:ascii="Times New Roman"/>
          <w:b w:val="false"/>
          <w:i w:val="false"/>
          <w:color w:val="000000"/>
          <w:sz w:val="28"/>
        </w:rPr>
        <w:t xml:space="preserve">
      8-5) өз құзыреті шегінде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2 және 3-тармақтарында, </w:t>
      </w:r>
      <w:r>
        <w:rPr>
          <w:rFonts w:ascii="Times New Roman"/>
          <w:b w:val="false"/>
          <w:i w:val="false"/>
          <w:color w:val="000000"/>
          <w:sz w:val="28"/>
        </w:rPr>
        <w:t>143-бабының</w:t>
      </w:r>
      <w:r>
        <w:rPr>
          <w:rFonts w:ascii="Times New Roman"/>
          <w:b w:val="false"/>
          <w:i w:val="false"/>
          <w:color w:val="000000"/>
          <w:sz w:val="28"/>
        </w:rPr>
        <w:t xml:space="preserve"> 1-тармағында көзделген нормативтік құқықтық актілерді, сондай-ақ тексерулер жүргізудің жартыжылдық кестелерін әзірлеу; </w:t>
      </w:r>
    </w:p>
    <w:bookmarkEnd w:id="139"/>
    <w:bookmarkStart w:name="z230" w:id="140"/>
    <w:p>
      <w:pPr>
        <w:spacing w:after="0"/>
        <w:ind w:left="0"/>
        <w:jc w:val="both"/>
      </w:pPr>
      <w:r>
        <w:rPr>
          <w:rFonts w:ascii="Times New Roman"/>
          <w:b w:val="false"/>
          <w:i w:val="false"/>
          <w:color w:val="000000"/>
          <w:sz w:val="28"/>
        </w:rPr>
        <w:t>
      8-6) Қазақстан Республикасының заңдарына сәйкес мемлекеттік бақылауды және қадағалауды жүргізу;</w:t>
      </w:r>
    </w:p>
    <w:bookmarkEnd w:id="140"/>
    <w:bookmarkStart w:name="z231" w:id="141"/>
    <w:p>
      <w:pPr>
        <w:spacing w:after="0"/>
        <w:ind w:left="0"/>
        <w:jc w:val="both"/>
      </w:pPr>
      <w:r>
        <w:rPr>
          <w:rFonts w:ascii="Times New Roman"/>
          <w:b w:val="false"/>
          <w:i w:val="false"/>
          <w:color w:val="000000"/>
          <w:sz w:val="28"/>
        </w:rPr>
        <w:t>
      8-7) мемлекеттік бақылау және қадағалау тиімділігінің мониторингін жүргізу;</w:t>
      </w:r>
    </w:p>
    <w:bookmarkEnd w:id="141"/>
    <w:bookmarkStart w:name="z232" w:id="142"/>
    <w:p>
      <w:pPr>
        <w:spacing w:after="0"/>
        <w:ind w:left="0"/>
        <w:jc w:val="both"/>
      </w:pPr>
      <w:r>
        <w:rPr>
          <w:rFonts w:ascii="Times New Roman"/>
          <w:b w:val="false"/>
          <w:i w:val="false"/>
          <w:color w:val="000000"/>
          <w:sz w:val="28"/>
        </w:rPr>
        <w:t>
      8-8) мемлекеттік бақылау және қадағалау жүргізуді жетілдіру жөнінде ұсыныстар енгізу;</w:t>
      </w:r>
    </w:p>
    <w:bookmarkEnd w:id="142"/>
    <w:bookmarkStart w:name="z233" w:id="143"/>
    <w:p>
      <w:pPr>
        <w:spacing w:after="0"/>
        <w:ind w:left="0"/>
        <w:jc w:val="both"/>
      </w:pPr>
      <w:r>
        <w:rPr>
          <w:rFonts w:ascii="Times New Roman"/>
          <w:b w:val="false"/>
          <w:i w:val="false"/>
          <w:color w:val="000000"/>
          <w:sz w:val="28"/>
        </w:rPr>
        <w:t>
      8-9) бекітілген тексеру парақтарының нысандарын, тәуекел дәрежесін бағалау өлшемшарттарын, ведомстволық есептіліктің жиынтық деректерін Министрліктің интернет-ресурсында орналастыру;</w:t>
      </w:r>
    </w:p>
    <w:bookmarkEnd w:id="143"/>
    <w:bookmarkStart w:name="z234" w:id="144"/>
    <w:p>
      <w:pPr>
        <w:spacing w:after="0"/>
        <w:ind w:left="0"/>
        <w:jc w:val="both"/>
      </w:pPr>
      <w:r>
        <w:rPr>
          <w:rFonts w:ascii="Times New Roman"/>
          <w:b w:val="false"/>
          <w:i w:val="false"/>
          <w:color w:val="000000"/>
          <w:sz w:val="28"/>
        </w:rPr>
        <w:t>
      8-10)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144"/>
    <w:bookmarkStart w:name="z235" w:id="145"/>
    <w:p>
      <w:pPr>
        <w:spacing w:after="0"/>
        <w:ind w:left="0"/>
        <w:jc w:val="both"/>
      </w:pPr>
      <w:r>
        <w:rPr>
          <w:rFonts w:ascii="Times New Roman"/>
          <w:b w:val="false"/>
          <w:i w:val="false"/>
          <w:color w:val="000000"/>
          <w:sz w:val="28"/>
        </w:rPr>
        <w:t xml:space="preserve">
      8-11) Қазақстан Республикасы Кәсіпкерлік кодексінің </w:t>
      </w:r>
      <w:r>
        <w:rPr>
          <w:rFonts w:ascii="Times New Roman"/>
          <w:b w:val="false"/>
          <w:i w:val="false"/>
          <w:color w:val="000000"/>
          <w:sz w:val="28"/>
        </w:rPr>
        <w:t>144-бабы</w:t>
      </w:r>
      <w:r>
        <w:rPr>
          <w:rFonts w:ascii="Times New Roman"/>
          <w:b w:val="false"/>
          <w:i w:val="false"/>
          <w:color w:val="000000"/>
          <w:sz w:val="28"/>
        </w:rPr>
        <w:t xml:space="preserve"> 3-тармағының 2), 7), 9) және 10) тармақшаларында, 6 және 7-тармақтарында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145"/>
    <w:bookmarkStart w:name="z236" w:id="146"/>
    <w:p>
      <w:pPr>
        <w:spacing w:after="0"/>
        <w:ind w:left="0"/>
        <w:jc w:val="both"/>
      </w:pPr>
      <w:r>
        <w:rPr>
          <w:rFonts w:ascii="Times New Roman"/>
          <w:b w:val="false"/>
          <w:i w:val="false"/>
          <w:color w:val="000000"/>
          <w:sz w:val="28"/>
        </w:rPr>
        <w:t>
      8-12) тексеруді тағайындау туралы актіні ресімдеу және оны құқықтық статистика және арнайы есепке алу жөніндегі уәкілетті органда тіркеу;</w:t>
      </w:r>
    </w:p>
    <w:bookmarkEnd w:id="146"/>
    <w:bookmarkStart w:name="z237" w:id="147"/>
    <w:p>
      <w:pPr>
        <w:spacing w:after="0"/>
        <w:ind w:left="0"/>
        <w:jc w:val="both"/>
      </w:pPr>
      <w:r>
        <w:rPr>
          <w:rFonts w:ascii="Times New Roman"/>
          <w:b w:val="false"/>
          <w:i w:val="false"/>
          <w:color w:val="000000"/>
          <w:sz w:val="28"/>
        </w:rPr>
        <w:t>
      8-13)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147"/>
    <w:bookmarkStart w:name="z238" w:id="148"/>
    <w:p>
      <w:pPr>
        <w:spacing w:after="0"/>
        <w:ind w:left="0"/>
        <w:jc w:val="both"/>
      </w:pPr>
      <w:r>
        <w:rPr>
          <w:rFonts w:ascii="Times New Roman"/>
          <w:b w:val="false"/>
          <w:i w:val="false"/>
          <w:color w:val="000000"/>
          <w:sz w:val="28"/>
        </w:rPr>
        <w:t>
      8-14) екінші санаттағы рұқсатты алуға арналған өтініштердің нысандарын, екінші санаттағы рұқсаттардың нысандарын әзірлеу;</w:t>
      </w:r>
    </w:p>
    <w:bookmarkEnd w:id="148"/>
    <w:p>
      <w:pPr>
        <w:spacing w:after="0"/>
        <w:ind w:left="0"/>
        <w:jc w:val="both"/>
      </w:pPr>
      <w:r>
        <w:rPr>
          <w:rFonts w:ascii="Times New Roman"/>
          <w:b w:val="false"/>
          <w:i w:val="false"/>
          <w:color w:val="000000"/>
          <w:sz w:val="28"/>
        </w:rPr>
        <w:t>
      9)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Start w:name="z239" w:id="149"/>
    <w:p>
      <w:pPr>
        <w:spacing w:after="0"/>
        <w:ind w:left="0"/>
        <w:jc w:val="both"/>
      </w:pPr>
      <w:r>
        <w:rPr>
          <w:rFonts w:ascii="Times New Roman"/>
          <w:b w:val="false"/>
          <w:i w:val="false"/>
          <w:color w:val="000000"/>
          <w:sz w:val="28"/>
        </w:rPr>
        <w:t>
      10) Қазақстан Республикасының Кәсіпкерлік кодексіне сәйкес тексеру парақтарын, тәуекел дәрежесін бағалау өлшемшарттарын, тексеру жүргізудің жартыжылдық кестелерін әзірлеу;</w:t>
      </w:r>
    </w:p>
    <w:bookmarkEnd w:id="149"/>
    <w:p>
      <w:pPr>
        <w:spacing w:after="0"/>
        <w:ind w:left="0"/>
        <w:jc w:val="both"/>
      </w:pPr>
      <w:r>
        <w:rPr>
          <w:rFonts w:ascii="Times New Roman"/>
          <w:b w:val="false"/>
          <w:i w:val="false"/>
          <w:color w:val="000000"/>
          <w:sz w:val="28"/>
        </w:rPr>
        <w:t xml:space="preserve">
      10-1) мемлекеттік бақылау және қадағалау жүзеге асырылатын кәсіпкерлік субъектілері қызметінің салаларын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 5 және 6-тармақтарында көрсетілген топтарға жатқызу, сондай-ақ тексерілетін субъектілерді (объектілерді) тәуекел дәрежесі жоғарыға жатқызылғандарға және тәуекел дәрежесі жоғарыға жатқызылмағандарға бөлу;</w:t>
      </w:r>
    </w:p>
    <w:p>
      <w:pPr>
        <w:spacing w:after="0"/>
        <w:ind w:left="0"/>
        <w:jc w:val="both"/>
      </w:pPr>
      <w:r>
        <w:rPr>
          <w:rFonts w:ascii="Times New Roman"/>
          <w:b w:val="false"/>
          <w:i w:val="false"/>
          <w:color w:val="000000"/>
          <w:sz w:val="28"/>
        </w:rPr>
        <w:t>
      11)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12) өз құзыреті шегінде нормативтік құқықтық актілерді әзірлеу, келісу және бекіту;</w:t>
      </w:r>
    </w:p>
    <w:p>
      <w:pPr>
        <w:spacing w:after="0"/>
        <w:ind w:left="0"/>
        <w:jc w:val="both"/>
      </w:pPr>
      <w:r>
        <w:rPr>
          <w:rFonts w:ascii="Times New Roman"/>
          <w:b w:val="false"/>
          <w:i w:val="false"/>
          <w:color w:val="000000"/>
          <w:sz w:val="28"/>
        </w:rPr>
        <w:t>
      13) Қазақстан Республикасының атынан жасалатын Қазақстан Республикасының халықаралық шарттар бойынша міндеттемелердің орындалуын қамтамасыз ету;</w:t>
      </w:r>
    </w:p>
    <w:p>
      <w:pPr>
        <w:spacing w:after="0"/>
        <w:ind w:left="0"/>
        <w:jc w:val="both"/>
      </w:pPr>
      <w:r>
        <w:rPr>
          <w:rFonts w:ascii="Times New Roman"/>
          <w:b w:val="false"/>
          <w:i w:val="false"/>
          <w:color w:val="000000"/>
          <w:sz w:val="28"/>
        </w:rPr>
        <w:t>
      14) мемлекеттік көрсетілетін қызметтер стандарттары мен регламенттерін әзірлеу;</w:t>
      </w:r>
    </w:p>
    <w:p>
      <w:pPr>
        <w:spacing w:after="0"/>
        <w:ind w:left="0"/>
        <w:jc w:val="both"/>
      </w:pPr>
      <w:r>
        <w:rPr>
          <w:rFonts w:ascii="Times New Roman"/>
          <w:b w:val="false"/>
          <w:i w:val="false"/>
          <w:color w:val="000000"/>
          <w:sz w:val="28"/>
        </w:rPr>
        <w:t>
      15) соттарға Қазақстан Республикасының заңнамасына сәйкес талап-арыздар беру;</w:t>
      </w:r>
    </w:p>
    <w:p>
      <w:pPr>
        <w:spacing w:after="0"/>
        <w:ind w:left="0"/>
        <w:jc w:val="both"/>
      </w:pPr>
      <w:r>
        <w:rPr>
          <w:rFonts w:ascii="Times New Roman"/>
          <w:b w:val="false"/>
          <w:i w:val="false"/>
          <w:color w:val="000000"/>
          <w:sz w:val="28"/>
        </w:rPr>
        <w:t>
      16) белгiленген құзыреті шегiнде Қазақстан Республикасының аумағынан тыс өнiмдердiң экспортын, керi экспортын, импортын, керi импортын, транзитiн және қайта өңделуiн бақылауды жүзеге асыру;</w:t>
      </w:r>
    </w:p>
    <w:p>
      <w:pPr>
        <w:spacing w:after="0"/>
        <w:ind w:left="0"/>
        <w:jc w:val="both"/>
      </w:pPr>
      <w:r>
        <w:rPr>
          <w:rFonts w:ascii="Times New Roman"/>
          <w:b w:val="false"/>
          <w:i w:val="false"/>
          <w:color w:val="000000"/>
          <w:sz w:val="28"/>
        </w:rPr>
        <w:t>
      16-1) құрамында бағалы металдар бар түсті металдар кендерін, концентраттары мен күлдерін, түсті металдар өндірісінің жартылай өнімдерін қоспағанда,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Start w:name="z240" w:id="150"/>
    <w:p>
      <w:pPr>
        <w:spacing w:after="0"/>
        <w:ind w:left="0"/>
        <w:jc w:val="both"/>
      </w:pPr>
      <w:r>
        <w:rPr>
          <w:rFonts w:ascii="Times New Roman"/>
          <w:b w:val="false"/>
          <w:i w:val="false"/>
          <w:color w:val="000000"/>
          <w:sz w:val="28"/>
        </w:rPr>
        <w:t>
      16-2) асыл тастарды, зергерлік және басқа да бұйымдарды, бағалы металдардан жасалған монеталарды Еуразиялық экономикалық одаққа кiрмейтiн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50"/>
    <w:bookmarkStart w:name="z241" w:id="151"/>
    <w:p>
      <w:pPr>
        <w:spacing w:after="0"/>
        <w:ind w:left="0"/>
        <w:jc w:val="both"/>
      </w:pPr>
      <w:r>
        <w:rPr>
          <w:rFonts w:ascii="Times New Roman"/>
          <w:b w:val="false"/>
          <w:i w:val="false"/>
          <w:color w:val="000000"/>
          <w:sz w:val="28"/>
        </w:rPr>
        <w:t>
      16-3) құрамында бағалы металдар бар түсті металдар кендерін, концентраттары мен күлдерін, түсті металдар өндірісінің жартылай өнімдерін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51"/>
    <w:bookmarkStart w:name="z242" w:id="152"/>
    <w:p>
      <w:pPr>
        <w:spacing w:after="0"/>
        <w:ind w:left="0"/>
        <w:jc w:val="both"/>
      </w:pPr>
      <w:r>
        <w:rPr>
          <w:rFonts w:ascii="Times New Roman"/>
          <w:b w:val="false"/>
          <w:i w:val="false"/>
          <w:color w:val="000000"/>
          <w:sz w:val="28"/>
        </w:rPr>
        <w:t>
      16-4) зергерлік және басқа да бұйымдарды өткізу саласында мемлекеттік бақылауды жүзеге асыру;</w:t>
      </w:r>
    </w:p>
    <w:bookmarkEnd w:id="152"/>
    <w:bookmarkStart w:name="z243" w:id="153"/>
    <w:p>
      <w:pPr>
        <w:spacing w:after="0"/>
        <w:ind w:left="0"/>
        <w:jc w:val="both"/>
      </w:pPr>
      <w:r>
        <w:rPr>
          <w:rFonts w:ascii="Times New Roman"/>
          <w:b w:val="false"/>
          <w:i w:val="false"/>
          <w:color w:val="000000"/>
          <w:sz w:val="28"/>
        </w:rPr>
        <w:t>
      16-5) бағалы металдарды өндіру субъектілерінің тізбесін қалыптастыру қағидаларын әзірлеу;</w:t>
      </w:r>
    </w:p>
    <w:bookmarkEnd w:id="153"/>
    <w:bookmarkStart w:name="z244" w:id="154"/>
    <w:p>
      <w:pPr>
        <w:spacing w:after="0"/>
        <w:ind w:left="0"/>
        <w:jc w:val="both"/>
      </w:pPr>
      <w:r>
        <w:rPr>
          <w:rFonts w:ascii="Times New Roman"/>
          <w:b w:val="false"/>
          <w:i w:val="false"/>
          <w:color w:val="000000"/>
          <w:sz w:val="28"/>
        </w:rPr>
        <w:t>
      16-6) құрамында бағалы металдар бар түсті металдар кендерін, концентраттары мен күлдерін, түсті металдар өндірісінің жартылай өнімдерін Еуразиялық экономикалық одаққа кірмейтін елдерден Қазақстан Республикасының аумағына әкелу кезінде тауарларды қайта өңдеу шарттары туралы құжатты ресімдеу;</w:t>
      </w:r>
    </w:p>
    <w:bookmarkEnd w:id="154"/>
    <w:bookmarkStart w:name="z245" w:id="155"/>
    <w:p>
      <w:pPr>
        <w:spacing w:after="0"/>
        <w:ind w:left="0"/>
        <w:jc w:val="both"/>
      </w:pPr>
      <w:r>
        <w:rPr>
          <w:rFonts w:ascii="Times New Roman"/>
          <w:b w:val="false"/>
          <w:i w:val="false"/>
          <w:color w:val="000000"/>
          <w:sz w:val="28"/>
        </w:rPr>
        <w:t>
      16-7) құрамында бағалы металдар бар түсті металдар кендерін, концентраттары мен күлдерін, түсті металдар өндірісінің жартылай өнімдерін Еуразиялық экономикалық одаққа кірмейтін елдердің аумағына әкету кезінде экспортқа берілген лицензияны және Қазақстан Республикасында шикізат тауарларынан бағалы металдарды өнеркәсіптік алудың мүмкіндігі (мүмкін еместігі) және экономикалық тұрғыдан орындылығы (орынсыздығы) туралы қорытындыны ресімдеу;</w:t>
      </w:r>
    </w:p>
    <w:bookmarkEnd w:id="155"/>
    <w:bookmarkStart w:name="z246" w:id="156"/>
    <w:p>
      <w:pPr>
        <w:spacing w:after="0"/>
        <w:ind w:left="0"/>
        <w:jc w:val="both"/>
      </w:pPr>
      <w:r>
        <w:rPr>
          <w:rFonts w:ascii="Times New Roman"/>
          <w:b w:val="false"/>
          <w:i w:val="false"/>
          <w:color w:val="000000"/>
          <w:sz w:val="28"/>
        </w:rPr>
        <w:t>
      16-8) құрамында бағалы металдар бар түсті металдар кендерін, концентраттары мен күлдерін, түсті металдар өндірісінің жартылай өнімдерін Еуразиялық экономикалық одаққа кірмейтін елдердің аумағына әкету кезінде тауарларды қайта өңдеу шарттары туралы құжатты, Қазақстан Республикасының аумағында құрамында бағалы металдар бар шикізат тауарларын қайта өңдеудің экономикалық тұрғыдан орынсыздығы немесе мүмкін еместігі туралы қорытындыны ресімдеу;</w:t>
      </w:r>
    </w:p>
    <w:bookmarkEnd w:id="156"/>
    <w:bookmarkStart w:name="z247" w:id="157"/>
    <w:p>
      <w:pPr>
        <w:spacing w:after="0"/>
        <w:ind w:left="0"/>
        <w:jc w:val="both"/>
      </w:pPr>
      <w:r>
        <w:rPr>
          <w:rFonts w:ascii="Times New Roman"/>
          <w:b w:val="false"/>
          <w:i w:val="false"/>
          <w:color w:val="000000"/>
          <w:sz w:val="28"/>
        </w:rPr>
        <w:t>
      16-9)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бағалы металдар құрамы туралы құжаттар келісімшарт талаптарына және нормативтік техникалық құжаттамаға сәйкес келмеген жағдайда, Қазақстан Республикасының Ұлттық Банкіне олардың сынамаларына (үлгілеріне) бақылау сынақтарын жүзеге асыруға өтінім жіберу;</w:t>
      </w:r>
    </w:p>
    <w:bookmarkEnd w:id="157"/>
    <w:bookmarkStart w:name="z248" w:id="158"/>
    <w:p>
      <w:pPr>
        <w:spacing w:after="0"/>
        <w:ind w:left="0"/>
        <w:jc w:val="both"/>
      </w:pPr>
      <w:r>
        <w:rPr>
          <w:rFonts w:ascii="Times New Roman"/>
          <w:b w:val="false"/>
          <w:i w:val="false"/>
          <w:color w:val="000000"/>
          <w:sz w:val="28"/>
        </w:rPr>
        <w:t>
      16-10) бағалы металдарды өндіру субъектілерінің тізбесіндегі бағалы металдарды өндіру субъектілерінен бас тартудың бар екендігін растау;</w:t>
      </w:r>
    </w:p>
    <w:bookmarkEnd w:id="158"/>
    <w:bookmarkStart w:name="z249" w:id="159"/>
    <w:p>
      <w:pPr>
        <w:spacing w:after="0"/>
        <w:ind w:left="0"/>
        <w:jc w:val="both"/>
      </w:pPr>
      <w:r>
        <w:rPr>
          <w:rFonts w:ascii="Times New Roman"/>
          <w:b w:val="false"/>
          <w:i w:val="false"/>
          <w:color w:val="000000"/>
          <w:sz w:val="28"/>
        </w:rPr>
        <w:t>
      16-11) бағалы металдарды және құрамында бағалы металдар бар шикiзат тауарларын Еуразиялық экономикалық одаққа кiрмейтiн елдерден Қазақстан Республикасының аумағына әкелу және Қазақстан Республикасының аумағынан осы елдерге әкету қағидаларын әзірлеу;</w:t>
      </w:r>
    </w:p>
    <w:bookmarkEnd w:id="159"/>
    <w:bookmarkStart w:name="z250" w:id="160"/>
    <w:p>
      <w:pPr>
        <w:spacing w:after="0"/>
        <w:ind w:left="0"/>
        <w:jc w:val="both"/>
      </w:pPr>
      <w:r>
        <w:rPr>
          <w:rFonts w:ascii="Times New Roman"/>
          <w:b w:val="false"/>
          <w:i w:val="false"/>
          <w:color w:val="000000"/>
          <w:sz w:val="28"/>
        </w:rPr>
        <w:t>
      16-12)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әзірлеу;</w:t>
      </w:r>
    </w:p>
    <w:bookmarkEnd w:id="160"/>
    <w:bookmarkStart w:name="z251" w:id="161"/>
    <w:p>
      <w:pPr>
        <w:spacing w:after="0"/>
        <w:ind w:left="0"/>
        <w:jc w:val="both"/>
      </w:pPr>
      <w:r>
        <w:rPr>
          <w:rFonts w:ascii="Times New Roman"/>
          <w:b w:val="false"/>
          <w:i w:val="false"/>
          <w:color w:val="000000"/>
          <w:sz w:val="28"/>
        </w:rPr>
        <w:t>
      16-13)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әзірлеу;</w:t>
      </w:r>
    </w:p>
    <w:bookmarkEnd w:id="161"/>
    <w:bookmarkStart w:name="z252" w:id="162"/>
    <w:p>
      <w:pPr>
        <w:spacing w:after="0"/>
        <w:ind w:left="0"/>
        <w:jc w:val="both"/>
      </w:pPr>
      <w:r>
        <w:rPr>
          <w:rFonts w:ascii="Times New Roman"/>
          <w:b w:val="false"/>
          <w:i w:val="false"/>
          <w:color w:val="000000"/>
          <w:sz w:val="28"/>
        </w:rPr>
        <w:t>
      16-14) асыл тастарға, бағалы металдардан және асыл тастардан жасалған зергерлік және басқа да бұйымдарға сараптама жүргізу қағидаларын әзірлеу;</w:t>
      </w:r>
    </w:p>
    <w:bookmarkEnd w:id="162"/>
    <w:bookmarkStart w:name="z253" w:id="163"/>
    <w:p>
      <w:pPr>
        <w:spacing w:after="0"/>
        <w:ind w:left="0"/>
        <w:jc w:val="both"/>
      </w:pPr>
      <w:r>
        <w:rPr>
          <w:rFonts w:ascii="Times New Roman"/>
          <w:b w:val="false"/>
          <w:i w:val="false"/>
          <w:color w:val="000000"/>
          <w:sz w:val="28"/>
        </w:rPr>
        <w:t>
      16-15) қайта өңдеу үшін Қазақстан Республикасының аумағына әкелу және Қазақстан Республикасының аумағынан әкету кезінде ұсынылған құжаттарда көрсетілген бағалы металдарды және құрамында бағалы металдар бар шикізат тауарларынан қайта өңдеу өнімдерінің шығу нормаларын растау;</w:t>
      </w:r>
    </w:p>
    <w:bookmarkEnd w:id="163"/>
    <w:bookmarkStart w:name="z254" w:id="164"/>
    <w:p>
      <w:pPr>
        <w:spacing w:after="0"/>
        <w:ind w:left="0"/>
        <w:jc w:val="both"/>
      </w:pPr>
      <w:r>
        <w:rPr>
          <w:rFonts w:ascii="Times New Roman"/>
          <w:b w:val="false"/>
          <w:i w:val="false"/>
          <w:color w:val="000000"/>
          <w:sz w:val="28"/>
        </w:rPr>
        <w:t>
      16-16) құрамында бағалы металдар бар шикізат тауарларындағы зиянды қоспалар мен бағалы металдар құрамының шекті мәнін айқындау қағидаларын әзірлеу;</w:t>
      </w:r>
    </w:p>
    <w:bookmarkEnd w:id="164"/>
    <w:p>
      <w:pPr>
        <w:spacing w:after="0"/>
        <w:ind w:left="0"/>
        <w:jc w:val="both"/>
      </w:pPr>
      <w:r>
        <w:rPr>
          <w:rFonts w:ascii="Times New Roman"/>
          <w:b w:val="false"/>
          <w:i w:val="false"/>
          <w:color w:val="000000"/>
          <w:sz w:val="28"/>
        </w:rPr>
        <w:t>
      17) Қазақстан Республикасының экспорттық бақылау жүйесінің мемлекеттік органдарымен бірлесе отырып, қажет болған жағдайда өнімді тиеп жіберу алдындағы кезеңде және (немесе) оның түпкілікті пайдаланылуын бақылауды және (немесе) тексеруді жүзеге асыру;</w:t>
      </w:r>
    </w:p>
    <w:p>
      <w:pPr>
        <w:spacing w:after="0"/>
        <w:ind w:left="0"/>
        <w:jc w:val="both"/>
      </w:pPr>
      <w:r>
        <w:rPr>
          <w:rFonts w:ascii="Times New Roman"/>
          <w:b w:val="false"/>
          <w:i w:val="false"/>
          <w:color w:val="000000"/>
          <w:sz w:val="28"/>
        </w:rPr>
        <w:t>
      18) кепiлдiк мiндеттемелерiн (түпкiлiктi пайдаланушының сертификаттарын) беру;</w:t>
      </w:r>
    </w:p>
    <w:p>
      <w:pPr>
        <w:spacing w:after="0"/>
        <w:ind w:left="0"/>
        <w:jc w:val="both"/>
      </w:pPr>
      <w:r>
        <w:rPr>
          <w:rFonts w:ascii="Times New Roman"/>
          <w:b w:val="false"/>
          <w:i w:val="false"/>
          <w:color w:val="000000"/>
          <w:sz w:val="28"/>
        </w:rPr>
        <w:t>
      19) өнiмдер транзитiне рұқсат беру;</w:t>
      </w:r>
    </w:p>
    <w:p>
      <w:pPr>
        <w:spacing w:after="0"/>
        <w:ind w:left="0"/>
        <w:jc w:val="both"/>
      </w:pPr>
      <w:r>
        <w:rPr>
          <w:rFonts w:ascii="Times New Roman"/>
          <w:b w:val="false"/>
          <w:i w:val="false"/>
          <w:color w:val="000000"/>
          <w:sz w:val="28"/>
        </w:rPr>
        <w:t>
      20) өтiнiм берушiге және мүдделi мемлекеттiк органдарға тауарларды, технологияларды, жұмыстарды, көрсетiлетiн қызметтердi, ақпаратты экспорттық бақылауға жататын өнiмдерге жатқызу туралы қорытындылар беру;</w:t>
      </w:r>
    </w:p>
    <w:p>
      <w:pPr>
        <w:spacing w:after="0"/>
        <w:ind w:left="0"/>
        <w:jc w:val="both"/>
      </w:pPr>
      <w:r>
        <w:rPr>
          <w:rFonts w:ascii="Times New Roman"/>
          <w:b w:val="false"/>
          <w:i w:val="false"/>
          <w:color w:val="000000"/>
          <w:sz w:val="28"/>
        </w:rPr>
        <w:t>
      21) өнiмдердi Қазақстан Республикасының аумағынан тыс қайта өңдеуге рұқсаттар беру;</w:t>
      </w:r>
    </w:p>
    <w:p>
      <w:pPr>
        <w:spacing w:after="0"/>
        <w:ind w:left="0"/>
        <w:jc w:val="both"/>
      </w:pPr>
      <w:r>
        <w:rPr>
          <w:rFonts w:ascii="Times New Roman"/>
          <w:b w:val="false"/>
          <w:i w:val="false"/>
          <w:color w:val="000000"/>
          <w:sz w:val="28"/>
        </w:rPr>
        <w:t xml:space="preserve">
      22) сыртқы экономикалық қызметке қатысушыларға (өтiнiм берушiлерге) "Экспорттық бақылау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қолданылмайтын өнiмдермен, зияткерлiк шығармашылық қызмет нәтижелерiмен сыртқы экономикалық мәмiлелердi жүзеге асыруға белгiленген тәртiппен лицензия беру;</w:t>
      </w:r>
    </w:p>
    <w:p>
      <w:pPr>
        <w:spacing w:after="0"/>
        <w:ind w:left="0"/>
        <w:jc w:val="both"/>
      </w:pPr>
      <w:r>
        <w:rPr>
          <w:rFonts w:ascii="Times New Roman"/>
          <w:b w:val="false"/>
          <w:i w:val="false"/>
          <w:color w:val="000000"/>
          <w:sz w:val="28"/>
        </w:rPr>
        <w:t>
      23) өнiмдердің кері экспортына рұқсаттар беру;</w:t>
      </w:r>
    </w:p>
    <w:p>
      <w:pPr>
        <w:spacing w:after="0"/>
        <w:ind w:left="0"/>
        <w:jc w:val="both"/>
      </w:pPr>
      <w:r>
        <w:rPr>
          <w:rFonts w:ascii="Times New Roman"/>
          <w:b w:val="false"/>
          <w:i w:val="false"/>
          <w:color w:val="000000"/>
          <w:sz w:val="28"/>
        </w:rPr>
        <w:t>
      24) бiрлесiп бекiтiлген нысандар негiзiнде Қазақстан Республикасы Қаржы, Энергетика министрлiктерi тұрақты негiзде ұсынатын жер қойнауын пайдаланушылардың тауарларды, жұмыстарды және көрсетiлетiн қызметтердi сатып алуындағы жергiлiктi қамту бойынша жалпы ақпаратты жинақтауды және талдауды қамтамасыз ету;</w:t>
      </w:r>
    </w:p>
    <w:p>
      <w:pPr>
        <w:spacing w:after="0"/>
        <w:ind w:left="0"/>
        <w:jc w:val="both"/>
      </w:pPr>
      <w:r>
        <w:rPr>
          <w:rFonts w:ascii="Times New Roman"/>
          <w:b w:val="false"/>
          <w:i w:val="false"/>
          <w:color w:val="000000"/>
          <w:sz w:val="28"/>
        </w:rPr>
        <w:t>
      24-1) жергiлiктi қамту ұйымдарының тауарларды, жұмыстар мен көрсетілетін қызметтердi сатып алу кезiнде есептеудiң бiрыңғай әдiстемесiн әзірлеу;</w:t>
      </w:r>
    </w:p>
    <w:bookmarkStart w:name="z255" w:id="165"/>
    <w:p>
      <w:pPr>
        <w:spacing w:after="0"/>
        <w:ind w:left="0"/>
        <w:jc w:val="both"/>
      </w:pPr>
      <w:r>
        <w:rPr>
          <w:rFonts w:ascii="Times New Roman"/>
          <w:b w:val="false"/>
          <w:i w:val="false"/>
          <w:color w:val="000000"/>
          <w:sz w:val="28"/>
        </w:rPr>
        <w:t>
      24-2) тауарлардың, жұмыстардың, көрсетілетін қызметтердің және оларды берушілердің дерекқорын қалыптастыру және жүргізу тәртібін әзірлеу;</w:t>
      </w:r>
    </w:p>
    <w:bookmarkEnd w:id="165"/>
    <w:p>
      <w:pPr>
        <w:spacing w:after="0"/>
        <w:ind w:left="0"/>
        <w:jc w:val="both"/>
      </w:pPr>
      <w:r>
        <w:rPr>
          <w:rFonts w:ascii="Times New Roman"/>
          <w:b w:val="false"/>
          <w:i w:val="false"/>
          <w:color w:val="000000"/>
          <w:sz w:val="28"/>
        </w:rPr>
        <w:t>
      25) Қазақстан Республикасының Үкiметi бекiткен тiзбе бойынша ұйымдардың тауарларды, жұмыстарды және көрсетiлетiн қызметтердi сатып алуындағы жергiлiктi қамтудың мониторингiн және жүргiзiлген, жүргiзiлетiн және келесi жылға жоспарланатын тауарларды, жұмыстарды және көрсетiлетiн қызметтердi сатып алу туралы тиiстi ұйымдар ұсынатын ақпаратты талдауды жүзеге асыру;</w:t>
      </w:r>
    </w:p>
    <w:p>
      <w:pPr>
        <w:spacing w:after="0"/>
        <w:ind w:left="0"/>
        <w:jc w:val="both"/>
      </w:pPr>
      <w:r>
        <w:rPr>
          <w:rFonts w:ascii="Times New Roman"/>
          <w:b w:val="false"/>
          <w:i w:val="false"/>
          <w:color w:val="000000"/>
          <w:sz w:val="28"/>
        </w:rPr>
        <w:t>
      26) ұлттық басқарушы холдингтiң, ұлттық холдингтердiң, ұлттық компаниялардың, олардың еншiлес және үлестес компанияларының, мемлекет қатысатын өзге де заңды тұлғалардың сатып алуындағы қазақстандық қамтуға бақылау мен мониторингтi жүзеге асыру және бұзушылықтар анықталған жағдайда шаралар қабылдау;</w:t>
      </w:r>
    </w:p>
    <w:p>
      <w:pPr>
        <w:spacing w:after="0"/>
        <w:ind w:left="0"/>
        <w:jc w:val="both"/>
      </w:pPr>
      <w:r>
        <w:rPr>
          <w:rFonts w:ascii="Times New Roman"/>
          <w:b w:val="false"/>
          <w:i w:val="false"/>
          <w:color w:val="000000"/>
          <w:sz w:val="28"/>
        </w:rPr>
        <w:t>
      27) әдiстемелiк басшылықты және офсеттiк саясаттың iске асырылуын бақылауды жүзеге асыру;</w:t>
      </w:r>
    </w:p>
    <w:p>
      <w:pPr>
        <w:spacing w:after="0"/>
        <w:ind w:left="0"/>
        <w:jc w:val="both"/>
      </w:pPr>
      <w:r>
        <w:rPr>
          <w:rFonts w:ascii="Times New Roman"/>
          <w:b w:val="false"/>
          <w:i w:val="false"/>
          <w:color w:val="000000"/>
          <w:sz w:val="28"/>
        </w:rPr>
        <w:t xml:space="preserve">
      28) өз құзыретi шегiнде "Машиналар мен жабдықтардың қауiпсiздiгi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машиналар мен жабдықтардың қауiпсiздiгi саласындағы техникалық регламенттерде белгiленген талаптардың сақталуына мемлекеттiк бақылауды және қадағалауды жүзеге асыру;</w:t>
      </w:r>
    </w:p>
    <w:p>
      <w:pPr>
        <w:spacing w:after="0"/>
        <w:ind w:left="0"/>
        <w:jc w:val="both"/>
      </w:pPr>
      <w:r>
        <w:rPr>
          <w:rFonts w:ascii="Times New Roman"/>
          <w:b w:val="false"/>
          <w:i w:val="false"/>
          <w:color w:val="000000"/>
          <w:sz w:val="28"/>
        </w:rPr>
        <w:t xml:space="preserve">
      29) "Машиналар мен жабдықтардың қауiпсiздiгi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машиналар мен жабдықтардың қауiпсiздiгi саласындағы техникалық регламенттердің талаптарына сәйкес келмейтiн машиналар мен жабдықтарды айқындау мақсатында тұтыну нарығы мониторингiн жүргiзу және оларды өткізуге жол бермеу жөнiнде шаралар әзiрлеу;</w:t>
      </w:r>
    </w:p>
    <w:p>
      <w:pPr>
        <w:spacing w:after="0"/>
        <w:ind w:left="0"/>
        <w:jc w:val="both"/>
      </w:pPr>
      <w:r>
        <w:rPr>
          <w:rFonts w:ascii="Times New Roman"/>
          <w:b w:val="false"/>
          <w:i w:val="false"/>
          <w:color w:val="000000"/>
          <w:sz w:val="28"/>
        </w:rPr>
        <w:t xml:space="preserve">
      30) жасауды, өткізуді және айналысын тоқтата тұру туралы ұйғарымды жергілікті атқарушы органдар беретін, ауыл шаруашылығы машиналары мен жабдықтарының нарығын қоспағанда, "Машиналар мен жабдықтардың қауiпсiздiгi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техникалық регламенттерде белгіленген қауіпсіздік талаптарына сай келмейтін машиналар мен жабдықтарды жасауды, өткізуді және олардың нарықтағы айналысын тоқтата тұру туралы ұйғарым беру;</w:t>
      </w:r>
    </w:p>
    <w:p>
      <w:pPr>
        <w:spacing w:after="0"/>
        <w:ind w:left="0"/>
        <w:jc w:val="both"/>
      </w:pPr>
      <w:r>
        <w:rPr>
          <w:rFonts w:ascii="Times New Roman"/>
          <w:b w:val="false"/>
          <w:i w:val="false"/>
          <w:color w:val="000000"/>
          <w:sz w:val="28"/>
        </w:rPr>
        <w:t>
      30-1) моторлы көлік құралдары үлгілері өндірісі кезінде заңды тұлғаның "Кеден одағына мүше мемлекеттердiң және Бірыңғай экономикалық кеңістік аумақтарында "моторлы көлік құралдарын өнеркәсіптік құрастыру" ұғымын қолдану шарттары туралы" Жоғары Еуразиялық экономикалық кеңестің 2014 жылғы 29 мамырдағы № 72 шешімінің 1-тармағы 4) тармақшасының бірінші абзацына сәйкес белгіленген талаптарды сақтау фактісін белгілеу және белгіленген талаптарға осындай заңды тұлғаның моторлы көлік құралдары үлгілерінің сәйкестігі туралы шешімдер жобаларын әзірлеу;</w:t>
      </w:r>
    </w:p>
    <w:bookmarkStart w:name="z256" w:id="166"/>
    <w:p>
      <w:pPr>
        <w:spacing w:after="0"/>
        <w:ind w:left="0"/>
        <w:jc w:val="both"/>
      </w:pPr>
      <w:r>
        <w:rPr>
          <w:rFonts w:ascii="Times New Roman"/>
          <w:b w:val="false"/>
          <w:i w:val="false"/>
          <w:color w:val="000000"/>
          <w:sz w:val="28"/>
        </w:rPr>
        <w:t>
      30-2) көлік құралдарының (көлік құралдары шанағы), өзі жүретін машиналар мен техникалардың басқа түрлерінің паспорттарын (электрондық паспорттарын) ресімдеуді жүзеге асыратын көлік құралдарын (көлік құралдары шанағы), өзі жүретін машиналар мен техниканың басқа түрлерін дайындаушы ұйымдар және Еуразиялық экономикалық одаққа мүше мемлекеттердің уәкілетті органдарының (ұйымдардың) бірыңғай тізіліміне енгізілген уәкілетті ұйымдардың, дайындаушы ұйымдардың қызметіне мониторингті жүзеге асыру;</w:t>
      </w:r>
    </w:p>
    <w:bookmarkEnd w:id="166"/>
    <w:bookmarkStart w:name="z257" w:id="167"/>
    <w:p>
      <w:pPr>
        <w:spacing w:after="0"/>
        <w:ind w:left="0"/>
        <w:jc w:val="both"/>
      </w:pPr>
      <w:r>
        <w:rPr>
          <w:rFonts w:ascii="Times New Roman"/>
          <w:b w:val="false"/>
          <w:i w:val="false"/>
          <w:color w:val="000000"/>
          <w:sz w:val="28"/>
        </w:rPr>
        <w:t>
      30-3) көлік құралдарының (көлік құралдары шанағы), өзі жүретін машиналар мен техникалардың басқа түрлерінің паспорттарын (электрондық паспорттарын) ресімдеуді жүзеге асыратын көлік құралдарын (көлік құралдары шанағы), өзі жүретін машиналар мен техниканың басқа түрлерін дайындаушы ұйымдар және Еуразиялық экономикалық одаққа мүше мемлекеттердің уәкілетті органдарының (ұйымдардың) бірыңғай тізілімінің ұлттық бөліктерінде қамтылған мәліметтерді мүдделі адамдардың сұрау салулары бойынша ұсыну үшін қалыптастыру;</w:t>
      </w:r>
    </w:p>
    <w:bookmarkEnd w:id="167"/>
    <w:p>
      <w:pPr>
        <w:spacing w:after="0"/>
        <w:ind w:left="0"/>
        <w:jc w:val="both"/>
      </w:pPr>
      <w:r>
        <w:rPr>
          <w:rFonts w:ascii="Times New Roman"/>
          <w:b w:val="false"/>
          <w:i w:val="false"/>
          <w:color w:val="000000"/>
          <w:sz w:val="28"/>
        </w:rPr>
        <w:t>
      30-4) 2017 жылғы 1 қаңтарға дейін еркiн қойманың кедендік рәсіміне орналастырылған шикізаттан және (немесе) материалдардан ғана еркін қойма аумағында өндірілген тауарды өндіру кезінде пайдаланылғаны туралы растау;</w:t>
      </w:r>
    </w:p>
    <w:p>
      <w:pPr>
        <w:spacing w:after="0"/>
        <w:ind w:left="0"/>
        <w:jc w:val="both"/>
      </w:pPr>
      <w:r>
        <w:rPr>
          <w:rFonts w:ascii="Times New Roman"/>
          <w:b w:val="false"/>
          <w:i w:val="false"/>
          <w:color w:val="000000"/>
          <w:sz w:val="28"/>
        </w:rPr>
        <w:t>
      31) Қазақстан Республикасының аумағында химиялық өнiмдердi тiркеу және оның есебiн жүргiзу;</w:t>
      </w:r>
    </w:p>
    <w:p>
      <w:pPr>
        <w:spacing w:after="0"/>
        <w:ind w:left="0"/>
        <w:jc w:val="both"/>
      </w:pPr>
      <w:r>
        <w:rPr>
          <w:rFonts w:ascii="Times New Roman"/>
          <w:b w:val="false"/>
          <w:i w:val="false"/>
          <w:color w:val="000000"/>
          <w:sz w:val="28"/>
        </w:rPr>
        <w:t>
      32) Қазақстан Республикасының энергия үнемдеу және энергия тиiмдiлiгiн арттыру туралы заңнамасы талаптарының сақталуына мемлекеттiк бақылауды жүзеге асыру;</w:t>
      </w:r>
    </w:p>
    <w:p>
      <w:pPr>
        <w:spacing w:after="0"/>
        <w:ind w:left="0"/>
        <w:jc w:val="both"/>
      </w:pPr>
      <w:r>
        <w:rPr>
          <w:rFonts w:ascii="Times New Roman"/>
          <w:b w:val="false"/>
          <w:i w:val="false"/>
          <w:color w:val="000000"/>
          <w:sz w:val="28"/>
        </w:rPr>
        <w:t>
      33) Қазақстан Республикасының энергия үнемдеу және энергия тиiмдiлiгiн арттыру туралы заңнамасының талаптарын бұзушылықтарды жою туралы ұйғарым нысанын әзiрлеу;</w:t>
      </w:r>
    </w:p>
    <w:p>
      <w:pPr>
        <w:spacing w:after="0"/>
        <w:ind w:left="0"/>
        <w:jc w:val="both"/>
      </w:pPr>
      <w:r>
        <w:rPr>
          <w:rFonts w:ascii="Times New Roman"/>
          <w:b w:val="false"/>
          <w:i w:val="false"/>
          <w:color w:val="000000"/>
          <w:sz w:val="28"/>
        </w:rPr>
        <w:t>
      33-1) энергия аудитiн жүргізу кезiнде жол берiлген бұзушылықтарды жою жөніндегі нұсқамаларды беру;</w:t>
      </w:r>
    </w:p>
    <w:bookmarkStart w:name="z258" w:id="168"/>
    <w:p>
      <w:pPr>
        <w:spacing w:after="0"/>
        <w:ind w:left="0"/>
        <w:jc w:val="both"/>
      </w:pPr>
      <w:r>
        <w:rPr>
          <w:rFonts w:ascii="Times New Roman"/>
          <w:b w:val="false"/>
          <w:i w:val="false"/>
          <w:color w:val="000000"/>
          <w:sz w:val="28"/>
        </w:rPr>
        <w:t>
      33-2)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жол берiлген бұзушылықтарды жою жөніндегі нұсқамаларды беру;</w:t>
      </w:r>
    </w:p>
    <w:bookmarkEnd w:id="168"/>
    <w:p>
      <w:pPr>
        <w:spacing w:after="0"/>
        <w:ind w:left="0"/>
        <w:jc w:val="both"/>
      </w:pPr>
      <w:r>
        <w:rPr>
          <w:rFonts w:ascii="Times New Roman"/>
          <w:b w:val="false"/>
          <w:i w:val="false"/>
          <w:color w:val="000000"/>
          <w:sz w:val="28"/>
        </w:rPr>
        <w:t>
      34) энергия тиімділігі картасын қалыптастыруды, жүргізуді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35-1) Мемлекеттік энергетикалық тізілімнің және мемлекеттік органдардың деректері негізінде жалпы ішкі өнімнің энергия сыйымдылығын және Қазақстан Республикасында энергетикалық ресурстарды пайдалану тиімділігін талдауды және болжамдауды қамтамасыз ету;</w:t>
      </w:r>
    </w:p>
    <w:bookmarkStart w:name="z259" w:id="169"/>
    <w:p>
      <w:pPr>
        <w:spacing w:after="0"/>
        <w:ind w:left="0"/>
        <w:jc w:val="both"/>
      </w:pPr>
      <w:r>
        <w:rPr>
          <w:rFonts w:ascii="Times New Roman"/>
          <w:b w:val="false"/>
          <w:i w:val="false"/>
          <w:color w:val="000000"/>
          <w:sz w:val="28"/>
        </w:rPr>
        <w:t>
      35-2) энергия үнемдеу және энергия тиімділігін арттыру жөніндегі қызметті ақпараттық қамтамасыз етуді жүзеге асыру;</w:t>
      </w:r>
    </w:p>
    <w:bookmarkEnd w:id="169"/>
    <w:p>
      <w:pPr>
        <w:spacing w:after="0"/>
        <w:ind w:left="0"/>
        <w:jc w:val="both"/>
      </w:pPr>
      <w:r>
        <w:rPr>
          <w:rFonts w:ascii="Times New Roman"/>
          <w:b w:val="false"/>
          <w:i w:val="false"/>
          <w:color w:val="000000"/>
          <w:sz w:val="28"/>
        </w:rPr>
        <w:t>
      36) энергия үнемдеу және энергия тиiмдiлiгiн арттыру саласындағы қызметті жүзеге асыратын заңды тұлғалардың тізілімін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37-1) энергия аудиторына кандидаттарды аттестаттауды жүргізу;</w:t>
      </w:r>
    </w:p>
    <w:bookmarkStart w:name="z146" w:id="170"/>
    <w:p>
      <w:pPr>
        <w:spacing w:after="0"/>
        <w:ind w:left="0"/>
        <w:jc w:val="both"/>
      </w:pPr>
      <w:r>
        <w:rPr>
          <w:rFonts w:ascii="Times New Roman"/>
          <w:b w:val="false"/>
          <w:i w:val="false"/>
          <w:color w:val="000000"/>
          <w:sz w:val="28"/>
        </w:rPr>
        <w:t>
      37-2) энергия үнемдеу және энергия тиімділігін арттыру саласындағы аккредиттеу туралы куәлікті, энергия аудиторының аттестатын беру үшін қажетті рұқсат беру талаптары мен құжаттар тізбесін әзірлеу;</w:t>
      </w:r>
    </w:p>
    <w:bookmarkEnd w:id="170"/>
    <w:bookmarkStart w:name="z147" w:id="171"/>
    <w:p>
      <w:pPr>
        <w:spacing w:after="0"/>
        <w:ind w:left="0"/>
        <w:jc w:val="both"/>
      </w:pPr>
      <w:r>
        <w:rPr>
          <w:rFonts w:ascii="Times New Roman"/>
          <w:b w:val="false"/>
          <w:i w:val="false"/>
          <w:color w:val="000000"/>
          <w:sz w:val="28"/>
        </w:rPr>
        <w:t>
      37-3) энергия аудиторларының тізілімін жүргізу;</w:t>
      </w:r>
    </w:p>
    <w:bookmarkEnd w:id="171"/>
    <w:bookmarkStart w:name="z148" w:id="172"/>
    <w:p>
      <w:pPr>
        <w:spacing w:after="0"/>
        <w:ind w:left="0"/>
        <w:jc w:val="both"/>
      </w:pPr>
      <w:r>
        <w:rPr>
          <w:rFonts w:ascii="Times New Roman"/>
          <w:b w:val="false"/>
          <w:i w:val="false"/>
          <w:color w:val="000000"/>
          <w:sz w:val="28"/>
        </w:rPr>
        <w:t>
      37-4) энергия үнемдеу және энергия тиімділігін арттыру саласындағы Ұлттық даму институтынан Мемлекеттік энергетикалық тізілімнің ақпаратты беруден жалтарған немесе дұрыс емес ақпарат берген субъектілері туралы ақпарат алу;</w:t>
      </w:r>
    </w:p>
    <w:bookmarkEnd w:id="172"/>
    <w:bookmarkStart w:name="z149" w:id="173"/>
    <w:p>
      <w:pPr>
        <w:spacing w:after="0"/>
        <w:ind w:left="0"/>
        <w:jc w:val="both"/>
      </w:pPr>
      <w:r>
        <w:rPr>
          <w:rFonts w:ascii="Times New Roman"/>
          <w:b w:val="false"/>
          <w:i w:val="false"/>
          <w:color w:val="000000"/>
          <w:sz w:val="28"/>
        </w:rPr>
        <w:t>
      37-5) энергия үнемдеу және энергия тиімділігін арттыру саласындағы Ұлттық даму институтының Мемлекеттік энергетикалық тізілімді және энергия тиімділігі картасын қалыптастыру және оны жүргізу бойынша ұсыныстарын қарау;</w:t>
      </w:r>
    </w:p>
    <w:bookmarkEnd w:id="173"/>
    <w:bookmarkStart w:name="z150" w:id="174"/>
    <w:p>
      <w:pPr>
        <w:spacing w:after="0"/>
        <w:ind w:left="0"/>
        <w:jc w:val="both"/>
      </w:pPr>
      <w:r>
        <w:rPr>
          <w:rFonts w:ascii="Times New Roman"/>
          <w:b w:val="false"/>
          <w:i w:val="false"/>
          <w:color w:val="000000"/>
          <w:sz w:val="28"/>
        </w:rPr>
        <w:t>
      37-6) энергия үнемдеу және энергия тиімділігін арттыру саласындағы Ұлттық даму институтынан энергия аудиттері қорытындыларына талдау жүргізу туралы ақпарат алу;</w:t>
      </w:r>
    </w:p>
    <w:bookmarkEnd w:id="174"/>
    <w:bookmarkStart w:name="z151" w:id="175"/>
    <w:p>
      <w:pPr>
        <w:spacing w:after="0"/>
        <w:ind w:left="0"/>
        <w:jc w:val="both"/>
      </w:pPr>
      <w:r>
        <w:rPr>
          <w:rFonts w:ascii="Times New Roman"/>
          <w:b w:val="false"/>
          <w:i w:val="false"/>
          <w:color w:val="000000"/>
          <w:sz w:val="28"/>
        </w:rPr>
        <w:t>
      37-7) энергия үнемдеу және энергия тиімділігін арттыру саласындағы Ұлттық даму институтынан энергия үнемдеу және энергия тиімділігін арттыру саласында сараптамалық қорытындыларды және (немесе) ұсынымдарды алу;</w:t>
      </w:r>
    </w:p>
    <w:bookmarkEnd w:id="175"/>
    <w:p>
      <w:pPr>
        <w:spacing w:after="0"/>
        <w:ind w:left="0"/>
        <w:jc w:val="both"/>
      </w:pPr>
      <w:r>
        <w:rPr>
          <w:rFonts w:ascii="Times New Roman"/>
          <w:b w:val="false"/>
          <w:i w:val="false"/>
          <w:color w:val="000000"/>
          <w:sz w:val="28"/>
        </w:rPr>
        <w:t>
      38) энергия үнемдеу мен энергия тиiмдiлiгiн арттыру саласында үлгiлiк келiсiмдi әзiрлеу;</w:t>
      </w:r>
    </w:p>
    <w:p>
      <w:pPr>
        <w:spacing w:after="0"/>
        <w:ind w:left="0"/>
        <w:jc w:val="both"/>
      </w:pPr>
      <w:r>
        <w:rPr>
          <w:rFonts w:ascii="Times New Roman"/>
          <w:b w:val="false"/>
          <w:i w:val="false"/>
          <w:color w:val="000000"/>
          <w:sz w:val="28"/>
        </w:rPr>
        <w:t>
      39) Кеден одағының техникалық регламентiне сәйкес энергия тұтынатын электр құрылғылардың техникалық құжаттамасында және заттаңбаларында энергия тиiмдiлiгiнiң сыныбы мен сипаттамаларының белгiленуiне мемлекеттiк бақылауды жүзеге асыру;</w:t>
      </w:r>
    </w:p>
    <w:p>
      <w:pPr>
        <w:spacing w:after="0"/>
        <w:ind w:left="0"/>
        <w:jc w:val="both"/>
      </w:pPr>
      <w:r>
        <w:rPr>
          <w:rFonts w:ascii="Times New Roman"/>
          <w:b w:val="false"/>
          <w:i w:val="false"/>
          <w:color w:val="000000"/>
          <w:sz w:val="28"/>
        </w:rPr>
        <w:t>
      40) Мемлекеттiк энергетикалық тiзiлiмнiң энергетикалық ресурстарды, суды өнiм бiрлiгiне шаққанда тұтынудың көлемiн, үйлердiң, құрылыстар мен ғимараттардың алаңын энергия аудитi қорытындылары бойынша айқындалған шамаға дейiн жыл сайын азайтуды қамтамасыз етпеген субъектiлерiнiң, оның iшiнде энергия тұтынудың нормативтерiн сақтамайтын мемлекеттiк мекемелердi қамтитын тiзбесiн қалыптастыру және өзiнiң интернет-ресурсында орналастыру;</w:t>
      </w:r>
    </w:p>
    <w:p>
      <w:pPr>
        <w:spacing w:after="0"/>
        <w:ind w:left="0"/>
        <w:jc w:val="both"/>
      </w:pPr>
      <w:r>
        <w:rPr>
          <w:rFonts w:ascii="Times New Roman"/>
          <w:b w:val="false"/>
          <w:i w:val="false"/>
          <w:color w:val="000000"/>
          <w:sz w:val="28"/>
        </w:rPr>
        <w:t>
      41) энергия үнемдеу және энергия тиiмдiлiгiн арттыру саласындағы қызметті жүзеге асыратын кадрларды қайта даярлау және (немесе) біліктілігін арттыру жөніндегі оқу орталықтарының тізілімін қалыптастыру;</w:t>
      </w:r>
    </w:p>
    <w:p>
      <w:pPr>
        <w:spacing w:after="0"/>
        <w:ind w:left="0"/>
        <w:jc w:val="both"/>
      </w:pPr>
      <w:r>
        <w:rPr>
          <w:rFonts w:ascii="Times New Roman"/>
          <w:b w:val="false"/>
          <w:i w:val="false"/>
          <w:color w:val="000000"/>
          <w:sz w:val="28"/>
        </w:rPr>
        <w:t>
      41-1) білім беру саласындағы уәкілетті органмен келісу бойынша оқу бағдарламалары мен жоспарларын әзірлеу;</w:t>
      </w:r>
    </w:p>
    <w:p>
      <w:pPr>
        <w:spacing w:after="0"/>
        <w:ind w:left="0"/>
        <w:jc w:val="both"/>
      </w:pPr>
      <w:r>
        <w:rPr>
          <w:rFonts w:ascii="Times New Roman"/>
          <w:b w:val="false"/>
          <w:i w:val="false"/>
          <w:color w:val="000000"/>
          <w:sz w:val="28"/>
        </w:rPr>
        <w:t>
      42) энергия үнемдеу және энергия тиімділігін арттыру саласындағы мемлекеттік саясаттың іске асырылуының мониторингін жүзеге асыру, Министрдің бұйрығымен белгіленген нысан бойынша және мерзімдерде орталық уәкілетті органдар ұсынатын есептерге талдау жүргізу;</w:t>
      </w:r>
    </w:p>
    <w:p>
      <w:pPr>
        <w:spacing w:after="0"/>
        <w:ind w:left="0"/>
        <w:jc w:val="both"/>
      </w:pPr>
      <w:r>
        <w:rPr>
          <w:rFonts w:ascii="Times New Roman"/>
          <w:b w:val="false"/>
          <w:i w:val="false"/>
          <w:color w:val="000000"/>
          <w:sz w:val="28"/>
        </w:rPr>
        <w:t>
      42-1) "Энергия үнемдеу және энергия тиімділігін арттыру туралы" Қазақстан Республикасы Заңының 11-бабының 3-тармағында көрсетілген объектілерден басқа, үйлерде, құрылыстар мен ғимараттарда энергия тиімділігі жөніндегі талаптардың орындалуына мемлекеттік бақылауды жүзеге асыру;</w:t>
      </w:r>
    </w:p>
    <w:bookmarkStart w:name="z260" w:id="176"/>
    <w:p>
      <w:pPr>
        <w:spacing w:after="0"/>
        <w:ind w:left="0"/>
        <w:jc w:val="both"/>
      </w:pPr>
      <w:r>
        <w:rPr>
          <w:rFonts w:ascii="Times New Roman"/>
          <w:b w:val="false"/>
          <w:i w:val="false"/>
          <w:color w:val="000000"/>
          <w:sz w:val="28"/>
        </w:rPr>
        <w:t>
      42-2) дара кәсіпкерлердің және заңды тұлғалардың энергия тұтыну нормативтері мен электр желілеріндегі қуат коэффициентінің нормативтік мәндерін сақтауына мемлекеттік бақылауды жүзеге асыру;</w:t>
      </w:r>
    </w:p>
    <w:bookmarkEnd w:id="176"/>
    <w:bookmarkStart w:name="z261" w:id="177"/>
    <w:p>
      <w:pPr>
        <w:spacing w:after="0"/>
        <w:ind w:left="0"/>
        <w:jc w:val="both"/>
      </w:pPr>
      <w:r>
        <w:rPr>
          <w:rFonts w:ascii="Times New Roman"/>
          <w:b w:val="false"/>
          <w:i w:val="false"/>
          <w:color w:val="000000"/>
          <w:sz w:val="28"/>
        </w:rPr>
        <w:t>
      42-3) энергия аудитінің жүргізілуіне, оқу орталықтарына қойылатын талаптардың сақталуына мемлекеттік бақылауды жүзеге асыру;</w:t>
      </w:r>
    </w:p>
    <w:bookmarkEnd w:id="177"/>
    <w:p>
      <w:pPr>
        <w:spacing w:after="0"/>
        <w:ind w:left="0"/>
        <w:jc w:val="both"/>
      </w:pPr>
      <w:r>
        <w:rPr>
          <w:rFonts w:ascii="Times New Roman"/>
          <w:b w:val="false"/>
          <w:i w:val="false"/>
          <w:color w:val="000000"/>
          <w:sz w:val="28"/>
        </w:rPr>
        <w:t>
      43) өнеркәсiптiк қауiпсiздiк саласындағы жұмыстарды жүргiзу құқығына заңды тұлғаларды аттестаттауды жүргiзу;</w:t>
      </w:r>
    </w:p>
    <w:p>
      <w:pPr>
        <w:spacing w:after="0"/>
        <w:ind w:left="0"/>
        <w:jc w:val="both"/>
      </w:pPr>
      <w:r>
        <w:rPr>
          <w:rFonts w:ascii="Times New Roman"/>
          <w:b w:val="false"/>
          <w:i w:val="false"/>
          <w:color w:val="000000"/>
          <w:sz w:val="28"/>
        </w:rPr>
        <w:t>
      44) қауiптi өндiрiстiк объектiлерде қолданылатын технологияларды, техникалық құрылғыларды, материалдарды, қауiптi техникалық құрылғыларды қолдануға рұқсат беру;</w:t>
      </w:r>
    </w:p>
    <w:p>
      <w:pPr>
        <w:spacing w:after="0"/>
        <w:ind w:left="0"/>
        <w:jc w:val="both"/>
      </w:pPr>
      <w:r>
        <w:rPr>
          <w:rFonts w:ascii="Times New Roman"/>
          <w:b w:val="false"/>
          <w:i w:val="false"/>
          <w:color w:val="000000"/>
          <w:sz w:val="28"/>
        </w:rPr>
        <w:t>
      45) жарылғыш заттар мен олардың негiзiнде жасалған бұйымдарды тұрақты қолдануға, жарылыс жұмыстарын жүргiзуге рұқсат беру;</w:t>
      </w:r>
    </w:p>
    <w:p>
      <w:pPr>
        <w:spacing w:after="0"/>
        <w:ind w:left="0"/>
        <w:jc w:val="both"/>
      </w:pPr>
      <w:r>
        <w:rPr>
          <w:rFonts w:ascii="Times New Roman"/>
          <w:b w:val="false"/>
          <w:i w:val="false"/>
          <w:color w:val="000000"/>
          <w:sz w:val="28"/>
        </w:rPr>
        <w:t xml:space="preserve">
      46)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сәулет, қала құрылысы және құрылыс қызметі туралы заңнамасында белгіленген тәртіппен қауiптi өндiрiстiк объектiлердi салуға, кеңейтуге, реконструкциялауға, жаңғыртуға, консервациялауға және таратуға жобалау құжаттамасын келiсу;</w:t>
      </w:r>
    </w:p>
    <w:p>
      <w:pPr>
        <w:spacing w:after="0"/>
        <w:ind w:left="0"/>
        <w:jc w:val="both"/>
      </w:pPr>
      <w:r>
        <w:rPr>
          <w:rFonts w:ascii="Times New Roman"/>
          <w:b w:val="false"/>
          <w:i w:val="false"/>
          <w:color w:val="000000"/>
          <w:sz w:val="28"/>
        </w:rPr>
        <w:t>
      47) қауiптi өндiрiстiк объектiнiң өнеркәсiптiк қауiпсiздiк декларацияларын тiркеу не дәлелді бас тарту;</w:t>
      </w:r>
    </w:p>
    <w:p>
      <w:pPr>
        <w:spacing w:after="0"/>
        <w:ind w:left="0"/>
        <w:jc w:val="both"/>
      </w:pPr>
      <w:r>
        <w:rPr>
          <w:rFonts w:ascii="Times New Roman"/>
          <w:b w:val="false"/>
          <w:i w:val="false"/>
          <w:color w:val="000000"/>
          <w:sz w:val="28"/>
        </w:rPr>
        <w:t>
      48) өз құзыретi шегiнде мүдделi мемлекеттiк органдармен бiрлесiп, қауiптi өндiрiстiк объектiлердегi аварияларды тексерудi ұйымдастыру және жүргiзу;</w:t>
      </w:r>
    </w:p>
    <w:p>
      <w:pPr>
        <w:spacing w:after="0"/>
        <w:ind w:left="0"/>
        <w:jc w:val="both"/>
      </w:pPr>
      <w:r>
        <w:rPr>
          <w:rFonts w:ascii="Times New Roman"/>
          <w:b w:val="false"/>
          <w:i w:val="false"/>
          <w:color w:val="000000"/>
          <w:sz w:val="28"/>
        </w:rPr>
        <w:t>
      49) қауiптi өнеркәсiптiк объектiлерде оқу дабылын және аварияға қарсы жаттығу өткiзуге қатысу;</w:t>
      </w:r>
    </w:p>
    <w:p>
      <w:pPr>
        <w:spacing w:after="0"/>
        <w:ind w:left="0"/>
        <w:jc w:val="both"/>
      </w:pPr>
      <w:r>
        <w:rPr>
          <w:rFonts w:ascii="Times New Roman"/>
          <w:b w:val="false"/>
          <w:i w:val="false"/>
          <w:color w:val="000000"/>
          <w:sz w:val="28"/>
        </w:rPr>
        <w:t>
      50) қауiптi өндiрiстiк объектiнi пайдалануға берген кезде оның қабылдау сынақтарына, техникалық куәландыруларға қатысу;</w:t>
      </w:r>
    </w:p>
    <w:p>
      <w:pPr>
        <w:spacing w:after="0"/>
        <w:ind w:left="0"/>
        <w:jc w:val="both"/>
      </w:pPr>
      <w:r>
        <w:rPr>
          <w:rFonts w:ascii="Times New Roman"/>
          <w:b w:val="false"/>
          <w:i w:val="false"/>
          <w:color w:val="000000"/>
          <w:sz w:val="28"/>
        </w:rPr>
        <w:t>
      51) қауiптi өндiрiстiк объектiлердiң және қауiптi техникалық құрылғыларды пайдаланатын ұйымдардың өнеркәсiптiк қауiпсiздiк талаптарын сақтауына өнеркәсiптiк қауiпсiздiк саласындағы мемлекеттiк қадағалауды жүзеге асыру;</w:t>
      </w:r>
    </w:p>
    <w:p>
      <w:pPr>
        <w:spacing w:after="0"/>
        <w:ind w:left="0"/>
        <w:jc w:val="both"/>
      </w:pPr>
      <w:r>
        <w:rPr>
          <w:rFonts w:ascii="Times New Roman"/>
          <w:b w:val="false"/>
          <w:i w:val="false"/>
          <w:color w:val="000000"/>
          <w:sz w:val="28"/>
        </w:rPr>
        <w:t>
      52) қауiптi өндiрiстiк объектiлердiң өндiрiстiк ғимараттарына, технологиялық құрылыстарына және техникалық құрылғыларына, қауiптi техникалық құрылғыларға техникалық куәландыру жүргiзудiң уақтылығына өнеркәсiптiк қауiпсiздiк саласындағы мемлекеттiк қадағалауды жүзеге асыру;</w:t>
      </w:r>
    </w:p>
    <w:p>
      <w:pPr>
        <w:spacing w:after="0"/>
        <w:ind w:left="0"/>
        <w:jc w:val="both"/>
      </w:pPr>
      <w:r>
        <w:rPr>
          <w:rFonts w:ascii="Times New Roman"/>
          <w:b w:val="false"/>
          <w:i w:val="false"/>
          <w:color w:val="000000"/>
          <w:sz w:val="28"/>
        </w:rPr>
        <w:t>
      53) қауiптi өндiрiстiк объектiлердiң және қауiптi техникалық құрылғыларды пайдаланатын ұйымдардың авариялар мен олардың салдарларын жою және оқшаулау бойынша жұмыстарды жүргiзуге әзiрлiгiне өнеркәсiптiк қауiпсiздiк саласындағы мемлекеттiк қадағалауды жүзеге асыру;</w:t>
      </w:r>
    </w:p>
    <w:p>
      <w:pPr>
        <w:spacing w:after="0"/>
        <w:ind w:left="0"/>
        <w:jc w:val="both"/>
      </w:pPr>
      <w:r>
        <w:rPr>
          <w:rFonts w:ascii="Times New Roman"/>
          <w:b w:val="false"/>
          <w:i w:val="false"/>
          <w:color w:val="000000"/>
          <w:sz w:val="28"/>
        </w:rPr>
        <w:t>
      54) газбен жабдықтау жүйелері объектілерінің қауіпсіздігі жөніндегі талаптарды әзірлеу;</w:t>
      </w:r>
    </w:p>
    <w:p>
      <w:pPr>
        <w:spacing w:after="0"/>
        <w:ind w:left="0"/>
        <w:jc w:val="both"/>
      </w:pPr>
      <w:r>
        <w:rPr>
          <w:rFonts w:ascii="Times New Roman"/>
          <w:b w:val="false"/>
          <w:i w:val="false"/>
          <w:color w:val="000000"/>
          <w:sz w:val="28"/>
        </w:rPr>
        <w:t>
      55) магистральдық құбыржолдарын пайдаланған кезде өнеркәсіптік қауіпсіздік саласындағы мемлекеттік қадағалауды жүзеге асыру;</w:t>
      </w:r>
    </w:p>
    <w:p>
      <w:pPr>
        <w:spacing w:after="0"/>
        <w:ind w:left="0"/>
        <w:jc w:val="both"/>
      </w:pPr>
      <w:r>
        <w:rPr>
          <w:rFonts w:ascii="Times New Roman"/>
          <w:b w:val="false"/>
          <w:i w:val="false"/>
          <w:color w:val="000000"/>
          <w:sz w:val="28"/>
        </w:rPr>
        <w:t>
      56) пайдалы қазбалар қабаттары жатқан алаңдарда құрылыс салуға, сондай-ақ олар жатқан орындарда жерасты құрылыстарын орналастыруға, пайдалы қазбаларды алу мүмкіндігі қамтамасыз етілген немесе құрылыс салудың экономикалық тиімділігі дәлелденген жағдайда жергілікті атқарушы органмен бірлесіп рұқсат беру;</w:t>
      </w:r>
    </w:p>
    <w:p>
      <w:pPr>
        <w:spacing w:after="0"/>
        <w:ind w:left="0"/>
        <w:jc w:val="both"/>
      </w:pPr>
      <w:r>
        <w:rPr>
          <w:rFonts w:ascii="Times New Roman"/>
          <w:b w:val="false"/>
          <w:i w:val="false"/>
          <w:color w:val="000000"/>
          <w:sz w:val="28"/>
        </w:rPr>
        <w:t>
      57) жер қойнауын пайдалану жөнiндегi операцияларды жүргiзу кезiнде өнеркәсiптiк қауiпсiздiк жөнiндегi қағидалар мен нормалардың сақталуына өнеркәсiптiк қауiпсiздiк саласындағы мемлекеттiк бақылауды жүзеге асыру;</w:t>
      </w:r>
    </w:p>
    <w:p>
      <w:pPr>
        <w:spacing w:after="0"/>
        <w:ind w:left="0"/>
        <w:jc w:val="both"/>
      </w:pPr>
      <w:r>
        <w:rPr>
          <w:rFonts w:ascii="Times New Roman"/>
          <w:b w:val="false"/>
          <w:i w:val="false"/>
          <w:color w:val="000000"/>
          <w:sz w:val="28"/>
        </w:rPr>
        <w:t xml:space="preserve">
      58) объектiлер иелерiнiң жауапкершiлiгiн мiндеттi сақтандыру шартын жасасу жөнiндегi мiндеттi қызметi үшiншi тұлғаларға зиян келтiру қаупiмен байланысты объектiлер иелерiнiң орындауын және олардың "Қызметi үшiншi тұлғаларға зиян келтiру қаупiмен байланысты объектiлер иелерiнiң азаматтық-құқықтық жауапкершiлiгiн мiндеттi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талаптарды сақтауын өнеркәсіптік қауіпсіздік саласындағы мемлекеттiк бақылауды жүзеге асыру;</w:t>
      </w:r>
    </w:p>
    <w:p>
      <w:pPr>
        <w:spacing w:after="0"/>
        <w:ind w:left="0"/>
        <w:jc w:val="both"/>
      </w:pPr>
      <w:r>
        <w:rPr>
          <w:rFonts w:ascii="Times New Roman"/>
          <w:b w:val="false"/>
          <w:i w:val="false"/>
          <w:color w:val="000000"/>
          <w:sz w:val="28"/>
        </w:rPr>
        <w:t>
      59) өнеркәсiптiк қауiпсiздiк саласында өзге заңды тұлғалардың тұрақты жұмыс iстейтiн емтихан комиссияларының басшыларынан және мүшелерiнен емтихан қабылдау;</w:t>
      </w:r>
    </w:p>
    <w:p>
      <w:pPr>
        <w:spacing w:after="0"/>
        <w:ind w:left="0"/>
        <w:jc w:val="both"/>
      </w:pPr>
      <w:r>
        <w:rPr>
          <w:rFonts w:ascii="Times New Roman"/>
          <w:b w:val="false"/>
          <w:i w:val="false"/>
          <w:color w:val="000000"/>
          <w:sz w:val="28"/>
        </w:rPr>
        <w:t>
      60) ведомстволық бағынысты әскерилендiрiлген, тау-кен құтқару, газдан құтқару және атқыламаға қарсы қызметтер мен құралымдардың қызметiне басшылықты жүзеге асыру;</w:t>
      </w:r>
    </w:p>
    <w:p>
      <w:pPr>
        <w:spacing w:after="0"/>
        <w:ind w:left="0"/>
        <w:jc w:val="both"/>
      </w:pPr>
      <w:r>
        <w:rPr>
          <w:rFonts w:ascii="Times New Roman"/>
          <w:b w:val="false"/>
          <w:i w:val="false"/>
          <w:color w:val="000000"/>
          <w:sz w:val="28"/>
        </w:rPr>
        <w:t>
      61) қауiптi өндiрiстiк объектiлердi, техникалық құрылғыларды пайдаланумен байланысты дара кәсiпкерлердiң, ұйымдардың қызметiн немесе жекелеген қызмет түрлерiн сот шешiмiнсiз, көрсетiлген мерзiмде сотқа талап арызын мiндеттi түрде бере отырып, үш күннен аспайтын мерзiмге тоқтата тұру немесе тыйым салу;</w:t>
      </w:r>
    </w:p>
    <w:p>
      <w:pPr>
        <w:spacing w:after="0"/>
        <w:ind w:left="0"/>
        <w:jc w:val="both"/>
      </w:pPr>
      <w:r>
        <w:rPr>
          <w:rFonts w:ascii="Times New Roman"/>
          <w:b w:val="false"/>
          <w:i w:val="false"/>
          <w:color w:val="000000"/>
          <w:sz w:val="28"/>
        </w:rPr>
        <w:t>
      62) жарылғыш заттар мен олардың негізінде жасалған бұйымдарды өндiрiстiк жағдайларда бақылау сынақтары мен қабылдау сынақтарын жүргізу комиссиясына қатысу;</w:t>
      </w:r>
    </w:p>
    <w:p>
      <w:pPr>
        <w:spacing w:after="0"/>
        <w:ind w:left="0"/>
        <w:jc w:val="both"/>
      </w:pPr>
      <w:r>
        <w:rPr>
          <w:rFonts w:ascii="Times New Roman"/>
          <w:b w:val="false"/>
          <w:i w:val="false"/>
          <w:color w:val="000000"/>
          <w:sz w:val="28"/>
        </w:rPr>
        <w:t>
      63) өз құзыретi шегiнде мүдделi мемлекеттiк органдармен бiрлесіп аварияларды тексерудi ұйымдастыру және жүргiзу;</w:t>
      </w:r>
    </w:p>
    <w:p>
      <w:pPr>
        <w:spacing w:after="0"/>
        <w:ind w:left="0"/>
        <w:jc w:val="both"/>
      </w:pPr>
      <w:r>
        <w:rPr>
          <w:rFonts w:ascii="Times New Roman"/>
          <w:b w:val="false"/>
          <w:i w:val="false"/>
          <w:color w:val="000000"/>
          <w:sz w:val="28"/>
        </w:rPr>
        <w:t>
      64) қауіпті өндірістік объектілерде қолданылатын технологияларды, техникалық құрылғыларды, материалдарды, қауіпті техникалық құрылғыларды қолдануға берілген, қайтарып алынған рұқсаттарды есепке алуды жүзеге асыру;</w:t>
      </w:r>
    </w:p>
    <w:p>
      <w:pPr>
        <w:spacing w:after="0"/>
        <w:ind w:left="0"/>
        <w:jc w:val="both"/>
      </w:pPr>
      <w:r>
        <w:rPr>
          <w:rFonts w:ascii="Times New Roman"/>
          <w:b w:val="false"/>
          <w:i w:val="false"/>
          <w:color w:val="000000"/>
          <w:sz w:val="28"/>
        </w:rPr>
        <w:t xml:space="preserve">
      65) тауарларды, жұмыстарды және көрсетілетін қызметтерді сатып алу кезінде жергілікті қамтуды есептеудің бірыңғай әдістемесін әзірлеу; </w:t>
      </w:r>
    </w:p>
    <w:p>
      <w:pPr>
        <w:spacing w:after="0"/>
        <w:ind w:left="0"/>
        <w:jc w:val="both"/>
      </w:pPr>
      <w:r>
        <w:rPr>
          <w:rFonts w:ascii="Times New Roman"/>
          <w:b w:val="false"/>
          <w:i w:val="false"/>
          <w:color w:val="000000"/>
          <w:sz w:val="28"/>
        </w:rPr>
        <w:t xml:space="preserve">
      66) Жер қойнауын пайдаланушылардың және олардың мердігерлерінің пайдалы қатты қазбаларды өндіру жөніндегі операцияларды жүргізу кезінде пайдаланатын тауарларды, жұмыстарды және көрсетілетін қызметтерді сатып алу қағидаларын әзірлеу; </w:t>
      </w:r>
    </w:p>
    <w:p>
      <w:pPr>
        <w:spacing w:after="0"/>
        <w:ind w:left="0"/>
        <w:jc w:val="both"/>
      </w:pPr>
      <w:r>
        <w:rPr>
          <w:rFonts w:ascii="Times New Roman"/>
          <w:b w:val="false"/>
          <w:i w:val="false"/>
          <w:color w:val="000000"/>
          <w:sz w:val="28"/>
        </w:rPr>
        <w:t>
      67) Пайдалы қатты қазбаларға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 тізілімінің жұмысымен үйлестіру қағидаларын әзірлеу;</w:t>
      </w:r>
    </w:p>
    <w:p>
      <w:pPr>
        <w:spacing w:after="0"/>
        <w:ind w:left="0"/>
        <w:jc w:val="both"/>
      </w:pPr>
      <w:r>
        <w:rPr>
          <w:rFonts w:ascii="Times New Roman"/>
          <w:b w:val="false"/>
          <w:i w:val="false"/>
          <w:color w:val="000000"/>
          <w:sz w:val="28"/>
        </w:rPr>
        <w:t xml:space="preserve">
      68)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қағидаларын әзірлеу; </w:t>
      </w:r>
    </w:p>
    <w:p>
      <w:pPr>
        <w:spacing w:after="0"/>
        <w:ind w:left="0"/>
        <w:jc w:val="both"/>
      </w:pPr>
      <w:r>
        <w:rPr>
          <w:rFonts w:ascii="Times New Roman"/>
          <w:b w:val="false"/>
          <w:i w:val="false"/>
          <w:color w:val="000000"/>
          <w:sz w:val="28"/>
        </w:rPr>
        <w:t xml:space="preserve">
      69)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әзірлеу; </w:t>
      </w:r>
    </w:p>
    <w:p>
      <w:pPr>
        <w:spacing w:after="0"/>
        <w:ind w:left="0"/>
        <w:jc w:val="both"/>
      </w:pPr>
      <w:r>
        <w:rPr>
          <w:rFonts w:ascii="Times New Roman"/>
          <w:b w:val="false"/>
          <w:i w:val="false"/>
          <w:color w:val="000000"/>
          <w:sz w:val="28"/>
        </w:rPr>
        <w:t>
      70) Тау-кен жұмыс жоспарын келісу;</w:t>
      </w:r>
    </w:p>
    <w:p>
      <w:pPr>
        <w:spacing w:after="0"/>
        <w:ind w:left="0"/>
        <w:jc w:val="both"/>
      </w:pPr>
      <w:r>
        <w:rPr>
          <w:rFonts w:ascii="Times New Roman"/>
          <w:b w:val="false"/>
          <w:i w:val="false"/>
          <w:color w:val="000000"/>
          <w:sz w:val="28"/>
        </w:rPr>
        <w:t>
      71) меншіктегі, сондай-ақ мемлекеттің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72)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73) Геологиялық барлау кезеңділігінің қағидаларын әзірлеу;</w:t>
      </w:r>
    </w:p>
    <w:p>
      <w:pPr>
        <w:spacing w:after="0"/>
        <w:ind w:left="0"/>
        <w:jc w:val="both"/>
      </w:pPr>
      <w:r>
        <w:rPr>
          <w:rFonts w:ascii="Times New Roman"/>
          <w:b w:val="false"/>
          <w:i w:val="false"/>
          <w:color w:val="000000"/>
          <w:sz w:val="28"/>
        </w:rPr>
        <w:t>
      74) Қазақстан Республикасындағы өндіруші салалар қызметі ашықтығының бастамалары стандартын іске асыру;</w:t>
      </w:r>
    </w:p>
    <w:p>
      <w:pPr>
        <w:spacing w:after="0"/>
        <w:ind w:left="0"/>
        <w:jc w:val="both"/>
      </w:pPr>
      <w:r>
        <w:rPr>
          <w:rFonts w:ascii="Times New Roman"/>
          <w:b w:val="false"/>
          <w:i w:val="false"/>
          <w:color w:val="000000"/>
          <w:sz w:val="28"/>
        </w:rPr>
        <w:t>
      74-1) Пайдалы қазбалар жатқан аумақтарда құрылыс салуға рұқсат беру қағидаларын әзірлеу;</w:t>
      </w:r>
    </w:p>
    <w:p>
      <w:pPr>
        <w:spacing w:after="0"/>
        <w:ind w:left="0"/>
        <w:jc w:val="both"/>
      </w:pPr>
      <w:r>
        <w:rPr>
          <w:rFonts w:ascii="Times New Roman"/>
          <w:b w:val="false"/>
          <w:i w:val="false"/>
          <w:color w:val="000000"/>
          <w:sz w:val="28"/>
        </w:rPr>
        <w:t xml:space="preserve">
      74-2) Меншіктегі, сондай-ақ мемлекеттің иеленуі мен пайдалануындағы геологиялық ақпаратты есепке алу, сақтау, жүйеге келтіру, жинақтап қорыту және беру қағидаларын әзірлеу; </w:t>
      </w:r>
    </w:p>
    <w:p>
      <w:pPr>
        <w:spacing w:after="0"/>
        <w:ind w:left="0"/>
        <w:jc w:val="both"/>
      </w:pPr>
      <w:r>
        <w:rPr>
          <w:rFonts w:ascii="Times New Roman"/>
          <w:b w:val="false"/>
          <w:i w:val="false"/>
          <w:color w:val="000000"/>
          <w:sz w:val="28"/>
        </w:rPr>
        <w:t xml:space="preserve">
      74-3)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 сақтау және есепке алу қағидаларын әзірлеу; </w:t>
      </w:r>
    </w:p>
    <w:p>
      <w:pPr>
        <w:spacing w:after="0"/>
        <w:ind w:left="0"/>
        <w:jc w:val="both"/>
      </w:pPr>
      <w:r>
        <w:rPr>
          <w:rFonts w:ascii="Times New Roman"/>
          <w:b w:val="false"/>
          <w:i w:val="false"/>
          <w:color w:val="000000"/>
          <w:sz w:val="28"/>
        </w:rPr>
        <w:t>
      74-4) Геологиялық есептің мемлекеттік сараптамасын жүргізу қағидаларын әзірлеу;</w:t>
      </w:r>
    </w:p>
    <w:p>
      <w:pPr>
        <w:spacing w:after="0"/>
        <w:ind w:left="0"/>
        <w:jc w:val="both"/>
      </w:pPr>
      <w:r>
        <w:rPr>
          <w:rFonts w:ascii="Times New Roman"/>
          <w:b w:val="false"/>
          <w:i w:val="false"/>
          <w:color w:val="000000"/>
          <w:sz w:val="28"/>
        </w:rPr>
        <w:t>
      75)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w:t>
      </w:r>
    </w:p>
    <w:p>
      <w:pPr>
        <w:spacing w:after="0"/>
        <w:ind w:left="0"/>
        <w:jc w:val="both"/>
      </w:pPr>
      <w:r>
        <w:rPr>
          <w:rFonts w:ascii="Times New Roman"/>
          <w:b w:val="false"/>
          <w:i w:val="false"/>
          <w:color w:val="000000"/>
          <w:sz w:val="28"/>
        </w:rPr>
        <w:t>
      76)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77) Жер қойнауын геологиялық зерттеуге арналған лицензияларды беруге өтініштерді беру және қарау қағидаларын әзірлеу;</w:t>
      </w:r>
    </w:p>
    <w:p>
      <w:pPr>
        <w:spacing w:after="0"/>
        <w:ind w:left="0"/>
        <w:jc w:val="both"/>
      </w:pPr>
      <w:r>
        <w:rPr>
          <w:rFonts w:ascii="Times New Roman"/>
          <w:b w:val="false"/>
          <w:i w:val="false"/>
          <w:color w:val="000000"/>
          <w:sz w:val="28"/>
        </w:rPr>
        <w:t>
      78) Жер қойнауының мемлекеттік сараптама жүргізу қағидаларын, Жер қойнауының мемлекеттік сараптама комиссиясы туралы ережені әзірлеу;</w:t>
      </w:r>
    </w:p>
    <w:p>
      <w:pPr>
        <w:spacing w:after="0"/>
        <w:ind w:left="0"/>
        <w:jc w:val="both"/>
      </w:pPr>
      <w:r>
        <w:rPr>
          <w:rFonts w:ascii="Times New Roman"/>
          <w:b w:val="false"/>
          <w:i w:val="false"/>
          <w:color w:val="000000"/>
          <w:sz w:val="28"/>
        </w:rPr>
        <w:t>
      79) тарихи шығындардың мөлшерiн, геологиялық ақпараттың құнын және алу шартын айқындау;</w:t>
      </w:r>
    </w:p>
    <w:p>
      <w:pPr>
        <w:spacing w:after="0"/>
        <w:ind w:left="0"/>
        <w:jc w:val="both"/>
      </w:pPr>
      <w:r>
        <w:rPr>
          <w:rFonts w:ascii="Times New Roman"/>
          <w:b w:val="false"/>
          <w:i w:val="false"/>
          <w:color w:val="000000"/>
          <w:sz w:val="28"/>
        </w:rPr>
        <w:t>
      80) Қазақстан Республикасының пайдалы қазбалар қорлары жөніндегі мемлекеттік комиссия туралы ережені әзірлеу;</w:t>
      </w:r>
    </w:p>
    <w:p>
      <w:pPr>
        <w:spacing w:after="0"/>
        <w:ind w:left="0"/>
        <w:jc w:val="both"/>
      </w:pPr>
      <w:r>
        <w:rPr>
          <w:rFonts w:ascii="Times New Roman"/>
          <w:b w:val="false"/>
          <w:i w:val="false"/>
          <w:color w:val="000000"/>
          <w:sz w:val="28"/>
        </w:rPr>
        <w:t>
      81) Қазақстан Республикасындағы өндіруші салалар қызметі айқындығының бастама стандартын іске асыру бойынша есептіліктің нысанын және оны толтыру жөніндегі нұсқаулықты әзірлеу;</w:t>
      </w:r>
    </w:p>
    <w:p>
      <w:pPr>
        <w:spacing w:after="0"/>
        <w:ind w:left="0"/>
        <w:jc w:val="both"/>
      </w:pPr>
      <w:r>
        <w:rPr>
          <w:rFonts w:ascii="Times New Roman"/>
          <w:b w:val="false"/>
          <w:i w:val="false"/>
          <w:color w:val="000000"/>
          <w:sz w:val="28"/>
        </w:rPr>
        <w:t>
      82) жер қойнауын геологиялық зерттеу бойынша жобалау құжаттарын жасау жөніндегі нұсқаулықты әзірлеу;</w:t>
      </w:r>
    </w:p>
    <w:p>
      <w:pPr>
        <w:spacing w:after="0"/>
        <w:ind w:left="0"/>
        <w:jc w:val="both"/>
      </w:pPr>
      <w:r>
        <w:rPr>
          <w:rFonts w:ascii="Times New Roman"/>
          <w:b w:val="false"/>
          <w:i w:val="false"/>
          <w:color w:val="000000"/>
          <w:sz w:val="28"/>
        </w:rPr>
        <w:t xml:space="preserve">
      83) тау-кен жұмыс жоспарын жасау жөніндегі нұсқаулықты әзірлеу; </w:t>
      </w:r>
    </w:p>
    <w:p>
      <w:pPr>
        <w:spacing w:after="0"/>
        <w:ind w:left="0"/>
        <w:jc w:val="both"/>
      </w:pPr>
      <w:r>
        <w:rPr>
          <w:rFonts w:ascii="Times New Roman"/>
          <w:b w:val="false"/>
          <w:i w:val="false"/>
          <w:color w:val="000000"/>
          <w:sz w:val="28"/>
        </w:rPr>
        <w:t xml:space="preserve">
      84) жер қойнауы кеңістігін пайдалану жобасын жасау жөніндегі нұсқаулықты әзірлеу; </w:t>
      </w:r>
    </w:p>
    <w:p>
      <w:pPr>
        <w:spacing w:after="0"/>
        <w:ind w:left="0"/>
        <w:jc w:val="both"/>
      </w:pPr>
      <w:r>
        <w:rPr>
          <w:rFonts w:ascii="Times New Roman"/>
          <w:b w:val="false"/>
          <w:i w:val="false"/>
          <w:color w:val="000000"/>
          <w:sz w:val="28"/>
        </w:rPr>
        <w:t>
      85) кен іздеушілік жоспарын жасау жөніндегі нұсқаулықты әзірлеу;</w:t>
      </w:r>
    </w:p>
    <w:p>
      <w:pPr>
        <w:spacing w:after="0"/>
        <w:ind w:left="0"/>
        <w:jc w:val="both"/>
      </w:pPr>
      <w:r>
        <w:rPr>
          <w:rFonts w:ascii="Times New Roman"/>
          <w:b w:val="false"/>
          <w:i w:val="false"/>
          <w:color w:val="000000"/>
          <w:sz w:val="28"/>
        </w:rPr>
        <w:t>
      86) геологиялық және тау-кен бөлiнiсiн беру;</w:t>
      </w:r>
    </w:p>
    <w:p>
      <w:pPr>
        <w:spacing w:after="0"/>
        <w:ind w:left="0"/>
        <w:jc w:val="both"/>
      </w:pPr>
      <w:r>
        <w:rPr>
          <w:rFonts w:ascii="Times New Roman"/>
          <w:b w:val="false"/>
          <w:i w:val="false"/>
          <w:color w:val="000000"/>
          <w:sz w:val="28"/>
        </w:rPr>
        <w:t>
      87) мемлекеттік жер қойнауы қорының бірыңғай кадастрын жүргізу;</w:t>
      </w:r>
    </w:p>
    <w:p>
      <w:pPr>
        <w:spacing w:after="0"/>
        <w:ind w:left="0"/>
        <w:jc w:val="both"/>
      </w:pPr>
      <w:r>
        <w:rPr>
          <w:rFonts w:ascii="Times New Roman"/>
          <w:b w:val="false"/>
          <w:i w:val="false"/>
          <w:color w:val="000000"/>
          <w:sz w:val="28"/>
        </w:rPr>
        <w:t>
      88) геологиялық есептің нысанын әзірлеу;</w:t>
      </w:r>
    </w:p>
    <w:p>
      <w:pPr>
        <w:spacing w:after="0"/>
        <w:ind w:left="0"/>
        <w:jc w:val="both"/>
      </w:pPr>
      <w:r>
        <w:rPr>
          <w:rFonts w:ascii="Times New Roman"/>
          <w:b w:val="false"/>
          <w:i w:val="false"/>
          <w:color w:val="000000"/>
          <w:sz w:val="28"/>
        </w:rPr>
        <w:t xml:space="preserve">
      88-1)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 </w:t>
      </w:r>
    </w:p>
    <w:p>
      <w:pPr>
        <w:spacing w:after="0"/>
        <w:ind w:left="0"/>
        <w:jc w:val="both"/>
      </w:pPr>
      <w:r>
        <w:rPr>
          <w:rFonts w:ascii="Times New Roman"/>
          <w:b w:val="false"/>
          <w:i w:val="false"/>
          <w:color w:val="000000"/>
          <w:sz w:val="28"/>
        </w:rPr>
        <w:t>
      89) геологиялық есептің мемлекеттік сараптамасын жүргізуді ұйымдастыру;</w:t>
      </w:r>
    </w:p>
    <w:p>
      <w:pPr>
        <w:spacing w:after="0"/>
        <w:ind w:left="0"/>
        <w:jc w:val="both"/>
      </w:pPr>
      <w:r>
        <w:rPr>
          <w:rFonts w:ascii="Times New Roman"/>
          <w:b w:val="false"/>
          <w:i w:val="false"/>
          <w:color w:val="000000"/>
          <w:sz w:val="28"/>
        </w:rPr>
        <w:t>
      90)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91) жерүсті су объектілері жоқ, бірақ ауызсу сапасындағы жерасты суларының жеткілікті қорлары бар аумақта облыстардың (республикалық маңызы бар қаланың, астананың) жергілікті атқарушы органдарымен келісу бойынша осы суларды халықтың ауызсуға мұқтаждықтарын қанағаттандырумен байланысты емес мақсаттар үшін пайдалануға рұқсаттарды келісу;</w:t>
      </w:r>
    </w:p>
    <w:bookmarkStart w:name="z266" w:id="178"/>
    <w:p>
      <w:pPr>
        <w:spacing w:after="0"/>
        <w:ind w:left="0"/>
        <w:jc w:val="both"/>
      </w:pPr>
      <w:r>
        <w:rPr>
          <w:rFonts w:ascii="Times New Roman"/>
          <w:b w:val="false"/>
          <w:i w:val="false"/>
          <w:color w:val="000000"/>
          <w:sz w:val="28"/>
        </w:rPr>
        <w:t>
      92) жеке және заңды тұлғалар жүргiзетiн жерасты су объектiлерiнiң сарқылуын болғызбауға бағытталған су қорғау iс-шараларын келісу;</w:t>
      </w:r>
    </w:p>
    <w:bookmarkEnd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93)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94)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95) бұрғылау және басқа тау-кен жұмыстарын жүргізуге арналған жобалық құжаттаманы келісу;</w:t>
      </w:r>
    </w:p>
    <w:bookmarkStart w:name="z267" w:id="179"/>
    <w:p>
      <w:pPr>
        <w:spacing w:after="0"/>
        <w:ind w:left="0"/>
        <w:jc w:val="both"/>
      </w:pPr>
      <w:r>
        <w:rPr>
          <w:rFonts w:ascii="Times New Roman"/>
          <w:b w:val="false"/>
          <w:i w:val="false"/>
          <w:color w:val="000000"/>
          <w:sz w:val="28"/>
        </w:rPr>
        <w:t>
      96)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w:t>
      </w:r>
    </w:p>
    <w:bookmarkEnd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97)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98) жер қойнауын геологиялық зерттеу және кеңістігін пайдалану үшін жер қойнауын пайдалану құқығын беру;</w:t>
      </w:r>
    </w:p>
    <w:p>
      <w:pPr>
        <w:spacing w:after="0"/>
        <w:ind w:left="0"/>
        <w:jc w:val="both"/>
      </w:pPr>
      <w:r>
        <w:rPr>
          <w:rFonts w:ascii="Times New Roman"/>
          <w:b w:val="false"/>
          <w:i w:val="false"/>
          <w:color w:val="000000"/>
          <w:sz w:val="28"/>
        </w:rPr>
        <w:t xml:space="preserve">
      99) жер қойнауын мемлекеттік геологиялық зерттеуді ұйымдастыру және жүргізу; </w:t>
      </w:r>
    </w:p>
    <w:p>
      <w:pPr>
        <w:spacing w:after="0"/>
        <w:ind w:left="0"/>
        <w:jc w:val="both"/>
      </w:pPr>
      <w:r>
        <w:rPr>
          <w:rFonts w:ascii="Times New Roman"/>
          <w:b w:val="false"/>
          <w:i w:val="false"/>
          <w:color w:val="000000"/>
          <w:sz w:val="28"/>
        </w:rPr>
        <w:t xml:space="preserve">
      100) жер қойнауын геологиялық зерттеу және оның кеңістігін пайдалану жөніндегі операцияларды реттеу; </w:t>
      </w:r>
    </w:p>
    <w:p>
      <w:pPr>
        <w:spacing w:after="0"/>
        <w:ind w:left="0"/>
        <w:jc w:val="both"/>
      </w:pPr>
      <w:r>
        <w:rPr>
          <w:rFonts w:ascii="Times New Roman"/>
          <w:b w:val="false"/>
          <w:i w:val="false"/>
          <w:color w:val="000000"/>
          <w:sz w:val="28"/>
        </w:rPr>
        <w:t xml:space="preserve">
      101) жер қойнауын геологиялық зерттеу, сондай-ақ оның кеңістігін пайдалану жөніндегі операцияларға мемлекеттік бақылауды жүзеге асыру; </w:t>
      </w:r>
    </w:p>
    <w:p>
      <w:pPr>
        <w:spacing w:after="0"/>
        <w:ind w:left="0"/>
        <w:jc w:val="both"/>
      </w:pPr>
      <w:r>
        <w:rPr>
          <w:rFonts w:ascii="Times New Roman"/>
          <w:b w:val="false"/>
          <w:i w:val="false"/>
          <w:color w:val="000000"/>
          <w:sz w:val="28"/>
        </w:rPr>
        <w:t xml:space="preserve">
      102) жер қойнауын пайдалану саласындағы Қазақстан Республикасы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 </w:t>
      </w:r>
    </w:p>
    <w:p>
      <w:pPr>
        <w:spacing w:after="0"/>
        <w:ind w:left="0"/>
        <w:jc w:val="both"/>
      </w:pPr>
      <w:r>
        <w:rPr>
          <w:rFonts w:ascii="Times New Roman"/>
          <w:b w:val="false"/>
          <w:i w:val="false"/>
          <w:color w:val="000000"/>
          <w:sz w:val="28"/>
        </w:rPr>
        <w:t>
      103) құпия болып табылмайтын геологиялық ақпаратқа, сондай-ақ жер қойнауын пайдалануға берілген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xml:space="preserve">
      103-1) жер қойнауын геологиялық зерттеу бойынша есептер нысандарын әзірлеу; </w:t>
      </w:r>
    </w:p>
    <w:p>
      <w:pPr>
        <w:spacing w:after="0"/>
        <w:ind w:left="0"/>
        <w:jc w:val="both"/>
      </w:pPr>
      <w:r>
        <w:rPr>
          <w:rFonts w:ascii="Times New Roman"/>
          <w:b w:val="false"/>
          <w:i w:val="false"/>
          <w:color w:val="000000"/>
          <w:sz w:val="28"/>
        </w:rPr>
        <w:t>
      103-2) тиісті координаттары мен жеке кодтары бар блоктарды сәйкестендіру картасын әзірлеу;</w:t>
      </w:r>
    </w:p>
    <w:p>
      <w:pPr>
        <w:spacing w:after="0"/>
        <w:ind w:left="0"/>
        <w:jc w:val="both"/>
      </w:pPr>
      <w:r>
        <w:rPr>
          <w:rFonts w:ascii="Times New Roman"/>
          <w:b w:val="false"/>
          <w:i w:val="false"/>
          <w:color w:val="000000"/>
          <w:sz w:val="28"/>
        </w:rPr>
        <w:t xml:space="preserve">
      104) техногендік минералдық түзілімдерді орналастырудың қолданыстағы объектілерін мемлекеттік есепке алуды ұйымдастыру және жүргізу; </w:t>
      </w:r>
    </w:p>
    <w:p>
      <w:pPr>
        <w:spacing w:after="0"/>
        <w:ind w:left="0"/>
        <w:jc w:val="both"/>
      </w:pPr>
      <w:r>
        <w:rPr>
          <w:rFonts w:ascii="Times New Roman"/>
          <w:b w:val="false"/>
          <w:i w:val="false"/>
          <w:color w:val="000000"/>
          <w:sz w:val="28"/>
        </w:rPr>
        <w:t>
      104-1) Мемлекеттік жер қойнауы қорының бірыңғай кадастрын енгізу және пайдалы қазбалар қорын мемлекеттік есепке алу бойынша ақпаратты ұсыну қағидаларын әзірлеу;</w:t>
      </w:r>
    </w:p>
    <w:p>
      <w:pPr>
        <w:spacing w:after="0"/>
        <w:ind w:left="0"/>
        <w:jc w:val="both"/>
      </w:pPr>
      <w:r>
        <w:rPr>
          <w:rFonts w:ascii="Times New Roman"/>
          <w:b w:val="false"/>
          <w:i w:val="false"/>
          <w:color w:val="000000"/>
          <w:sz w:val="28"/>
        </w:rPr>
        <w:t xml:space="preserve">
      105) жер қойнауының мемлекеттік мониторингін, геологиялық ақпаратты жинауды және жинақтап қорытуды жүзеге асыру; </w:t>
      </w:r>
    </w:p>
    <w:p>
      <w:pPr>
        <w:spacing w:after="0"/>
        <w:ind w:left="0"/>
        <w:jc w:val="both"/>
      </w:pPr>
      <w:r>
        <w:rPr>
          <w:rFonts w:ascii="Times New Roman"/>
          <w:b w:val="false"/>
          <w:i w:val="false"/>
          <w:color w:val="000000"/>
          <w:sz w:val="28"/>
        </w:rPr>
        <w:t>
      106) Кен іздеушілікке арналған лицензияларды беруге өтініштер беру және қарау қағидаларын әзірлеу;</w:t>
      </w:r>
    </w:p>
    <w:p>
      <w:pPr>
        <w:spacing w:after="0"/>
        <w:ind w:left="0"/>
        <w:jc w:val="both"/>
      </w:pPr>
      <w:r>
        <w:rPr>
          <w:rFonts w:ascii="Times New Roman"/>
          <w:b w:val="false"/>
          <w:i w:val="false"/>
          <w:color w:val="000000"/>
          <w:sz w:val="28"/>
        </w:rPr>
        <w:t>
      106-1) өздігінен ағып жататын иесіз және апаттық ұңғымаларды жою және консервациялауды жүзеге асыру;</w:t>
      </w:r>
    </w:p>
    <w:bookmarkStart w:name="z269" w:id="180"/>
    <w:p>
      <w:pPr>
        <w:spacing w:after="0"/>
        <w:ind w:left="0"/>
        <w:jc w:val="both"/>
      </w:pPr>
      <w:r>
        <w:rPr>
          <w:rFonts w:ascii="Times New Roman"/>
          <w:b w:val="false"/>
          <w:i w:val="false"/>
          <w:color w:val="000000"/>
          <w:sz w:val="28"/>
        </w:rPr>
        <w:t>
      106-2) пайдалы қазбалар қорларын мемлекеттік есепке алу бойынша ақпаратты мемлекеттік органдарға ұсыну;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17-тармақтың 106-3) тармақшасы 01.01.2024 дейін қолданыста болады – ҚР Үкіметінің 17.07.2018 </w:t>
      </w:r>
      <w:r>
        <w:rPr>
          <w:rFonts w:ascii="Times New Roman"/>
          <w:b w:val="false"/>
          <w:i w:val="false"/>
          <w:color w:val="ff0000"/>
          <w:sz w:val="28"/>
        </w:rPr>
        <w:t>№ 437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0" w:id="181"/>
    <w:p>
      <w:pPr>
        <w:spacing w:after="0"/>
        <w:ind w:left="0"/>
        <w:jc w:val="both"/>
      </w:pPr>
      <w:r>
        <w:rPr>
          <w:rFonts w:ascii="Times New Roman"/>
          <w:b w:val="false"/>
          <w:i w:val="false"/>
          <w:color w:val="000000"/>
          <w:sz w:val="28"/>
        </w:rPr>
        <w:t>
      106-3) пайдалы қазбалар қорларының мемлекеттiк балансын жүргізу;</w:t>
      </w:r>
    </w:p>
    <w:bookmarkEnd w:id="181"/>
    <w:bookmarkStart w:name="z271" w:id="182"/>
    <w:p>
      <w:pPr>
        <w:spacing w:after="0"/>
        <w:ind w:left="0"/>
        <w:jc w:val="both"/>
      </w:pPr>
      <w:r>
        <w:rPr>
          <w:rFonts w:ascii="Times New Roman"/>
          <w:b w:val="false"/>
          <w:i w:val="false"/>
          <w:color w:val="000000"/>
          <w:sz w:val="28"/>
        </w:rPr>
        <w:t>
      106-4) геологиялық ақпаратты жариялау немесе оған ашық қолжетімділік жасау арқылы ашып көрсету;</w:t>
      </w:r>
    </w:p>
    <w:bookmarkEnd w:id="182"/>
    <w:bookmarkStart w:name="z272" w:id="183"/>
    <w:p>
      <w:pPr>
        <w:spacing w:after="0"/>
        <w:ind w:left="0"/>
        <w:jc w:val="both"/>
      </w:pPr>
      <w:r>
        <w:rPr>
          <w:rFonts w:ascii="Times New Roman"/>
          <w:b w:val="false"/>
          <w:i w:val="false"/>
          <w:color w:val="000000"/>
          <w:sz w:val="28"/>
        </w:rPr>
        <w:t>
      106-5) керндерді Қазақстан Республикасының шегінен тыс жерге әкетуге рұқсат беру;</w:t>
      </w:r>
    </w:p>
    <w:bookmarkEnd w:id="183"/>
    <w:p>
      <w:pPr>
        <w:spacing w:after="0"/>
        <w:ind w:left="0"/>
        <w:jc w:val="both"/>
      </w:pPr>
      <w:r>
        <w:rPr>
          <w:rFonts w:ascii="Times New Roman"/>
          <w:b w:val="false"/>
          <w:i w:val="false"/>
          <w:color w:val="000000"/>
          <w:sz w:val="28"/>
        </w:rPr>
        <w:t>
      107) бiр келiсiмшарттық аумақ шегiнде жер қойнауын пайдалану бойынша операцияларды жүргiзу тәртiбiн келiсу;</w:t>
      </w:r>
    </w:p>
    <w:p>
      <w:pPr>
        <w:spacing w:after="0"/>
        <w:ind w:left="0"/>
        <w:jc w:val="both"/>
      </w:pPr>
      <w:r>
        <w:rPr>
          <w:rFonts w:ascii="Times New Roman"/>
          <w:b w:val="false"/>
          <w:i w:val="false"/>
          <w:color w:val="000000"/>
          <w:sz w:val="28"/>
        </w:rPr>
        <w:t>
      108) Жер қойнауын пайдаланушылардың уәкілетті органға нормаланатын ысыраптар туралы деректерді ұсыну қағидаларын әзірлеу;</w:t>
      </w:r>
    </w:p>
    <w:p>
      <w:pPr>
        <w:spacing w:after="0"/>
        <w:ind w:left="0"/>
        <w:jc w:val="both"/>
      </w:pPr>
      <w:r>
        <w:rPr>
          <w:rFonts w:ascii="Times New Roman"/>
          <w:b w:val="false"/>
          <w:i w:val="false"/>
          <w:color w:val="000000"/>
          <w:sz w:val="28"/>
        </w:rPr>
        <w:t>
      109)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әкетуге рұқсат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17-тармақтың 110) тармақшасы 01.01.2023 дейін қолданыста болады – ҚР Үкіметінің 17.07.2018 </w:t>
      </w:r>
      <w:r>
        <w:rPr>
          <w:rFonts w:ascii="Times New Roman"/>
          <w:b w:val="false"/>
          <w:i w:val="false"/>
          <w:color w:val="ff0000"/>
          <w:sz w:val="28"/>
        </w:rPr>
        <w:t>№ 437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жер қойнауын пайдаланушылар беретін нормаланатын ысыраптар туралы деректер негізінде жүзеге асырылатын пайдалы қатты қазбаларды өндіру кезінде ысырапты есепке алу;</w:t>
      </w:r>
    </w:p>
    <w:p>
      <w:pPr>
        <w:spacing w:after="0"/>
        <w:ind w:left="0"/>
        <w:jc w:val="both"/>
      </w:pPr>
      <w:r>
        <w:rPr>
          <w:rFonts w:ascii="Times New Roman"/>
          <w:b w:val="false"/>
          <w:i w:val="false"/>
          <w:color w:val="000000"/>
          <w:sz w:val="28"/>
        </w:rPr>
        <w:t>
      111)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растаған жаңа кенжатынның (кенжатындар жиынтығының) ашылуын растау;</w:t>
      </w:r>
    </w:p>
    <w:p>
      <w:pPr>
        <w:spacing w:after="0"/>
        <w:ind w:left="0"/>
        <w:jc w:val="both"/>
      </w:pPr>
      <w:r>
        <w:rPr>
          <w:rFonts w:ascii="Times New Roman"/>
          <w:b w:val="false"/>
          <w:i w:val="false"/>
          <w:color w:val="000000"/>
          <w:sz w:val="28"/>
        </w:rPr>
        <w:t>
      112)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pPr>
        <w:spacing w:after="0"/>
        <w:ind w:left="0"/>
        <w:jc w:val="both"/>
      </w:pPr>
      <w:r>
        <w:rPr>
          <w:rFonts w:ascii="Times New Roman"/>
          <w:b w:val="false"/>
          <w:i w:val="false"/>
          <w:color w:val="000000"/>
          <w:sz w:val="28"/>
        </w:rPr>
        <w:t>
      113) жерасты сулары учаскелері қорларының мемлекеттік сараптамасын ұйымдастыру және жүргізу;</w:t>
      </w:r>
    </w:p>
    <w:bookmarkStart w:name="z273" w:id="184"/>
    <w:p>
      <w:pPr>
        <w:spacing w:after="0"/>
        <w:ind w:left="0"/>
        <w:jc w:val="both"/>
      </w:pPr>
      <w:r>
        <w:rPr>
          <w:rFonts w:ascii="Times New Roman"/>
          <w:b w:val="false"/>
          <w:i w:val="false"/>
          <w:color w:val="000000"/>
          <w:sz w:val="28"/>
        </w:rPr>
        <w:t>
      114) барлау учаскесінде бір мың текше метрден асатын көлемде тау-кен массасын алуға және (немесе) топырақты ауыстыруға рұқсат беру;</w:t>
      </w:r>
    </w:p>
    <w:bookmarkEnd w:id="184"/>
    <w:p>
      <w:pPr>
        <w:spacing w:after="0"/>
        <w:ind w:left="0"/>
        <w:jc w:val="both"/>
      </w:pPr>
      <w:r>
        <w:rPr>
          <w:rFonts w:ascii="Times New Roman"/>
          <w:b w:val="false"/>
          <w:i w:val="false"/>
          <w:color w:val="000000"/>
          <w:sz w:val="28"/>
        </w:rPr>
        <w:t>
      114-1) жер қойнауын пайдаланушының балансына ұңғымаларды, технологиялық бірліктерді қабылдау және беру;</w:t>
      </w:r>
    </w:p>
    <w:p>
      <w:pPr>
        <w:spacing w:after="0"/>
        <w:ind w:left="0"/>
        <w:jc w:val="both"/>
      </w:pPr>
      <w:r>
        <w:rPr>
          <w:rFonts w:ascii="Times New Roman"/>
          <w:b w:val="false"/>
          <w:i w:val="false"/>
          <w:color w:val="000000"/>
          <w:sz w:val="28"/>
        </w:rPr>
        <w:t>
      114-2) Жер қойнауының мемлекеттік мониторингін жүзеге асыру қағидаларын әзірлеу;</w:t>
      </w:r>
    </w:p>
    <w:p>
      <w:pPr>
        <w:spacing w:after="0"/>
        <w:ind w:left="0"/>
        <w:jc w:val="both"/>
      </w:pPr>
      <w:r>
        <w:rPr>
          <w:rFonts w:ascii="Times New Roman"/>
          <w:b w:val="false"/>
          <w:i w:val="false"/>
          <w:color w:val="000000"/>
          <w:sz w:val="28"/>
        </w:rPr>
        <w:t xml:space="preserve">
      114-3)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 </w:t>
      </w:r>
    </w:p>
    <w:p>
      <w:pPr>
        <w:spacing w:after="0"/>
        <w:ind w:left="0"/>
        <w:jc w:val="both"/>
      </w:pPr>
      <w:r>
        <w:rPr>
          <w:rFonts w:ascii="Times New Roman"/>
          <w:b w:val="false"/>
          <w:i w:val="false"/>
          <w:color w:val="000000"/>
          <w:sz w:val="28"/>
        </w:rPr>
        <w:t>
      114-4)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114-5) жер қойнауын пайдаланушылар, уранды қоспағанда, пайдалы қатты қазбаларды өндіру жөніндегі операцияларды жүргізу кезінде тауарларды, жұмыстарды және көрсетілетін қызметтерді сатып алу тәртібін сақтаумен мемлекеттік бақылауды жүзеге асыру;</w:t>
      </w:r>
    </w:p>
    <w:p>
      <w:pPr>
        <w:spacing w:after="0"/>
        <w:ind w:left="0"/>
        <w:jc w:val="both"/>
      </w:pPr>
      <w:r>
        <w:rPr>
          <w:rFonts w:ascii="Times New Roman"/>
          <w:b w:val="false"/>
          <w:i w:val="false"/>
          <w:color w:val="000000"/>
          <w:sz w:val="28"/>
        </w:rPr>
        <w:t>
      114-6) жер қойнауын мемлекеттік геологиялық зерттеу бойынша жұмыстарды жүргізуге арналған уақыт нормалары мен бағасын әзірлеу;</w:t>
      </w:r>
    </w:p>
    <w:p>
      <w:pPr>
        <w:spacing w:after="0"/>
        <w:ind w:left="0"/>
        <w:jc w:val="both"/>
      </w:pPr>
      <w:r>
        <w:rPr>
          <w:rFonts w:ascii="Times New Roman"/>
          <w:b w:val="false"/>
          <w:i w:val="false"/>
          <w:color w:val="000000"/>
          <w:sz w:val="28"/>
        </w:rPr>
        <w:t>
      114-7) жою жоспарының кешенді сараптамасын жүргізу;</w:t>
      </w:r>
    </w:p>
    <w:p>
      <w:pPr>
        <w:spacing w:after="0"/>
        <w:ind w:left="0"/>
        <w:jc w:val="both"/>
      </w:pPr>
      <w:r>
        <w:rPr>
          <w:rFonts w:ascii="Times New Roman"/>
          <w:b w:val="false"/>
          <w:i w:val="false"/>
          <w:color w:val="000000"/>
          <w:sz w:val="28"/>
        </w:rPr>
        <w:t>
      115) "Астана – жаңа қала" арнайы экономикалық аймағын қоспағанда, арнайы экономикалық аймақтарды құру, олардың жұмыс iстеуi және оларды тарату саласындағы мемлекеттiк органдардың және басқарушы компаниялардың қызметiн үйлестiрудi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116)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116-1) арнайы экономикалық аймақ құрылатын жеке меншіктегі жер учаскелерін уақытша өтеулі пайдаланудың (жалдаудың) үлгілік шартын әзірлеу;</w:t>
      </w:r>
    </w:p>
    <w:bookmarkStart w:name="z274" w:id="185"/>
    <w:p>
      <w:pPr>
        <w:spacing w:after="0"/>
        <w:ind w:left="0"/>
        <w:jc w:val="both"/>
      </w:pPr>
      <w:r>
        <w:rPr>
          <w:rFonts w:ascii="Times New Roman"/>
          <w:b w:val="false"/>
          <w:i w:val="false"/>
          <w:color w:val="000000"/>
          <w:sz w:val="28"/>
        </w:rPr>
        <w:t>
      116-2) арнайы экономикалық аймақ құрылатын жеке меншіктегі жер учаскелерін уақытша өтеулі кейінгі пайдаланудың (қосалқы жалдаудың) үлгілік шартын әзірлеу;</w:t>
      </w:r>
    </w:p>
    <w:bookmarkEnd w:id="185"/>
    <w:bookmarkStart w:name="z275" w:id="186"/>
    <w:p>
      <w:pPr>
        <w:spacing w:after="0"/>
        <w:ind w:left="0"/>
        <w:jc w:val="both"/>
      </w:pPr>
      <w:r>
        <w:rPr>
          <w:rFonts w:ascii="Times New Roman"/>
          <w:b w:val="false"/>
          <w:i w:val="false"/>
          <w:color w:val="000000"/>
          <w:sz w:val="28"/>
        </w:rPr>
        <w:t>
      116-3) арнайы экономикалық аймақ құрылатын мемлекеттік меншіктегі жер учаскелерін уақытша өтеулі жер пайдаланудың (жалдаудың) үлгілік шартын әзірлеу;</w:t>
      </w:r>
    </w:p>
    <w:bookmarkEnd w:id="186"/>
    <w:bookmarkStart w:name="z276" w:id="187"/>
    <w:p>
      <w:pPr>
        <w:spacing w:after="0"/>
        <w:ind w:left="0"/>
        <w:jc w:val="both"/>
      </w:pPr>
      <w:r>
        <w:rPr>
          <w:rFonts w:ascii="Times New Roman"/>
          <w:b w:val="false"/>
          <w:i w:val="false"/>
          <w:color w:val="000000"/>
          <w:sz w:val="28"/>
        </w:rPr>
        <w:t>
      116-4) арнайы экономикалық аймақ құрылатын мемлекеттік меншіктегі жер учаскелерін уақытша өтеулі кейінгі жер пайдаланудың (қосалқы жалдаудың) үлгілік шартын әзірлеу;</w:t>
      </w:r>
    </w:p>
    <w:bookmarkEnd w:id="187"/>
    <w:bookmarkStart w:name="z277" w:id="188"/>
    <w:p>
      <w:pPr>
        <w:spacing w:after="0"/>
        <w:ind w:left="0"/>
        <w:jc w:val="both"/>
      </w:pPr>
      <w:r>
        <w:rPr>
          <w:rFonts w:ascii="Times New Roman"/>
          <w:b w:val="false"/>
          <w:i w:val="false"/>
          <w:color w:val="000000"/>
          <w:sz w:val="28"/>
        </w:rPr>
        <w:t>
      116-5) өтініш берушілердің арнайы экономикалық аймақтың қатысушы ретіндегі қызметін жүзеге асыруға арналған жобаларын іріктеудің тәртібі мен өлшемшарттарын әзірлеу;</w:t>
      </w:r>
    </w:p>
    <w:bookmarkEnd w:id="188"/>
    <w:bookmarkStart w:name="z278" w:id="189"/>
    <w:p>
      <w:pPr>
        <w:spacing w:after="0"/>
        <w:ind w:left="0"/>
        <w:jc w:val="both"/>
      </w:pPr>
      <w:r>
        <w:rPr>
          <w:rFonts w:ascii="Times New Roman"/>
          <w:b w:val="false"/>
          <w:i w:val="false"/>
          <w:color w:val="000000"/>
          <w:sz w:val="28"/>
        </w:rPr>
        <w:t>
      116-6) арнайы экономикалық аймақтар қызметінің тиімділігін бағалау әдістемесін әзірлеу;</w:t>
      </w:r>
    </w:p>
    <w:bookmarkEnd w:id="189"/>
    <w:bookmarkStart w:name="z279" w:id="190"/>
    <w:p>
      <w:pPr>
        <w:spacing w:after="0"/>
        <w:ind w:left="0"/>
        <w:jc w:val="both"/>
      </w:pPr>
      <w:r>
        <w:rPr>
          <w:rFonts w:ascii="Times New Roman"/>
          <w:b w:val="false"/>
          <w:i w:val="false"/>
          <w:color w:val="000000"/>
          <w:sz w:val="28"/>
        </w:rPr>
        <w:t>
      116-7) арнайы экономикалық аймақты құру тұжырымдамасының орындылығын қарау және арнайы экономикалық аймақты құру тұжырымдамасын ресімдеуге қойылатын талаптарға сәйкестігін тексеру;</w:t>
      </w:r>
    </w:p>
    <w:bookmarkEnd w:id="190"/>
    <w:bookmarkStart w:name="z280" w:id="191"/>
    <w:p>
      <w:pPr>
        <w:spacing w:after="0"/>
        <w:ind w:left="0"/>
        <w:jc w:val="both"/>
      </w:pPr>
      <w:r>
        <w:rPr>
          <w:rFonts w:ascii="Times New Roman"/>
          <w:b w:val="false"/>
          <w:i w:val="false"/>
          <w:color w:val="000000"/>
          <w:sz w:val="28"/>
        </w:rPr>
        <w:t>
      116-8) арнайы экономикалық аймақты құру тұжырымдамасының орындылығын қарау және арнайы экономикалық аймақты құру тұжырымдамасын ресімдеуге қойылатын талаптарға сәйкестігін тексеру қорытындылары бойынша қабылданған шешім туралы өтініш берушіге жазбаша негізделген жауап жіберу;</w:t>
      </w:r>
    </w:p>
    <w:bookmarkEnd w:id="191"/>
    <w:bookmarkStart w:name="z281" w:id="192"/>
    <w:p>
      <w:pPr>
        <w:spacing w:after="0"/>
        <w:ind w:left="0"/>
        <w:jc w:val="both"/>
      </w:pPr>
      <w:r>
        <w:rPr>
          <w:rFonts w:ascii="Times New Roman"/>
          <w:b w:val="false"/>
          <w:i w:val="false"/>
          <w:color w:val="000000"/>
          <w:sz w:val="28"/>
        </w:rPr>
        <w:t>
      116-9) сарапшылық кеңестің қарауына арнайы экономикалық аймақты құру туралы ұсыныс жіберу;</w:t>
      </w:r>
    </w:p>
    <w:bookmarkEnd w:id="192"/>
    <w:bookmarkStart w:name="z282" w:id="193"/>
    <w:p>
      <w:pPr>
        <w:spacing w:after="0"/>
        <w:ind w:left="0"/>
        <w:jc w:val="both"/>
      </w:pPr>
      <w:r>
        <w:rPr>
          <w:rFonts w:ascii="Times New Roman"/>
          <w:b w:val="false"/>
          <w:i w:val="false"/>
          <w:color w:val="000000"/>
          <w:sz w:val="28"/>
        </w:rPr>
        <w:t>
      116-10) арнайы экономикалық аймақ аумағының шекарасын және (немесе) алаңын өзгертуге мүдделі орталық немесе жергілікті атқарушы органдардың, заңды тұлғалардың арнайы экономикалық аймақ аумағының шекарасын және (немесе) алаңын өзгерту туралы ұсыныстарын қарау;</w:t>
      </w:r>
    </w:p>
    <w:bookmarkEnd w:id="193"/>
    <w:bookmarkStart w:name="z283" w:id="194"/>
    <w:p>
      <w:pPr>
        <w:spacing w:after="0"/>
        <w:ind w:left="0"/>
        <w:jc w:val="both"/>
      </w:pPr>
      <w:r>
        <w:rPr>
          <w:rFonts w:ascii="Times New Roman"/>
          <w:b w:val="false"/>
          <w:i w:val="false"/>
          <w:color w:val="000000"/>
          <w:sz w:val="28"/>
        </w:rPr>
        <w:t>
      116-11) арнайы экономикалық аймақ қатысушыларының бірыңғай тізіліміне арнайы экономикалық аймақтың қатысушысы туралы мәліметтерді енгізу;</w:t>
      </w:r>
    </w:p>
    <w:bookmarkEnd w:id="194"/>
    <w:bookmarkStart w:name="z284" w:id="195"/>
    <w:p>
      <w:pPr>
        <w:spacing w:after="0"/>
        <w:ind w:left="0"/>
        <w:jc w:val="both"/>
      </w:pPr>
      <w:r>
        <w:rPr>
          <w:rFonts w:ascii="Times New Roman"/>
          <w:b w:val="false"/>
          <w:i w:val="false"/>
          <w:color w:val="000000"/>
          <w:sz w:val="28"/>
        </w:rPr>
        <w:t>
      116-12) арнайы экономикалық аймақ қатысушыларының бірыңғай тізіліміне арнайы экономикалық аймақтың қатысушысы туралы мәліметтерді енгізу туралы арнайы экономикалық аймақтың басқару органын хабардар ету;</w:t>
      </w:r>
    </w:p>
    <w:bookmarkEnd w:id="195"/>
    <w:p>
      <w:pPr>
        <w:spacing w:after="0"/>
        <w:ind w:left="0"/>
        <w:jc w:val="both"/>
      </w:pPr>
      <w:r>
        <w:rPr>
          <w:rFonts w:ascii="Times New Roman"/>
          <w:b w:val="false"/>
          <w:i w:val="false"/>
          <w:color w:val="000000"/>
          <w:sz w:val="28"/>
        </w:rPr>
        <w:t>
      117) арнайы экономикалық аймақтардың басқару органдары ұсынатын мәлiметтердiң негiзiнде арнайы экономикалық аймаққа қатысушылардың бiрыңғай тiзiлiмiн жүргiзу;</w:t>
      </w:r>
    </w:p>
    <w:p>
      <w:pPr>
        <w:spacing w:after="0"/>
        <w:ind w:left="0"/>
        <w:jc w:val="both"/>
      </w:pPr>
      <w:r>
        <w:rPr>
          <w:rFonts w:ascii="Times New Roman"/>
          <w:b w:val="false"/>
          <w:i w:val="false"/>
          <w:color w:val="000000"/>
          <w:sz w:val="28"/>
        </w:rPr>
        <w:t>
      118) тиісті мүдделі мемлекеттік органдармен және Қазақстан Республикасындағы арнайы экономикалық аймақ бойынша бірыңғай үйлестіру орталығымен бірлесіп, басқарушы компанияны басқару үшін адамдарды конкурстық іріктеуді өткізу;</w:t>
      </w:r>
    </w:p>
    <w:p>
      <w:pPr>
        <w:spacing w:after="0"/>
        <w:ind w:left="0"/>
        <w:jc w:val="both"/>
      </w:pPr>
      <w:r>
        <w:rPr>
          <w:rFonts w:ascii="Times New Roman"/>
          <w:b w:val="false"/>
          <w:i w:val="false"/>
          <w:color w:val="000000"/>
          <w:sz w:val="28"/>
        </w:rPr>
        <w:t>
      118-1) аумақтық кластерлерді конкурстық іріктеу тәртібін әзірлеу;</w:t>
      </w:r>
    </w:p>
    <w:bookmarkStart w:name="z285" w:id="196"/>
    <w:p>
      <w:pPr>
        <w:spacing w:after="0"/>
        <w:ind w:left="0"/>
        <w:jc w:val="both"/>
      </w:pPr>
      <w:r>
        <w:rPr>
          <w:rFonts w:ascii="Times New Roman"/>
          <w:b w:val="false"/>
          <w:i w:val="false"/>
          <w:color w:val="000000"/>
          <w:sz w:val="28"/>
        </w:rPr>
        <w:t>
      118-2)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әзірлеу;</w:t>
      </w:r>
    </w:p>
    <w:bookmarkEnd w:id="196"/>
    <w:bookmarkStart w:name="z286" w:id="197"/>
    <w:p>
      <w:pPr>
        <w:spacing w:after="0"/>
        <w:ind w:left="0"/>
        <w:jc w:val="both"/>
      </w:pPr>
      <w:r>
        <w:rPr>
          <w:rFonts w:ascii="Times New Roman"/>
          <w:b w:val="false"/>
          <w:i w:val="false"/>
          <w:color w:val="000000"/>
          <w:sz w:val="28"/>
        </w:rPr>
        <w:t>
      118-3) индустрияны дамыту саласындағы ұлттық даму институтын тарта отырып, индустриялық-инновациялық қызмет субъектілеріне еңбек өнімділігін арттыруға және аумақтық кластерлерді дамытуға мемлекеттік қолдау шараларын ұсыну;</w:t>
      </w:r>
    </w:p>
    <w:bookmarkEnd w:id="197"/>
    <w:bookmarkStart w:name="z287" w:id="198"/>
    <w:p>
      <w:pPr>
        <w:spacing w:after="0"/>
        <w:ind w:left="0"/>
        <w:jc w:val="both"/>
      </w:pPr>
      <w:r>
        <w:rPr>
          <w:rFonts w:ascii="Times New Roman"/>
          <w:b w:val="false"/>
          <w:i w:val="false"/>
          <w:color w:val="000000"/>
          <w:sz w:val="28"/>
        </w:rPr>
        <w:t>
      118-4) жергiлiктi қамтуды дамыту саласындағы ұлттық даму институтын тарта отырып, отандық өңделген тауарларды, жұмыстар мен көрсетiлетiн қызметтердi iшкi нарықта ілгерілету бойынша индустриялық-инновациялық қызмет субъектілері шығындарының бiр бөлiгiн өтеу және сервистiк қолдау көрсету;</w:t>
      </w:r>
    </w:p>
    <w:bookmarkEnd w:id="198"/>
    <w:bookmarkStart w:name="z288" w:id="199"/>
    <w:p>
      <w:pPr>
        <w:spacing w:after="0"/>
        <w:ind w:left="0"/>
        <w:jc w:val="both"/>
      </w:pPr>
      <w:r>
        <w:rPr>
          <w:rFonts w:ascii="Times New Roman"/>
          <w:b w:val="false"/>
          <w:i w:val="false"/>
          <w:color w:val="000000"/>
          <w:sz w:val="28"/>
        </w:rPr>
        <w:t>
      118-5) экспортты дамыту және ілгерілету саласындағы ұлттық даму институты мен Қазақстан Республикасының Ұлттық кәсіпкерлер палатасын тарта отырып, отандық өңделген тауарларды, көрсетiлетiн қызметтердi сыртқы нарықтарға ілгерілету бойынша индустриялық-инновациялық қызмет субъектiлерi шығындарының бiр бөлiгiн өтеу және сервистiк қолдау шараларын ұсыну;</w:t>
      </w:r>
    </w:p>
    <w:bookmarkEnd w:id="199"/>
    <w:bookmarkStart w:name="z289" w:id="200"/>
    <w:p>
      <w:pPr>
        <w:spacing w:after="0"/>
        <w:ind w:left="0"/>
        <w:jc w:val="both"/>
      </w:pPr>
      <w:r>
        <w:rPr>
          <w:rFonts w:ascii="Times New Roman"/>
          <w:b w:val="false"/>
          <w:i w:val="false"/>
          <w:color w:val="000000"/>
          <w:sz w:val="28"/>
        </w:rPr>
        <w:t>
      118-6) ілгерілету бойынша шығындары ішінара өтелетін отандық өңделген тауарлардың тізбесін әзірлеу;</w:t>
      </w:r>
    </w:p>
    <w:bookmarkEnd w:id="200"/>
    <w:bookmarkStart w:name="z290" w:id="201"/>
    <w:p>
      <w:pPr>
        <w:spacing w:after="0"/>
        <w:ind w:left="0"/>
        <w:jc w:val="both"/>
      </w:pPr>
      <w:r>
        <w:rPr>
          <w:rFonts w:ascii="Times New Roman"/>
          <w:b w:val="false"/>
          <w:i w:val="false"/>
          <w:color w:val="000000"/>
          <w:sz w:val="28"/>
        </w:rPr>
        <w:t>
      118-7) отандық өңделген тауарларды ілгерілету бойынша индустриялық-инновациялық қызмет субъектілері шығындарының бір бөлігін өтеу қағидаларын әзірлеу;</w:t>
      </w:r>
    </w:p>
    <w:bookmarkEnd w:id="201"/>
    <w:bookmarkStart w:name="z291" w:id="202"/>
    <w:p>
      <w:pPr>
        <w:spacing w:after="0"/>
        <w:ind w:left="0"/>
        <w:jc w:val="both"/>
      </w:pPr>
      <w:r>
        <w:rPr>
          <w:rFonts w:ascii="Times New Roman"/>
          <w:b w:val="false"/>
          <w:i w:val="false"/>
          <w:color w:val="000000"/>
          <w:sz w:val="28"/>
        </w:rPr>
        <w:t>
      118-8) тауарларды, жұмыстар мен көрсетілетін қызметтерді ішкі нарыққа ілгерілету бойынша индустриялық-инновациялық қызмет субъектілері шығындарының бір бөлігін өтеу қағидаларын әзірлеу;</w:t>
      </w:r>
    </w:p>
    <w:bookmarkEnd w:id="202"/>
    <w:p>
      <w:pPr>
        <w:spacing w:after="0"/>
        <w:ind w:left="0"/>
        <w:jc w:val="both"/>
      </w:pPr>
      <w:r>
        <w:rPr>
          <w:rFonts w:ascii="Times New Roman"/>
          <w:b w:val="false"/>
          <w:i w:val="false"/>
          <w:color w:val="000000"/>
          <w:sz w:val="28"/>
        </w:rPr>
        <w:t>
      119) арнайы экономикалық аймаққа қатысушы ретінде тіркеуге арналған өтінімдер мен сауалнамалар нысандарын әзірлеу;</w:t>
      </w:r>
    </w:p>
    <w:p>
      <w:pPr>
        <w:spacing w:after="0"/>
        <w:ind w:left="0"/>
        <w:jc w:val="both"/>
      </w:pPr>
      <w:r>
        <w:rPr>
          <w:rFonts w:ascii="Times New Roman"/>
          <w:b w:val="false"/>
          <w:i w:val="false"/>
          <w:color w:val="000000"/>
          <w:sz w:val="28"/>
        </w:rPr>
        <w:t>
      120) инвестицияларды мемлекеттiк қолдауды жүзеге асыру;</w:t>
      </w:r>
    </w:p>
    <w:p>
      <w:pPr>
        <w:spacing w:after="0"/>
        <w:ind w:left="0"/>
        <w:jc w:val="both"/>
      </w:pPr>
      <w:r>
        <w:rPr>
          <w:rFonts w:ascii="Times New Roman"/>
          <w:b w:val="false"/>
          <w:i w:val="false"/>
          <w:color w:val="000000"/>
          <w:sz w:val="28"/>
        </w:rPr>
        <w:t>
      120-1) инвесторларды немесе олардың өкілдерін қазіргі бар мемлекеттік көрсетілетін қызметтер мәселелері бойынша қабылдауды жүзеге асыру және оларға консультация беру;</w:t>
      </w:r>
    </w:p>
    <w:bookmarkStart w:name="z292" w:id="203"/>
    <w:p>
      <w:pPr>
        <w:spacing w:after="0"/>
        <w:ind w:left="0"/>
        <w:jc w:val="both"/>
      </w:pPr>
      <w:r>
        <w:rPr>
          <w:rFonts w:ascii="Times New Roman"/>
          <w:b w:val="false"/>
          <w:i w:val="false"/>
          <w:color w:val="000000"/>
          <w:sz w:val="28"/>
        </w:rPr>
        <w:t>
      120-2) инвесторларға немесе олардың өкілдеріне мемлекеттік көрсетілетін қызметтер алу үшін қажетті құжаттарды дайындауға және ресімдеуге көмек көрсету;</w:t>
      </w:r>
    </w:p>
    <w:bookmarkEnd w:id="203"/>
    <w:bookmarkStart w:name="z293" w:id="204"/>
    <w:p>
      <w:pPr>
        <w:spacing w:after="0"/>
        <w:ind w:left="0"/>
        <w:jc w:val="both"/>
      </w:pPr>
      <w:r>
        <w:rPr>
          <w:rFonts w:ascii="Times New Roman"/>
          <w:b w:val="false"/>
          <w:i w:val="false"/>
          <w:color w:val="000000"/>
          <w:sz w:val="28"/>
        </w:rPr>
        <w:t>
      120-3) инвесторларға немесе олардың өкілдеріне электрондық цифрлық қолтаңбаны, электрондық өтініштерді және басқа да құжаттарды ресімдеуге көмек көрсету;</w:t>
      </w:r>
    </w:p>
    <w:bookmarkEnd w:id="204"/>
    <w:bookmarkStart w:name="z294" w:id="205"/>
    <w:p>
      <w:pPr>
        <w:spacing w:after="0"/>
        <w:ind w:left="0"/>
        <w:jc w:val="both"/>
      </w:pPr>
      <w:r>
        <w:rPr>
          <w:rFonts w:ascii="Times New Roman"/>
          <w:b w:val="false"/>
          <w:i w:val="false"/>
          <w:color w:val="000000"/>
          <w:sz w:val="28"/>
        </w:rPr>
        <w:t>
      120-4) Қазақстан Республикасы Кәсіпкерлік кодексінің 282-бабында айқындалған тәртіппен мемлекеттік көрсетілетін қызметтерді алу кезінде инвесторды немесе олардың өкілдерін орталық және жергілікті атқарушы органдарда сүйемелдеу;</w:t>
      </w:r>
    </w:p>
    <w:bookmarkEnd w:id="205"/>
    <w:bookmarkStart w:name="z295" w:id="206"/>
    <w:p>
      <w:pPr>
        <w:spacing w:after="0"/>
        <w:ind w:left="0"/>
        <w:jc w:val="both"/>
      </w:pPr>
      <w:r>
        <w:rPr>
          <w:rFonts w:ascii="Times New Roman"/>
          <w:b w:val="false"/>
          <w:i w:val="false"/>
          <w:color w:val="000000"/>
          <w:sz w:val="28"/>
        </w:rPr>
        <w:t xml:space="preserve">
      120-5) инвестициялық келiсiмшартты тіркеуді жүзеге асыру; </w:t>
      </w:r>
    </w:p>
    <w:bookmarkEnd w:id="206"/>
    <w:bookmarkStart w:name="z296" w:id="207"/>
    <w:p>
      <w:pPr>
        <w:spacing w:after="0"/>
        <w:ind w:left="0"/>
        <w:jc w:val="both"/>
      </w:pPr>
      <w:r>
        <w:rPr>
          <w:rFonts w:ascii="Times New Roman"/>
          <w:b w:val="false"/>
          <w:i w:val="false"/>
          <w:color w:val="000000"/>
          <w:sz w:val="28"/>
        </w:rPr>
        <w:t>
      120-6) инвестициялық келісімшарттың қолданылу мерзіміне, бірақ инвестициялық келісімшарт тіркелген кезден бастап бес жылдан аспайтын мерзімге берілетін технологиялық жабдықтың және оның жинақтауыштарының импорты кезінде кедендік баждар салудан босату туралы хабарламаны кеден органына жіберу;</w:t>
      </w:r>
    </w:p>
    <w:bookmarkEnd w:id="207"/>
    <w:p>
      <w:pPr>
        <w:spacing w:after="0"/>
        <w:ind w:left="0"/>
        <w:jc w:val="both"/>
      </w:pPr>
      <w:r>
        <w:rPr>
          <w:rFonts w:ascii="Times New Roman"/>
          <w:b w:val="false"/>
          <w:i w:val="false"/>
          <w:color w:val="000000"/>
          <w:sz w:val="28"/>
        </w:rPr>
        <w:t>
      121) инвесторлар үшін "бір терезе" құру және оның жұмыс істеуін қамтамасыз ету арқылы инвестормен өзара іс-қимыл жасау;</w:t>
      </w:r>
    </w:p>
    <w:p>
      <w:pPr>
        <w:spacing w:after="0"/>
        <w:ind w:left="0"/>
        <w:jc w:val="both"/>
      </w:pPr>
      <w:r>
        <w:rPr>
          <w:rFonts w:ascii="Times New Roman"/>
          <w:b w:val="false"/>
          <w:i w:val="false"/>
          <w:color w:val="000000"/>
          <w:sz w:val="28"/>
        </w:rPr>
        <w:t>
      121-1) инвестициялық омбудсменнің қызметін қамтамасыз ету;</w:t>
      </w:r>
    </w:p>
    <w:p>
      <w:pPr>
        <w:spacing w:after="0"/>
        <w:ind w:left="0"/>
        <w:jc w:val="both"/>
      </w:pPr>
      <w:r>
        <w:rPr>
          <w:rFonts w:ascii="Times New Roman"/>
          <w:b w:val="false"/>
          <w:i w:val="false"/>
          <w:color w:val="000000"/>
          <w:sz w:val="28"/>
        </w:rPr>
        <w:t>
      122) уәкiлеттi орган мен инвестор арасында жасалған инвестициялық келiсiмшартқа сәйкес мүдделi заңды тұлғалар тарапынан кепiлдендiрiлген тапсырысты қамтамасыз етуде инвесторларға жәрдемдесу;</w:t>
      </w:r>
    </w:p>
    <w:p>
      <w:pPr>
        <w:spacing w:after="0"/>
        <w:ind w:left="0"/>
        <w:jc w:val="both"/>
      </w:pPr>
      <w:r>
        <w:rPr>
          <w:rFonts w:ascii="Times New Roman"/>
          <w:b w:val="false"/>
          <w:i w:val="false"/>
          <w:color w:val="000000"/>
          <w:sz w:val="28"/>
        </w:rPr>
        <w:t xml:space="preserve">
      123) Қазақстан Республикасы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мемлекеттік заттай гранттарды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кейіннен меншіке не жер пайдалануға өтеусіз беру;</w:t>
      </w:r>
    </w:p>
    <w:bookmarkStart w:name="z297" w:id="208"/>
    <w:p>
      <w:pPr>
        <w:spacing w:after="0"/>
        <w:ind w:left="0"/>
        <w:jc w:val="both"/>
      </w:pPr>
      <w:r>
        <w:rPr>
          <w:rFonts w:ascii="Times New Roman"/>
          <w:b w:val="false"/>
          <w:i w:val="false"/>
          <w:color w:val="000000"/>
          <w:sz w:val="28"/>
        </w:rPr>
        <w:t xml:space="preserve">
      124) Қазақстан Республикасы Кәсіпкерлік кодексінің </w:t>
      </w:r>
      <w:r>
        <w:rPr>
          <w:rFonts w:ascii="Times New Roman"/>
          <w:b w:val="false"/>
          <w:i w:val="false"/>
          <w:color w:val="000000"/>
          <w:sz w:val="28"/>
        </w:rPr>
        <w:t>293-бабында</w:t>
      </w:r>
      <w:r>
        <w:rPr>
          <w:rFonts w:ascii="Times New Roman"/>
          <w:b w:val="false"/>
          <w:i w:val="false"/>
          <w:color w:val="000000"/>
          <w:sz w:val="28"/>
        </w:rPr>
        <w:t xml:space="preserve"> белгiленген талаптарға сәйкес инвестициялық преференциялар беру туралы шешiм қабылдау және өтiнiм берушiге жазбаша нысанда жауап жiберу;</w:t>
      </w:r>
    </w:p>
    <w:bookmarkEnd w:id="208"/>
    <w:p>
      <w:pPr>
        <w:spacing w:after="0"/>
        <w:ind w:left="0"/>
        <w:jc w:val="both"/>
      </w:pPr>
      <w:r>
        <w:rPr>
          <w:rFonts w:ascii="Times New Roman"/>
          <w:b w:val="false"/>
          <w:i w:val="false"/>
          <w:color w:val="000000"/>
          <w:sz w:val="28"/>
        </w:rPr>
        <w:t>
      125) инвестициялық преференцияларды беруге арналған өтiнiмдердi қабылдау, тiркеу және қарау тәртібін айқындау;</w:t>
      </w:r>
    </w:p>
    <w:p>
      <w:pPr>
        <w:spacing w:after="0"/>
        <w:ind w:left="0"/>
        <w:jc w:val="both"/>
      </w:pPr>
      <w:r>
        <w:rPr>
          <w:rFonts w:ascii="Times New Roman"/>
          <w:b w:val="false"/>
          <w:i w:val="false"/>
          <w:color w:val="000000"/>
          <w:sz w:val="28"/>
        </w:rPr>
        <w:t>
      126) инвестициялық келiсiмшарттар талаптарының сақталуын бақылауды жүзеге асыру;</w:t>
      </w:r>
    </w:p>
    <w:p>
      <w:pPr>
        <w:spacing w:after="0"/>
        <w:ind w:left="0"/>
        <w:jc w:val="both"/>
      </w:pPr>
      <w:r>
        <w:rPr>
          <w:rFonts w:ascii="Times New Roman"/>
          <w:b w:val="false"/>
          <w:i w:val="false"/>
          <w:color w:val="000000"/>
          <w:sz w:val="28"/>
        </w:rPr>
        <w:t>
      126-1) инвестициялық келiсiмшарттың жұмыс бағдарламасы орындалмаған немесе тиісінше орындалмаған жағдайда, инвестициялық келiсiмшарт жасасқан Қазақстан Республикасының заңды тұлғасына бұзушылықтарды көрсете отырып, жазбаша нысанда хабарлама жiберу және бұзушылықтарды жою үшiн үш ай мерзiм белгiлеу;</w:t>
      </w:r>
    </w:p>
    <w:p>
      <w:pPr>
        <w:spacing w:after="0"/>
        <w:ind w:left="0"/>
        <w:jc w:val="both"/>
      </w:pPr>
      <w:r>
        <w:rPr>
          <w:rFonts w:ascii="Times New Roman"/>
          <w:b w:val="false"/>
          <w:i w:val="false"/>
          <w:color w:val="000000"/>
          <w:sz w:val="28"/>
        </w:rPr>
        <w:t>
      127) инвестициялық келiсiмшарттар жасасу, тiркеу және оларды мерзімінен бұрын тоқтату туралы шешім қабылдау;</w:t>
      </w:r>
    </w:p>
    <w:p>
      <w:pPr>
        <w:spacing w:after="0"/>
        <w:ind w:left="0"/>
        <w:jc w:val="both"/>
      </w:pPr>
      <w:r>
        <w:rPr>
          <w:rFonts w:ascii="Times New Roman"/>
          <w:b w:val="false"/>
          <w:i w:val="false"/>
          <w:color w:val="000000"/>
          <w:sz w:val="28"/>
        </w:rPr>
        <w:t>
      127-1) арнайы инвестициялық келісімшартты жасасу және бұзу қағидалары мен шарттарын әзірлеу;</w:t>
      </w:r>
    </w:p>
    <w:p>
      <w:pPr>
        <w:spacing w:after="0"/>
        <w:ind w:left="0"/>
        <w:jc w:val="both"/>
      </w:pPr>
      <w:r>
        <w:rPr>
          <w:rFonts w:ascii="Times New Roman"/>
          <w:b w:val="false"/>
          <w:i w:val="false"/>
          <w:color w:val="000000"/>
          <w:sz w:val="28"/>
        </w:rPr>
        <w:t>
      128) аккредиттеу жөнiндегi органды таңдау бойынша конкурс өткiзу қағидаларын және аккредиттеу жөнiндегi органға қойылатын бiлiктiлiк талаптарын әзiрлеу;</w:t>
      </w:r>
    </w:p>
    <w:p>
      <w:pPr>
        <w:spacing w:after="0"/>
        <w:ind w:left="0"/>
        <w:jc w:val="both"/>
      </w:pPr>
      <w:r>
        <w:rPr>
          <w:rFonts w:ascii="Times New Roman"/>
          <w:b w:val="false"/>
          <w:i w:val="false"/>
          <w:color w:val="000000"/>
          <w:sz w:val="28"/>
        </w:rPr>
        <w:t>
      129) аккредиттеу жөнiндегi органды таңдау бойынша конкурстарды ұйымдастыру және өткiзу;</w:t>
      </w:r>
    </w:p>
    <w:p>
      <w:pPr>
        <w:spacing w:after="0"/>
        <w:ind w:left="0"/>
        <w:jc w:val="both"/>
      </w:pPr>
      <w:r>
        <w:rPr>
          <w:rFonts w:ascii="Times New Roman"/>
          <w:b w:val="false"/>
          <w:i w:val="false"/>
          <w:color w:val="000000"/>
          <w:sz w:val="28"/>
        </w:rPr>
        <w:t>
      130)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xml:space="preserve">
      131) жобалар мен техникалық регламенттердiң техникалық реттеу саласындағы мемлекеттiк саясатқа және "Техникалық реттеу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сәйкестiгiн талдауды және сараптама жүргiзудi ұйымдастыру;</w:t>
      </w:r>
    </w:p>
    <w:p>
      <w:pPr>
        <w:spacing w:after="0"/>
        <w:ind w:left="0"/>
        <w:jc w:val="both"/>
      </w:pPr>
      <w:r>
        <w:rPr>
          <w:rFonts w:ascii="Times New Roman"/>
          <w:b w:val="false"/>
          <w:i w:val="false"/>
          <w:color w:val="000000"/>
          <w:sz w:val="28"/>
        </w:rPr>
        <w:t>
      132) техникалық регламенттердi әзiрлеу жөніндегі сарапшылық кеңестермен және техникалық реттеу мәселелерi бойынша жеке және заңды тұлғалармен өзара іс-қимыл жасау;</w:t>
      </w:r>
    </w:p>
    <w:p>
      <w:pPr>
        <w:spacing w:after="0"/>
        <w:ind w:left="0"/>
        <w:jc w:val="both"/>
      </w:pPr>
      <w:r>
        <w:rPr>
          <w:rFonts w:ascii="Times New Roman"/>
          <w:b w:val="false"/>
          <w:i w:val="false"/>
          <w:color w:val="000000"/>
          <w:sz w:val="28"/>
        </w:rPr>
        <w:t>
      133) стандарттау, сәйкестiктi растау және аккредиттеу жөнiндегi халықаралық және өңiрлiк ұйымдарда Қазақстан Республикасының атынан өкiлдiк ету, халықаралық және өңiрлiк стандарттау, сәйкестiктi растау нәтижелерiн өзара тану жөнiндегi жұмыстарға қатысу;</w:t>
      </w:r>
    </w:p>
    <w:p>
      <w:pPr>
        <w:spacing w:after="0"/>
        <w:ind w:left="0"/>
        <w:jc w:val="both"/>
      </w:pPr>
      <w:r>
        <w:rPr>
          <w:rFonts w:ascii="Times New Roman"/>
          <w:b w:val="false"/>
          <w:i w:val="false"/>
          <w:color w:val="000000"/>
          <w:sz w:val="28"/>
        </w:rPr>
        <w:t>
      134) техникалық реттеудің мемлекеттiк жүйесiнiң тiзiлiмiн жүргiзудi ұйымдастыру;</w:t>
      </w:r>
    </w:p>
    <w:p>
      <w:pPr>
        <w:spacing w:after="0"/>
        <w:ind w:left="0"/>
        <w:jc w:val="both"/>
      </w:pPr>
      <w:r>
        <w:rPr>
          <w:rFonts w:ascii="Times New Roman"/>
          <w:b w:val="false"/>
          <w:i w:val="false"/>
          <w:color w:val="000000"/>
          <w:sz w:val="28"/>
        </w:rPr>
        <w:t>
      135) нормативтiк техникалық құжаттардың бiрыңғай мемлекеттiк қорының жұмысын ұйымдастыру және үйлестiру;</w:t>
      </w:r>
    </w:p>
    <w:p>
      <w:pPr>
        <w:spacing w:after="0"/>
        <w:ind w:left="0"/>
        <w:jc w:val="both"/>
      </w:pPr>
      <w:r>
        <w:rPr>
          <w:rFonts w:ascii="Times New Roman"/>
          <w:b w:val="false"/>
          <w:i w:val="false"/>
          <w:color w:val="000000"/>
          <w:sz w:val="28"/>
        </w:rPr>
        <w:t>
      136) ақпараттық орталықтың жұмыс iстеуiн қамтамасыз ету;</w:t>
      </w:r>
    </w:p>
    <w:p>
      <w:pPr>
        <w:spacing w:after="0"/>
        <w:ind w:left="0"/>
        <w:jc w:val="both"/>
      </w:pPr>
      <w:r>
        <w:rPr>
          <w:rFonts w:ascii="Times New Roman"/>
          <w:b w:val="false"/>
          <w:i w:val="false"/>
          <w:color w:val="000000"/>
          <w:sz w:val="28"/>
        </w:rPr>
        <w:t>
      137) техникалық регламенттерде белгiленген талаптардың сақталуына мемлекеттiк бақылау жүргiзу бойынша жұмыстарды ұйымдастыру және үйлестiру;</w:t>
      </w:r>
    </w:p>
    <w:p>
      <w:pPr>
        <w:spacing w:after="0"/>
        <w:ind w:left="0"/>
        <w:jc w:val="both"/>
      </w:pPr>
      <w:r>
        <w:rPr>
          <w:rFonts w:ascii="Times New Roman"/>
          <w:b w:val="false"/>
          <w:i w:val="false"/>
          <w:color w:val="000000"/>
          <w:sz w:val="28"/>
        </w:rPr>
        <w:t>
      138) тауардың шығарылуы туралы сертификатты беруге уәкiлеттi ұйымның қызметiне жыл сайын тексеру жүргiзу арқылы тауардың шығарылуы туралы сертификатты беру тәртiбiнің сақталуына және уәкiлеттi органның (ұйымның) қызметiне iшкi айналым үшiн тауардың шығарылуы туралы сертификатты беру, Кеден одағы тауарының және (немесе) шетелдiк тауардың мәртебесiн айқындау тәртібінің сақталуына бақылауды жүзеге асыру;</w:t>
      </w:r>
    </w:p>
    <w:p>
      <w:pPr>
        <w:spacing w:after="0"/>
        <w:ind w:left="0"/>
        <w:jc w:val="both"/>
      </w:pPr>
      <w:r>
        <w:rPr>
          <w:rFonts w:ascii="Times New Roman"/>
          <w:b w:val="false"/>
          <w:i w:val="false"/>
          <w:color w:val="000000"/>
          <w:sz w:val="28"/>
        </w:rPr>
        <w:t>
      139) техникалық регламенттермен үйлестiрiлген стандарттарды талдауды және әзiрлеудi ұйымдастыру;</w:t>
      </w:r>
    </w:p>
    <w:p>
      <w:pPr>
        <w:spacing w:after="0"/>
        <w:ind w:left="0"/>
        <w:jc w:val="both"/>
      </w:pPr>
      <w:r>
        <w:rPr>
          <w:rFonts w:ascii="Times New Roman"/>
          <w:b w:val="false"/>
          <w:i w:val="false"/>
          <w:color w:val="000000"/>
          <w:sz w:val="28"/>
        </w:rPr>
        <w:t>
      140) стандарттау жөнiндегi нормативтiк құжаттардың мемлекеттiк және орыс тiлдерiндегi аудармаларын растауды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141-1) тауардың шығарылған елін айқындау, тауардың шығарылуы туралы сертификат беру және оның күшін жою жөнiндегi қағидаларды әзірлеу;</w:t>
      </w:r>
    </w:p>
    <w:p>
      <w:pPr>
        <w:spacing w:after="0"/>
        <w:ind w:left="0"/>
        <w:jc w:val="both"/>
      </w:pPr>
      <w:r>
        <w:rPr>
          <w:rFonts w:ascii="Times New Roman"/>
          <w:b w:val="false"/>
          <w:i w:val="false"/>
          <w:color w:val="000000"/>
          <w:sz w:val="28"/>
        </w:rPr>
        <w:t>
      142) техникалық реттеудiң мемлекеттiк жүйесiнiң қағидаларын әзiрлеу;</w:t>
      </w:r>
    </w:p>
    <w:p>
      <w:pPr>
        <w:spacing w:after="0"/>
        <w:ind w:left="0"/>
        <w:jc w:val="both"/>
      </w:pPr>
      <w:r>
        <w:rPr>
          <w:rFonts w:ascii="Times New Roman"/>
          <w:b w:val="false"/>
          <w:i w:val="false"/>
          <w:color w:val="000000"/>
          <w:sz w:val="28"/>
        </w:rPr>
        <w:t>
      143) Қазақстан Республикасының заңнамасына сәйкес техникалық реттеудiң мемлекеттiк жүйесiнiң талаптарына сай келмейтін болса, басқа ұйымдар шығарған сәйкестiктi растау мәселелерi бойынша құжаттардың күшiн жою туралы ұсыныстар дайындау;</w:t>
      </w:r>
    </w:p>
    <w:p>
      <w:pPr>
        <w:spacing w:after="0"/>
        <w:ind w:left="0"/>
        <w:jc w:val="both"/>
      </w:pPr>
      <w:r>
        <w:rPr>
          <w:rFonts w:ascii="Times New Roman"/>
          <w:b w:val="false"/>
          <w:i w:val="false"/>
          <w:color w:val="000000"/>
          <w:sz w:val="28"/>
        </w:rPr>
        <w:t>
      144) зертханааралық салыстырмалы сынау (салыстыру) жөнiндегi жұмыстарды ұйымдастыруды қамтамасыз ету;</w:t>
      </w:r>
    </w:p>
    <w:p>
      <w:pPr>
        <w:spacing w:after="0"/>
        <w:ind w:left="0"/>
        <w:jc w:val="both"/>
      </w:pPr>
      <w:r>
        <w:rPr>
          <w:rFonts w:ascii="Times New Roman"/>
          <w:b w:val="false"/>
          <w:i w:val="false"/>
          <w:color w:val="000000"/>
          <w:sz w:val="28"/>
        </w:rPr>
        <w:t>
      145) Қазақстан Республикасы аумағында шетел үлгiсiнiң сәйкестiгiн растау саласында құжаттарды беру бойынша қызметтiң басталуы немесе тоқтатылуы туралы хабарландырған шетел және халықаралық ұйымдардың тiзiлiмiн жүргiзу;</w:t>
      </w:r>
    </w:p>
    <w:p>
      <w:pPr>
        <w:spacing w:after="0"/>
        <w:ind w:left="0"/>
        <w:jc w:val="both"/>
      </w:pPr>
      <w:r>
        <w:rPr>
          <w:rFonts w:ascii="Times New Roman"/>
          <w:b w:val="false"/>
          <w:i w:val="false"/>
          <w:color w:val="000000"/>
          <w:sz w:val="28"/>
        </w:rPr>
        <w:t>
      146) техникалық реттеудiң мемлекеттiк жүйесiн қалыптастыруға қатысу;</w:t>
      </w:r>
    </w:p>
    <w:p>
      <w:pPr>
        <w:spacing w:after="0"/>
        <w:ind w:left="0"/>
        <w:jc w:val="both"/>
      </w:pPr>
      <w:r>
        <w:rPr>
          <w:rFonts w:ascii="Times New Roman"/>
          <w:b w:val="false"/>
          <w:i w:val="false"/>
          <w:color w:val="000000"/>
          <w:sz w:val="28"/>
        </w:rPr>
        <w:t>
      147) сәйкестiктi растау,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әзірлеу және оларды ұйымдастыру, сондай-ақ оларға қойылатын рұқсат беру талаптарын әзірлеу;</w:t>
      </w:r>
    </w:p>
    <w:p>
      <w:pPr>
        <w:spacing w:after="0"/>
        <w:ind w:left="0"/>
        <w:jc w:val="both"/>
      </w:pPr>
      <w:r>
        <w:rPr>
          <w:rFonts w:ascii="Times New Roman"/>
          <w:b w:val="false"/>
          <w:i w:val="false"/>
          <w:color w:val="000000"/>
          <w:sz w:val="28"/>
        </w:rPr>
        <w:t>
      148) сәйкестiк белгiсiнiң бейнесін, оған қойылатын техникалық талаптар мен таңбалау тәртiбiн әзiрлеу;</w:t>
      </w:r>
    </w:p>
    <w:p>
      <w:pPr>
        <w:spacing w:after="0"/>
        <w:ind w:left="0"/>
        <w:jc w:val="both"/>
      </w:pPr>
      <w:r>
        <w:rPr>
          <w:rFonts w:ascii="Times New Roman"/>
          <w:b w:val="false"/>
          <w:i w:val="false"/>
          <w:color w:val="000000"/>
          <w:sz w:val="28"/>
        </w:rPr>
        <w:t>
      149) техникалық-экономикалық ақпараттың ұлттық жiктеуiштерi тiзiлiмiн жүргiзу;</w:t>
      </w:r>
    </w:p>
    <w:p>
      <w:pPr>
        <w:spacing w:after="0"/>
        <w:ind w:left="0"/>
        <w:jc w:val="both"/>
      </w:pPr>
      <w:r>
        <w:rPr>
          <w:rFonts w:ascii="Times New Roman"/>
          <w:b w:val="false"/>
          <w:i w:val="false"/>
          <w:color w:val="000000"/>
          <w:sz w:val="28"/>
        </w:rPr>
        <w:t>
      150) Қазақстан Республикасында техникалық-экономикалық ақпаратты жiктеу мен кодтау жүйесiн құру және оның жұмыс iстеуiн бақылау жөнiндегi жұмыстарын үйлестiру;</w:t>
      </w:r>
    </w:p>
    <w:p>
      <w:pPr>
        <w:spacing w:after="0"/>
        <w:ind w:left="0"/>
        <w:jc w:val="both"/>
      </w:pPr>
      <w:r>
        <w:rPr>
          <w:rFonts w:ascii="Times New Roman"/>
          <w:b w:val="false"/>
          <w:i w:val="false"/>
          <w:color w:val="000000"/>
          <w:sz w:val="28"/>
        </w:rPr>
        <w:t>
      151) Қазақстан Республикасы метрологиялық қызметінің жұмысын үйлестiрудi жүзеге асыру;</w:t>
      </w:r>
    </w:p>
    <w:p>
      <w:pPr>
        <w:spacing w:after="0"/>
        <w:ind w:left="0"/>
        <w:jc w:val="both"/>
      </w:pPr>
      <w:r>
        <w:rPr>
          <w:rFonts w:ascii="Times New Roman"/>
          <w:b w:val="false"/>
          <w:i w:val="false"/>
          <w:color w:val="000000"/>
          <w:sz w:val="28"/>
        </w:rPr>
        <w:t>
      152) метрология саласында ғылыми зерттеулер жүргiзудi ұйымдастыру;</w:t>
      </w:r>
    </w:p>
    <w:p>
      <w:pPr>
        <w:spacing w:after="0"/>
        <w:ind w:left="0"/>
        <w:jc w:val="both"/>
      </w:pPr>
      <w:r>
        <w:rPr>
          <w:rFonts w:ascii="Times New Roman"/>
          <w:b w:val="false"/>
          <w:i w:val="false"/>
          <w:color w:val="000000"/>
          <w:sz w:val="28"/>
        </w:rPr>
        <w:t>
      153) өлшем құралдарын қолдану, өндiру және жөндеу тәртiбiн белгiлеу, өлшем құралдарын салыстырып тексеру және калибрлеу нәтижелерiн салғастыруды ұйымдастыру;</w:t>
      </w:r>
    </w:p>
    <w:p>
      <w:pPr>
        <w:spacing w:after="0"/>
        <w:ind w:left="0"/>
        <w:jc w:val="both"/>
      </w:pPr>
      <w:r>
        <w:rPr>
          <w:rFonts w:ascii="Times New Roman"/>
          <w:b w:val="false"/>
          <w:i w:val="false"/>
          <w:color w:val="000000"/>
          <w:sz w:val="28"/>
        </w:rPr>
        <w:t>
      154) өлшем бiрлiктерiн қамтамасыз етудің мемлекеттiк жүйесiнiң тiзiлiмiн жүргiзудi ұйымдастыру;</w:t>
      </w:r>
    </w:p>
    <w:p>
      <w:pPr>
        <w:spacing w:after="0"/>
        <w:ind w:left="0"/>
        <w:jc w:val="both"/>
      </w:pPr>
      <w:r>
        <w:rPr>
          <w:rFonts w:ascii="Times New Roman"/>
          <w:b w:val="false"/>
          <w:i w:val="false"/>
          <w:color w:val="000000"/>
          <w:sz w:val="28"/>
        </w:rPr>
        <w:t>
      155) мемлекеттiк метрологиялық бақылауды ұйымдастыру және жүргізу;</w:t>
      </w:r>
    </w:p>
    <w:p>
      <w:pPr>
        <w:spacing w:after="0"/>
        <w:ind w:left="0"/>
        <w:jc w:val="both"/>
      </w:pPr>
      <w:r>
        <w:rPr>
          <w:rFonts w:ascii="Times New Roman"/>
          <w:b w:val="false"/>
          <w:i w:val="false"/>
          <w:color w:val="000000"/>
          <w:sz w:val="28"/>
        </w:rPr>
        <w:t>
      156) өлшем бiрлiгiн қамтамасыз ету саласындағы техникалық сарапшыларға және өлшем құралдарын салыстырып тексерушiлерге аттестаттау және қайта аттестаттау жүргiзу қағидаларын, сондай-ақ оларға қойылатын бiлiктiлiк талаптарын әзiрлеу;</w:t>
      </w:r>
    </w:p>
    <w:p>
      <w:pPr>
        <w:spacing w:after="0"/>
        <w:ind w:left="0"/>
        <w:jc w:val="both"/>
      </w:pPr>
      <w:r>
        <w:rPr>
          <w:rFonts w:ascii="Times New Roman"/>
          <w:b w:val="false"/>
          <w:i w:val="false"/>
          <w:color w:val="000000"/>
          <w:sz w:val="28"/>
        </w:rPr>
        <w:t>
      157) өлшем бiрлiгiн қамтамасыз ету саласында кадрлардың бiлiктiлiгiн арттыру мен қайта даярлауды ұйымдастыру;</w:t>
      </w:r>
    </w:p>
    <w:p>
      <w:pPr>
        <w:spacing w:after="0"/>
        <w:ind w:left="0"/>
        <w:jc w:val="both"/>
      </w:pPr>
      <w:r>
        <w:rPr>
          <w:rFonts w:ascii="Times New Roman"/>
          <w:b w:val="false"/>
          <w:i w:val="false"/>
          <w:color w:val="000000"/>
          <w:sz w:val="28"/>
        </w:rPr>
        <w:t>
      158) мемлекеттiк басқару органдарының, жеке және заңды тұлғалардың метрологиялық қызметтерiнiң жұмысын жүзеге асыру жөнiндегi нормативтiк құжаттарды келiсу;</w:t>
      </w:r>
    </w:p>
    <w:p>
      <w:pPr>
        <w:spacing w:after="0"/>
        <w:ind w:left="0"/>
        <w:jc w:val="both"/>
      </w:pPr>
      <w:r>
        <w:rPr>
          <w:rFonts w:ascii="Times New Roman"/>
          <w:b w:val="false"/>
          <w:i w:val="false"/>
          <w:color w:val="000000"/>
          <w:sz w:val="28"/>
        </w:rPr>
        <w:t>
      159) өлшем құралдарының үлгiсiн бекiту туралы шешiм қабылдау;</w:t>
      </w:r>
    </w:p>
    <w:p>
      <w:pPr>
        <w:spacing w:after="0"/>
        <w:ind w:left="0"/>
        <w:jc w:val="both"/>
      </w:pPr>
      <w:r>
        <w:rPr>
          <w:rFonts w:ascii="Times New Roman"/>
          <w:b w:val="false"/>
          <w:i w:val="false"/>
          <w:color w:val="000000"/>
          <w:sz w:val="28"/>
        </w:rPr>
        <w:t>
      160) өнiмнiң, процестердiң қауiпсiздiгiн қамтамасыз ету мүдделерiнде консультациялық-кеңесшi органдар құру;</w:t>
      </w:r>
    </w:p>
    <w:p>
      <w:pPr>
        <w:spacing w:after="0"/>
        <w:ind w:left="0"/>
        <w:jc w:val="both"/>
      </w:pPr>
      <w:r>
        <w:rPr>
          <w:rFonts w:ascii="Times New Roman"/>
          <w:b w:val="false"/>
          <w:i w:val="false"/>
          <w:color w:val="000000"/>
          <w:sz w:val="28"/>
        </w:rPr>
        <w:t>
      161) әзiрленген техникалық регламенттердi сараптауды, келiсудi, техникалық регламенттердiң қолданысын тоқтата тұруды не күшiн жоюды келiсудi, оның iшiнде салалық мемлекеттiк органдардың техникалық регламенттердiң қолданысын тоқтата тұру не күшiн жою мәселелерiне бастамашылық етудi жүзеге асырады;</w:t>
      </w:r>
    </w:p>
    <w:p>
      <w:pPr>
        <w:spacing w:after="0"/>
        <w:ind w:left="0"/>
        <w:jc w:val="both"/>
      </w:pPr>
      <w:r>
        <w:rPr>
          <w:rFonts w:ascii="Times New Roman"/>
          <w:b w:val="false"/>
          <w:i w:val="false"/>
          <w:color w:val="000000"/>
          <w:sz w:val="28"/>
        </w:rPr>
        <w:t>
      162) транзиттiк әлеуеттi пайдалану туралы ақпаратты жинақтауды, автокөлiк құралдары қозғалысының қарқындылығын есепке алуды жүзеге асыру, жинақталған ақпаратты белгiленген нысандағы есеп беру құжаттары түрiнде берудi ұйымдастыру және жүзеге асыру;</w:t>
      </w:r>
    </w:p>
    <w:p>
      <w:pPr>
        <w:spacing w:after="0"/>
        <w:ind w:left="0"/>
        <w:jc w:val="both"/>
      </w:pPr>
      <w:r>
        <w:rPr>
          <w:rFonts w:ascii="Times New Roman"/>
          <w:b w:val="false"/>
          <w:i w:val="false"/>
          <w:color w:val="000000"/>
          <w:sz w:val="28"/>
        </w:rPr>
        <w:t>
      163) шетел мемлекеттерiнiң құзыреттi органдарымен рұқсат беру құжаттарының бланкiлерiмен тепе-тең алмасуды жүргiзу;</w:t>
      </w:r>
    </w:p>
    <w:p>
      <w:pPr>
        <w:spacing w:after="0"/>
        <w:ind w:left="0"/>
        <w:jc w:val="both"/>
      </w:pPr>
      <w:r>
        <w:rPr>
          <w:rFonts w:ascii="Times New Roman"/>
          <w:b w:val="false"/>
          <w:i w:val="false"/>
          <w:color w:val="000000"/>
          <w:sz w:val="28"/>
        </w:rPr>
        <w:t>
      164) жолаушылар мен багаждың тұрақты халықаралық және қалааралық облысаралық автомобиль тасымалдары бағыттарының тiзiлiмдерiн жүргiзу;</w:t>
      </w:r>
    </w:p>
    <w:p>
      <w:pPr>
        <w:spacing w:after="0"/>
        <w:ind w:left="0"/>
        <w:jc w:val="both"/>
      </w:pPr>
      <w:r>
        <w:rPr>
          <w:rFonts w:ascii="Times New Roman"/>
          <w:b w:val="false"/>
          <w:i w:val="false"/>
          <w:color w:val="000000"/>
          <w:sz w:val="28"/>
        </w:rPr>
        <w:t>
      165) Қазақстан Республикасы ратификациялаған халықаралық шарттарға сәйкес шетел мемлекетiнiң аумағы арқылы Қазақстан Республикасы тасымалдаушыларының жүрiп өтуiне рұқсат беруді жүзеге асыру;</w:t>
      </w:r>
    </w:p>
    <w:p>
      <w:pPr>
        <w:spacing w:after="0"/>
        <w:ind w:left="0"/>
        <w:jc w:val="both"/>
      </w:pPr>
      <w:r>
        <w:rPr>
          <w:rFonts w:ascii="Times New Roman"/>
          <w:b w:val="false"/>
          <w:i w:val="false"/>
          <w:color w:val="000000"/>
          <w:sz w:val="28"/>
        </w:rPr>
        <w:t>
      166) Қазақстан Республикасының аумағы арқылы iрi габариттi және (немесе) ауыр салмақты көлiк құралдарының (шетелдіктерді қоса алғанда) жүрiп өтуiне арнайы рұқсаттар беруді жүзеге асыру;</w:t>
      </w:r>
    </w:p>
    <w:p>
      <w:pPr>
        <w:spacing w:after="0"/>
        <w:ind w:left="0"/>
        <w:jc w:val="both"/>
      </w:pPr>
      <w:r>
        <w:rPr>
          <w:rFonts w:ascii="Times New Roman"/>
          <w:b w:val="false"/>
          <w:i w:val="false"/>
          <w:color w:val="000000"/>
          <w:sz w:val="28"/>
        </w:rPr>
        <w:t>
      167) тиiстi облыстардың, республикалық маңызы бар қаланың, астананың жергiлiктi атқарушы органдарымен келiсу бойынша жолаушылар мен багажды облысаралық қалааралық автомобильмен тұрақты тасымалдау маршруттары мен қозғалыс кестелерiн бекiту;</w:t>
      </w:r>
    </w:p>
    <w:p>
      <w:pPr>
        <w:spacing w:after="0"/>
        <w:ind w:left="0"/>
        <w:jc w:val="both"/>
      </w:pPr>
      <w:r>
        <w:rPr>
          <w:rFonts w:ascii="Times New Roman"/>
          <w:b w:val="false"/>
          <w:i w:val="false"/>
          <w:color w:val="000000"/>
          <w:sz w:val="28"/>
        </w:rPr>
        <w:t>
      168) жолаушылар мен багаждың тұрақты халықаралық автомобиль тасымалдарын ұйымдастыру, көрсетiлген тасымалдардың бағыттары бойынша қозғалу кестесiн келiсу;</w:t>
      </w:r>
    </w:p>
    <w:p>
      <w:pPr>
        <w:spacing w:after="0"/>
        <w:ind w:left="0"/>
        <w:jc w:val="both"/>
      </w:pPr>
      <w:r>
        <w:rPr>
          <w:rFonts w:ascii="Times New Roman"/>
          <w:b w:val="false"/>
          <w:i w:val="false"/>
          <w:color w:val="000000"/>
          <w:sz w:val="28"/>
        </w:rPr>
        <w:t>
      169) шетелдiк автокөлiк құралдарының уақытша кiруiн тiркеуді жүзеге асыру;</w:t>
      </w:r>
    </w:p>
    <w:p>
      <w:pPr>
        <w:spacing w:after="0"/>
        <w:ind w:left="0"/>
        <w:jc w:val="both"/>
      </w:pPr>
      <w:r>
        <w:rPr>
          <w:rFonts w:ascii="Times New Roman"/>
          <w:b w:val="false"/>
          <w:i w:val="false"/>
          <w:color w:val="000000"/>
          <w:sz w:val="28"/>
        </w:rPr>
        <w:t>
      170) мемлекеттiң қоғамдық бiрлестiктермен және автомобиль көлiгi саласындағы қауымдастықтар (одақтар) нысанындағы заңды тұлғалар бiрлестiктерiмен өзара iс-қимылын қамтамасыз ету;</w:t>
      </w:r>
    </w:p>
    <w:p>
      <w:pPr>
        <w:spacing w:after="0"/>
        <w:ind w:left="0"/>
        <w:jc w:val="both"/>
      </w:pPr>
      <w:r>
        <w:rPr>
          <w:rFonts w:ascii="Times New Roman"/>
          <w:b w:val="false"/>
          <w:i w:val="false"/>
          <w:color w:val="000000"/>
          <w:sz w:val="28"/>
        </w:rPr>
        <w:t>
      171) электрондық (цифрлық) тахографтарға электрондық карточкаларды дайындау және беру жөнiндегi қызметтi жүзеге асыруды бастағаны туралы хабарлама берген жеке және заңды тұлғалардың тiзiлiмiн жүргiзу;</w:t>
      </w:r>
    </w:p>
    <w:p>
      <w:pPr>
        <w:spacing w:after="0"/>
        <w:ind w:left="0"/>
        <w:jc w:val="both"/>
      </w:pPr>
      <w:r>
        <w:rPr>
          <w:rFonts w:ascii="Times New Roman"/>
          <w:b w:val="false"/>
          <w:i w:val="false"/>
          <w:color w:val="000000"/>
          <w:sz w:val="28"/>
        </w:rPr>
        <w:t>
      172) жүктердi автомобильмен халықаралық тасымалдауға рұқсат беру туралы куәлiк және автомобиль құралдарына рұқсат карточкаларын беру;</w:t>
      </w:r>
    </w:p>
    <w:p>
      <w:pPr>
        <w:spacing w:after="0"/>
        <w:ind w:left="0"/>
        <w:jc w:val="both"/>
      </w:pPr>
      <w:r>
        <w:rPr>
          <w:rFonts w:ascii="Times New Roman"/>
          <w:b w:val="false"/>
          <w:i w:val="false"/>
          <w:color w:val="000000"/>
          <w:sz w:val="28"/>
        </w:rPr>
        <w:t>
      173) Қазақстан Республикасы ратификациялаған халықаралық шарттарға сәйкес шет мемлекеттiң тасымалдаушыларына Қазақстан Республикасының аумағы арқылы жүрiп өтуге рұқсат беруді жүзеге асыру;</w:t>
      </w:r>
    </w:p>
    <w:p>
      <w:pPr>
        <w:spacing w:after="0"/>
        <w:ind w:left="0"/>
        <w:jc w:val="both"/>
      </w:pPr>
      <w:r>
        <w:rPr>
          <w:rFonts w:ascii="Times New Roman"/>
          <w:b w:val="false"/>
          <w:i w:val="false"/>
          <w:color w:val="000000"/>
          <w:sz w:val="28"/>
        </w:rPr>
        <w:t>
      174) Қазақстан Республикасының автомобиль көлiгi туралы заңнамасының сақталуына бақылауды жүзеге асыру;</w:t>
      </w:r>
    </w:p>
    <w:p>
      <w:pPr>
        <w:spacing w:after="0"/>
        <w:ind w:left="0"/>
        <w:jc w:val="both"/>
      </w:pPr>
      <w:r>
        <w:rPr>
          <w:rFonts w:ascii="Times New Roman"/>
          <w:b w:val="false"/>
          <w:i w:val="false"/>
          <w:color w:val="000000"/>
          <w:sz w:val="28"/>
        </w:rPr>
        <w:t>
      175) Қазақстан Республикасының аумағы арқылы автокөлік құралдарының жүріп өтуін,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 Қазақстан Республикасының аумағындағы көліктік бақылау бекеттерінде, жалпыға ортақ пайдаланылатын автомобиль жолдарында, қалалар немесе өзге де елді мекендер шекараларының шегіндегі автомобиль жолдарында бақылауды жүзеге асыру;</w:t>
      </w:r>
    </w:p>
    <w:p>
      <w:pPr>
        <w:spacing w:after="0"/>
        <w:ind w:left="0"/>
        <w:jc w:val="both"/>
      </w:pPr>
      <w:r>
        <w:rPr>
          <w:rFonts w:ascii="Times New Roman"/>
          <w:b w:val="false"/>
          <w:i w:val="false"/>
          <w:color w:val="000000"/>
          <w:sz w:val="28"/>
        </w:rPr>
        <w:t>
      176) шетелдiк тасымалдаушылардың Қазақстан Республикасының аумағы арқылы каботаждық тасымалдауды жүзеге асыруын анықтау және жолын кесу;</w:t>
      </w:r>
    </w:p>
    <w:p>
      <w:pPr>
        <w:spacing w:after="0"/>
        <w:ind w:left="0"/>
        <w:jc w:val="both"/>
      </w:pPr>
      <w:r>
        <w:rPr>
          <w:rFonts w:ascii="Times New Roman"/>
          <w:b w:val="false"/>
          <w:i w:val="false"/>
          <w:color w:val="000000"/>
          <w:sz w:val="28"/>
        </w:rPr>
        <w:t>
      177) шетелдiк автокөлiк құралдарының Қазақстан Республикасының аумағына белгiленбеген өткiзу пункттерi арқылы кiру фактiлерiн анықтау;</w:t>
      </w:r>
    </w:p>
    <w:p>
      <w:pPr>
        <w:spacing w:after="0"/>
        <w:ind w:left="0"/>
        <w:jc w:val="both"/>
      </w:pPr>
      <w:r>
        <w:rPr>
          <w:rFonts w:ascii="Times New Roman"/>
          <w:b w:val="false"/>
          <w:i w:val="false"/>
          <w:color w:val="000000"/>
          <w:sz w:val="28"/>
        </w:rPr>
        <w:t>
      178)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кезiнде рұқсат беру жүйесi талаптарының орындалуын бақылауды жүзеге асыру;</w:t>
      </w:r>
    </w:p>
    <w:p>
      <w:pPr>
        <w:spacing w:after="0"/>
        <w:ind w:left="0"/>
        <w:jc w:val="both"/>
      </w:pPr>
      <w:r>
        <w:rPr>
          <w:rFonts w:ascii="Times New Roman"/>
          <w:b w:val="false"/>
          <w:i w:val="false"/>
          <w:color w:val="000000"/>
          <w:sz w:val="28"/>
        </w:rPr>
        <w:t>
      179) автокөлiк құралдарының Қазақстан Республикасының аумағы арқылы жүруiн, оның iшiнде отандық және шетелдiк тасымалдаушылардың Қазақстан Республикасының аумағында белгiленген автокөлiк құралдарының рұқсат етiлген көлемдiк және салмақтық өлшемдерiн сақтауын бақылауды жүзеге асыру;</w:t>
      </w:r>
    </w:p>
    <w:p>
      <w:pPr>
        <w:spacing w:after="0"/>
        <w:ind w:left="0"/>
        <w:jc w:val="both"/>
      </w:pPr>
      <w:r>
        <w:rPr>
          <w:rFonts w:ascii="Times New Roman"/>
          <w:b w:val="false"/>
          <w:i w:val="false"/>
          <w:color w:val="000000"/>
          <w:sz w:val="28"/>
        </w:rPr>
        <w:t>
      180) сервис орталықтарын (шеберханаларды) бақылауды жүзеге асыру;</w:t>
      </w:r>
    </w:p>
    <w:p>
      <w:pPr>
        <w:spacing w:after="0"/>
        <w:ind w:left="0"/>
        <w:jc w:val="both"/>
      </w:pPr>
      <w:r>
        <w:rPr>
          <w:rFonts w:ascii="Times New Roman"/>
          <w:b w:val="false"/>
          <w:i w:val="false"/>
          <w:color w:val="000000"/>
          <w:sz w:val="28"/>
        </w:rPr>
        <w:t>
      181) Қазақстан Республикасының мемлекеттiк органдарымен автомобиль көліктерінде және автожолдарда қауiпсiздiктi қамтамасыз ету мәселелері бойынша iс-қимылды жүзеге асыру;</w:t>
      </w:r>
    </w:p>
    <w:p>
      <w:pPr>
        <w:spacing w:after="0"/>
        <w:ind w:left="0"/>
        <w:jc w:val="both"/>
      </w:pPr>
      <w:r>
        <w:rPr>
          <w:rFonts w:ascii="Times New Roman"/>
          <w:b w:val="false"/>
          <w:i w:val="false"/>
          <w:color w:val="000000"/>
          <w:sz w:val="28"/>
        </w:rPr>
        <w:t>
      182) Қазақстан Республикасының аумағы арқылы қауiптi жүктi тасымалдауға арнайы рұқсат беруді жүзеге асыру;</w:t>
      </w:r>
    </w:p>
    <w:p>
      <w:pPr>
        <w:spacing w:after="0"/>
        <w:ind w:left="0"/>
        <w:jc w:val="both"/>
      </w:pPr>
      <w:r>
        <w:rPr>
          <w:rFonts w:ascii="Times New Roman"/>
          <w:b w:val="false"/>
          <w:i w:val="false"/>
          <w:color w:val="000000"/>
          <w:sz w:val="28"/>
        </w:rPr>
        <w:t>
      182-1)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183) тасымалдаушылардың халықаралық қатынаста тез бұзылатын жүктердi тасымалдауды орындайтын жылжымалы құрамға қойылатын талаптарды сақтауды бақылауды жүзеге асыру;</w:t>
      </w:r>
    </w:p>
    <w:p>
      <w:pPr>
        <w:spacing w:after="0"/>
        <w:ind w:left="0"/>
        <w:jc w:val="both"/>
      </w:pPr>
      <w:r>
        <w:rPr>
          <w:rFonts w:ascii="Times New Roman"/>
          <w:b w:val="false"/>
          <w:i w:val="false"/>
          <w:color w:val="000000"/>
          <w:sz w:val="28"/>
        </w:rPr>
        <w:t>
      184) жылжымалы құрам мен жылжымалы құрамның кепілін мiндеттi мемлекеттік тiркеу тәртiбін әзірлеу;</w:t>
      </w:r>
    </w:p>
    <w:p>
      <w:pPr>
        <w:spacing w:after="0"/>
        <w:ind w:left="0"/>
        <w:jc w:val="both"/>
      </w:pPr>
      <w:r>
        <w:rPr>
          <w:rFonts w:ascii="Times New Roman"/>
          <w:b w:val="false"/>
          <w:i w:val="false"/>
          <w:color w:val="000000"/>
          <w:sz w:val="28"/>
        </w:rPr>
        <w:t>
      185)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186) электрондық (цифрлық) тахографтар жөнiндегi ұлттық дерекқорды жүргiзу;</w:t>
      </w:r>
    </w:p>
    <w:p>
      <w:pPr>
        <w:spacing w:after="0"/>
        <w:ind w:left="0"/>
        <w:jc w:val="both"/>
      </w:pPr>
      <w:r>
        <w:rPr>
          <w:rFonts w:ascii="Times New Roman"/>
          <w:b w:val="false"/>
          <w:i w:val="false"/>
          <w:color w:val="000000"/>
          <w:sz w:val="28"/>
        </w:rPr>
        <w:t>
      187) Қазақстан Республикасында тiркелген, халықаралық тасымалдауларды жүзеге асыру кезiнде тез бұзылатын жүктердi тасымалдауға арналған көлiк құралдарына Министрдің бұйрығымен бекітілген Автомобиль көлiгiмен жүктердi тасымалдау қағидаларында белгiленген талаптарға сәйкестiгi туралы куәлiк беру;</w:t>
      </w:r>
    </w:p>
    <w:p>
      <w:pPr>
        <w:spacing w:after="0"/>
        <w:ind w:left="0"/>
        <w:jc w:val="both"/>
      </w:pPr>
      <w:r>
        <w:rPr>
          <w:rFonts w:ascii="Times New Roman"/>
          <w:b w:val="false"/>
          <w:i w:val="false"/>
          <w:color w:val="000000"/>
          <w:sz w:val="28"/>
        </w:rPr>
        <w:t>
      188) жолаушылар мен багажды автомобильмен тұрақты тасымалдауды ұйымдастырудың үлгi шартын әзірлеу;</w:t>
      </w:r>
    </w:p>
    <w:p>
      <w:pPr>
        <w:spacing w:after="0"/>
        <w:ind w:left="0"/>
        <w:jc w:val="both"/>
      </w:pPr>
      <w:r>
        <w:rPr>
          <w:rFonts w:ascii="Times New Roman"/>
          <w:b w:val="false"/>
          <w:i w:val="false"/>
          <w:color w:val="000000"/>
          <w:sz w:val="28"/>
        </w:rPr>
        <w:t>
      189)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189-1)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190) темiржол көлiгiндегi, оның iшiнде магистральдық, станциялық және кiрме темiр жолдардағы қозғалыс қауiпсiздiгiнiң қамтамасыз етiлуiн бақылауды жүзеге асыру;</w:t>
      </w:r>
    </w:p>
    <w:p>
      <w:pPr>
        <w:spacing w:after="0"/>
        <w:ind w:left="0"/>
        <w:jc w:val="both"/>
      </w:pPr>
      <w:r>
        <w:rPr>
          <w:rFonts w:ascii="Times New Roman"/>
          <w:b w:val="false"/>
          <w:i w:val="false"/>
          <w:color w:val="000000"/>
          <w:sz w:val="28"/>
        </w:rPr>
        <w:t>
      191) жылжымалы темiржол құрамының мемлекеттiк тiркелуiн бақылауды жүзеге асыру;</w:t>
      </w:r>
    </w:p>
    <w:p>
      <w:pPr>
        <w:spacing w:after="0"/>
        <w:ind w:left="0"/>
        <w:jc w:val="both"/>
      </w:pPr>
      <w:r>
        <w:rPr>
          <w:rFonts w:ascii="Times New Roman"/>
          <w:b w:val="false"/>
          <w:i w:val="false"/>
          <w:color w:val="000000"/>
          <w:sz w:val="28"/>
        </w:rPr>
        <w:t>
      191-1) Мемлекеттік жылжымалы құрам тізілімін жүргізу;</w:t>
      </w:r>
    </w:p>
    <w:p>
      <w:pPr>
        <w:spacing w:after="0"/>
        <w:ind w:left="0"/>
        <w:jc w:val="both"/>
      </w:pPr>
      <w:r>
        <w:rPr>
          <w:rFonts w:ascii="Times New Roman"/>
          <w:b w:val="false"/>
          <w:i w:val="false"/>
          <w:color w:val="000000"/>
          <w:sz w:val="28"/>
        </w:rPr>
        <w:t>
      191-2) темiржол көлiгiнде тасымалдау және басқа да қызметтi жүзеге асыратын жеке және заңды тұлғалардың қызметiн, оның ішінде бақылау-өлшеу техникалық құралдары мен аспаптарын қолдана отырып тексеруді жүзеге асыру;</w:t>
      </w:r>
    </w:p>
    <w:p>
      <w:pPr>
        <w:spacing w:after="0"/>
        <w:ind w:left="0"/>
        <w:jc w:val="both"/>
      </w:pPr>
      <w:r>
        <w:rPr>
          <w:rFonts w:ascii="Times New Roman"/>
          <w:b w:val="false"/>
          <w:i w:val="false"/>
          <w:color w:val="000000"/>
          <w:sz w:val="28"/>
        </w:rPr>
        <w:t>
      192)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193) магистралдық, станциялық және кiрме жолдарда жүру қауiпсiздiгi талаптарының сақталуын тексеруді жүзеге асыру;</w:t>
      </w:r>
    </w:p>
    <w:p>
      <w:pPr>
        <w:spacing w:after="0"/>
        <w:ind w:left="0"/>
        <w:jc w:val="both"/>
      </w:pPr>
      <w:r>
        <w:rPr>
          <w:rFonts w:ascii="Times New Roman"/>
          <w:b w:val="false"/>
          <w:i w:val="false"/>
          <w:color w:val="000000"/>
          <w:sz w:val="28"/>
        </w:rPr>
        <w:t>
      193-1) әлеуметтiк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w:t>
      </w:r>
    </w:p>
    <w:p>
      <w:pPr>
        <w:spacing w:after="0"/>
        <w:ind w:left="0"/>
        <w:jc w:val="both"/>
      </w:pPr>
      <w:r>
        <w:rPr>
          <w:rFonts w:ascii="Times New Roman"/>
          <w:b w:val="false"/>
          <w:i w:val="false"/>
          <w:color w:val="000000"/>
          <w:sz w:val="28"/>
        </w:rPr>
        <w:t>
      193-2)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әзірлеу;</w:t>
      </w:r>
    </w:p>
    <w:bookmarkStart w:name="z298" w:id="209"/>
    <w:p>
      <w:pPr>
        <w:spacing w:after="0"/>
        <w:ind w:left="0"/>
        <w:jc w:val="both"/>
      </w:pPr>
      <w:r>
        <w:rPr>
          <w:rFonts w:ascii="Times New Roman"/>
          <w:b w:val="false"/>
          <w:i w:val="false"/>
          <w:color w:val="000000"/>
          <w:sz w:val="28"/>
        </w:rPr>
        <w:t>
      193-3) әлеуметтік маңызы бар қатынастар бойынша жолаушыларды тасымалдаушылар мен вагондар (контейнерлер) операторларының вагондарды сатып алуын кредиттеуге және олардың қаржылық лизингіне сыйақының мөлшерлемесін субсидиялаудың қағидаларын әзірлеу;</w:t>
      </w:r>
    </w:p>
    <w:bookmarkEnd w:id="209"/>
    <w:bookmarkStart w:name="z299" w:id="210"/>
    <w:p>
      <w:pPr>
        <w:spacing w:after="0"/>
        <w:ind w:left="0"/>
        <w:jc w:val="both"/>
      </w:pPr>
      <w:r>
        <w:rPr>
          <w:rFonts w:ascii="Times New Roman"/>
          <w:b w:val="false"/>
          <w:i w:val="false"/>
          <w:color w:val="000000"/>
          <w:sz w:val="28"/>
        </w:rPr>
        <w:t>
      193-4) әлеуметтік маңызы бар қатынастар бойынша жолаушыларды тасымалдаушылар мен вагондар (контейнерлер) операторларының вагондарды сатып алуын кредиттеуге және олардың қаржылық лизингіне сыйақының мөлшерлемесін субсидиялаудың үлгілік шартын әзірлеу;</w:t>
      </w:r>
    </w:p>
    <w:bookmarkEnd w:id="210"/>
    <w:bookmarkStart w:name="z300" w:id="211"/>
    <w:p>
      <w:pPr>
        <w:spacing w:after="0"/>
        <w:ind w:left="0"/>
        <w:jc w:val="both"/>
      </w:pPr>
      <w:r>
        <w:rPr>
          <w:rFonts w:ascii="Times New Roman"/>
          <w:b w:val="false"/>
          <w:i w:val="false"/>
          <w:color w:val="000000"/>
          <w:sz w:val="28"/>
        </w:rPr>
        <w:t>
      193-5)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w:t>
      </w:r>
    </w:p>
    <w:bookmarkEnd w:id="211"/>
    <w:bookmarkStart w:name="z301" w:id="212"/>
    <w:p>
      <w:pPr>
        <w:spacing w:after="0"/>
        <w:ind w:left="0"/>
        <w:jc w:val="both"/>
      </w:pPr>
      <w:r>
        <w:rPr>
          <w:rFonts w:ascii="Times New Roman"/>
          <w:b w:val="false"/>
          <w:i w:val="false"/>
          <w:color w:val="000000"/>
          <w:sz w:val="28"/>
        </w:rPr>
        <w:t>
      193-6)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w:t>
      </w:r>
    </w:p>
    <w:bookmarkEnd w:id="212"/>
    <w:bookmarkStart w:name="z302" w:id="213"/>
    <w:p>
      <w:pPr>
        <w:spacing w:after="0"/>
        <w:ind w:left="0"/>
        <w:jc w:val="both"/>
      </w:pPr>
      <w:r>
        <w:rPr>
          <w:rFonts w:ascii="Times New Roman"/>
          <w:b w:val="false"/>
          <w:i w:val="false"/>
          <w:color w:val="000000"/>
          <w:sz w:val="28"/>
        </w:rPr>
        <w:t>
      193-7)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әзірлеу;</w:t>
      </w:r>
    </w:p>
    <w:bookmarkEnd w:id="213"/>
    <w:p>
      <w:pPr>
        <w:spacing w:after="0"/>
        <w:ind w:left="0"/>
        <w:jc w:val="both"/>
      </w:pPr>
      <w:r>
        <w:rPr>
          <w:rFonts w:ascii="Times New Roman"/>
          <w:b w:val="false"/>
          <w:i w:val="false"/>
          <w:color w:val="000000"/>
          <w:sz w:val="28"/>
        </w:rPr>
        <w:t>
      194) кеме қатынасы және теңiзде жүзу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194-1) Қазақстан Республикасының халықаралық шарттары негiзiнде шетелдік сыныптау қоғамын тану туралы шешім қабылдау;</w:t>
      </w:r>
    </w:p>
    <w:bookmarkStart w:name="z303" w:id="214"/>
    <w:p>
      <w:pPr>
        <w:spacing w:after="0"/>
        <w:ind w:left="0"/>
        <w:jc w:val="both"/>
      </w:pPr>
      <w:r>
        <w:rPr>
          <w:rFonts w:ascii="Times New Roman"/>
          <w:b w:val="false"/>
          <w:i w:val="false"/>
          <w:color w:val="000000"/>
          <w:sz w:val="28"/>
        </w:rPr>
        <w:t>
      194-2)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bookmarkEnd w:id="214"/>
    <w:p>
      <w:pPr>
        <w:spacing w:after="0"/>
        <w:ind w:left="0"/>
        <w:jc w:val="both"/>
      </w:pPr>
      <w:r>
        <w:rPr>
          <w:rFonts w:ascii="Times New Roman"/>
          <w:b w:val="false"/>
          <w:i w:val="false"/>
          <w:color w:val="000000"/>
          <w:sz w:val="28"/>
        </w:rPr>
        <w:t>
      194-3) порт құралдарын күзетуге бағалау жүргізу және порт құралдарын күзету жоспарын әзірлеу үшін уәкілетті ұйымды айқындау</w:t>
      </w:r>
    </w:p>
    <w:p>
      <w:pPr>
        <w:spacing w:after="0"/>
        <w:ind w:left="0"/>
        <w:jc w:val="both"/>
      </w:pPr>
      <w:r>
        <w:rPr>
          <w:rFonts w:ascii="Times New Roman"/>
          <w:b w:val="false"/>
          <w:i w:val="false"/>
          <w:color w:val="000000"/>
          <w:sz w:val="28"/>
        </w:rPr>
        <w:t>
      194-4) порт құралдарын күзетуді бағалау туралы есеп пен порт құралдарын күзету жоспарын және оларға түзетулерді мақұлдау;</w:t>
      </w:r>
    </w:p>
    <w:p>
      <w:pPr>
        <w:spacing w:after="0"/>
        <w:ind w:left="0"/>
        <w:jc w:val="both"/>
      </w:pPr>
      <w:r>
        <w:rPr>
          <w:rFonts w:ascii="Times New Roman"/>
          <w:b w:val="false"/>
          <w:i w:val="false"/>
          <w:color w:val="000000"/>
          <w:sz w:val="28"/>
        </w:rPr>
        <w:t>
      195)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196)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197) авариялық жағдайларды және көлiк оқиғаларын, су көлiгiн пайдалану қағидаларын бұзушылықтың алдын алу жөнiндегi шаралар туралы мемлекеттiк органдарға ұсыныстар енгiзу;</w:t>
      </w:r>
    </w:p>
    <w:p>
      <w:pPr>
        <w:spacing w:after="0"/>
        <w:ind w:left="0"/>
        <w:jc w:val="both"/>
      </w:pPr>
      <w:r>
        <w:rPr>
          <w:rFonts w:ascii="Times New Roman"/>
          <w:b w:val="false"/>
          <w:i w:val="false"/>
          <w:color w:val="000000"/>
          <w:sz w:val="28"/>
        </w:rPr>
        <w:t>
      198)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199) порттық құрылыстардың қауiпсiз пайдаланылуын бақылауды және қадағалауды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200)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201) Қазақстан Республикасының заңнамасында көзделген тәртiппен және жағдайларда теңiз кемелерiн және шағын көлемдi кемелердi әкiмшiлiк ұстауды, теңiз кемелерiнде және шағын көлемдi кемелерде жете тексеру жүргiзудi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203)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204) уәкiлеттi органның аумақтық бөлiмшелерiнiң пайдаланудағы, қысқы тұрақта тұрған теңiз кемелерiн қарап-тексеру жүргiзуiн бақылауды жүзеге асыру;</w:t>
      </w:r>
    </w:p>
    <w:p>
      <w:pPr>
        <w:spacing w:after="0"/>
        <w:ind w:left="0"/>
        <w:jc w:val="both"/>
      </w:pPr>
      <w:r>
        <w:rPr>
          <w:rFonts w:ascii="Times New Roman"/>
          <w:b w:val="false"/>
          <w:i w:val="false"/>
          <w:color w:val="000000"/>
          <w:sz w:val="28"/>
        </w:rPr>
        <w:t>
      205) кеме экипажын жасақтауға қойылатын талаптардың сақталуын бақылауды және қадағалауды жүзеге асыру;</w:t>
      </w:r>
    </w:p>
    <w:p>
      <w:pPr>
        <w:spacing w:after="0"/>
        <w:ind w:left="0"/>
        <w:jc w:val="both"/>
      </w:pPr>
      <w:r>
        <w:rPr>
          <w:rFonts w:ascii="Times New Roman"/>
          <w:b w:val="false"/>
          <w:i w:val="false"/>
          <w:color w:val="000000"/>
          <w:sz w:val="28"/>
        </w:rPr>
        <w:t>
      206) жеке және заңды тұлғалардың су көлiгiнiң жұмыс істеу тәртiбiн айқындайтын Қазақстан Республикасы нормативтік құқықтық актілерінің талаптарын сақтауын мемлекеттік бақылау және қадағалау, оларды бұзушылықтарды анықтау және олардың жолын кесу жөнінде шаралар қолдану;</w:t>
      </w:r>
    </w:p>
    <w:p>
      <w:pPr>
        <w:spacing w:after="0"/>
        <w:ind w:left="0"/>
        <w:jc w:val="both"/>
      </w:pPr>
      <w:r>
        <w:rPr>
          <w:rFonts w:ascii="Times New Roman"/>
          <w:b w:val="false"/>
          <w:i w:val="false"/>
          <w:color w:val="000000"/>
          <w:sz w:val="28"/>
        </w:rPr>
        <w:t>
      207)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ұйғарымдар енгiзу;</w:t>
      </w:r>
    </w:p>
    <w:p>
      <w:pPr>
        <w:spacing w:after="0"/>
        <w:ind w:left="0"/>
        <w:jc w:val="both"/>
      </w:pPr>
      <w:r>
        <w:rPr>
          <w:rFonts w:ascii="Times New Roman"/>
          <w:b w:val="false"/>
          <w:i w:val="false"/>
          <w:color w:val="000000"/>
          <w:sz w:val="28"/>
        </w:rPr>
        <w:t>
      208) кемеде кеме құжаттарының бар болуын тексеру;</w:t>
      </w:r>
    </w:p>
    <w:p>
      <w:pPr>
        <w:spacing w:after="0"/>
        <w:ind w:left="0"/>
        <w:jc w:val="both"/>
      </w:pPr>
      <w:r>
        <w:rPr>
          <w:rFonts w:ascii="Times New Roman"/>
          <w:b w:val="false"/>
          <w:i w:val="false"/>
          <w:color w:val="000000"/>
          <w:sz w:val="28"/>
        </w:rPr>
        <w:t>
      209) порттың теңiз әкiмшiлiгi арқылы жүзеге асырылатын теңiзде жүзу қауiпсiздiгiн бақылауды жүзеге асыру;</w:t>
      </w:r>
    </w:p>
    <w:p>
      <w:pPr>
        <w:spacing w:after="0"/>
        <w:ind w:left="0"/>
        <w:jc w:val="both"/>
      </w:pPr>
      <w:r>
        <w:rPr>
          <w:rFonts w:ascii="Times New Roman"/>
          <w:b w:val="false"/>
          <w:i w:val="false"/>
          <w:color w:val="000000"/>
          <w:sz w:val="28"/>
        </w:rPr>
        <w:t>
      210) шет мемлекеттiң туын көтерiп жүзетiн кемелердiң каботажды және сауда мақсатында теңiзде жүзуге байланысты өзге де қызметтi жүзеге асыруына рұқсаттар беру;</w:t>
      </w:r>
    </w:p>
    <w:p>
      <w:pPr>
        <w:spacing w:after="0"/>
        <w:ind w:left="0"/>
        <w:jc w:val="both"/>
      </w:pPr>
      <w:r>
        <w:rPr>
          <w:rFonts w:ascii="Times New Roman"/>
          <w:b w:val="false"/>
          <w:i w:val="false"/>
          <w:color w:val="000000"/>
          <w:sz w:val="28"/>
        </w:rPr>
        <w:t>
      211) теңiз жолдарының навигациялық жағдайының құралдары қолданылатын аймақтағы құрылысты келiсу;</w:t>
      </w:r>
    </w:p>
    <w:p>
      <w:pPr>
        <w:spacing w:after="0"/>
        <w:ind w:left="0"/>
        <w:jc w:val="both"/>
      </w:pPr>
      <w:r>
        <w:rPr>
          <w:rFonts w:ascii="Times New Roman"/>
          <w:b w:val="false"/>
          <w:i w:val="false"/>
          <w:color w:val="000000"/>
          <w:sz w:val="28"/>
        </w:rPr>
        <w:t>
      212) өз құзыретiне жатқызылған мәселелер бойынша сараптамаларға қатысу үшiн тиiстi мамандарды тарту;</w:t>
      </w:r>
    </w:p>
    <w:p>
      <w:pPr>
        <w:spacing w:after="0"/>
        <w:ind w:left="0"/>
        <w:jc w:val="both"/>
      </w:pPr>
      <w:r>
        <w:rPr>
          <w:rFonts w:ascii="Times New Roman"/>
          <w:b w:val="false"/>
          <w:i w:val="false"/>
          <w:color w:val="000000"/>
          <w:sz w:val="28"/>
        </w:rPr>
        <w:t>
      213) кемелердi, оның iшiнде шағын көлемдi кемелердi, оларға құқықтарды мемлекеттiк тiркеудi, тиiстi кеме құжаттарын беру, Мемлекеттiк кеме тiзiлiмiн, кеме кiтабын және жалға алынған шетелдiк кемелердiң тiзiлiмiн жүргiзу;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215) кемелерді (оның ішінде шағын көлемді кемелердің),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216) көлік оқиғасы туралы уәкілетті органды құлақтандыру, кемелермен, оның ішінде шағын көлемді кемелермен болған көлік оқиғаларын тергеп-тексерулерді, сыныптауды және есепке алуды жүргізу үшін қажетті ақпаратты және дәлелдемелерді жинау;</w:t>
      </w:r>
    </w:p>
    <w:p>
      <w:pPr>
        <w:spacing w:after="0"/>
        <w:ind w:left="0"/>
        <w:jc w:val="both"/>
      </w:pPr>
      <w:r>
        <w:rPr>
          <w:rFonts w:ascii="Times New Roman"/>
          <w:b w:val="false"/>
          <w:i w:val="false"/>
          <w:color w:val="000000"/>
          <w:sz w:val="28"/>
        </w:rPr>
        <w:t>
      217)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218) шағын көлемдi кемелердi техникалық қадағалауды жүргiзу;</w:t>
      </w:r>
    </w:p>
    <w:p>
      <w:pPr>
        <w:spacing w:after="0"/>
        <w:ind w:left="0"/>
        <w:jc w:val="both"/>
      </w:pPr>
      <w:r>
        <w:rPr>
          <w:rFonts w:ascii="Times New Roman"/>
          <w:b w:val="false"/>
          <w:i w:val="false"/>
          <w:color w:val="000000"/>
          <w:sz w:val="28"/>
        </w:rPr>
        <w:t>
      219)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220)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221)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222)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223)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224)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225)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226) iшкi су жолдарын кеме қатынайтындай күйде қамтамасыз ету және шлюздердi ұстау;</w:t>
      </w:r>
    </w:p>
    <w:p>
      <w:pPr>
        <w:spacing w:after="0"/>
        <w:ind w:left="0"/>
        <w:jc w:val="both"/>
      </w:pPr>
      <w:r>
        <w:rPr>
          <w:rFonts w:ascii="Times New Roman"/>
          <w:b w:val="false"/>
          <w:i w:val="false"/>
          <w:color w:val="000000"/>
          <w:sz w:val="28"/>
        </w:rPr>
        <w:t>
      227) Қазақстан Республикасының Мемлекеттiк Туын көтерiп жүзу құқығын беру және кеменi шет мемлекеттiң туын көтерiп жүзуге уақытша ауыстыру туралы шешiм қабылдау;</w:t>
      </w:r>
    </w:p>
    <w:p>
      <w:pPr>
        <w:spacing w:after="0"/>
        <w:ind w:left="0"/>
        <w:jc w:val="both"/>
      </w:pPr>
      <w:r>
        <w:rPr>
          <w:rFonts w:ascii="Times New Roman"/>
          <w:b w:val="false"/>
          <w:i w:val="false"/>
          <w:color w:val="000000"/>
          <w:sz w:val="28"/>
        </w:rPr>
        <w:t>
      228) Қазақстан Республикасының шекара маңы аймағының учаскелерiн қоспағанда, кемелердiң iшкi су жолдарымен жүзу шарттарын навигациялық-гидрографиялық қамтамасыз етудi жүзеге асыру;</w:t>
      </w:r>
    </w:p>
    <w:p>
      <w:pPr>
        <w:spacing w:after="0"/>
        <w:ind w:left="0"/>
        <w:jc w:val="both"/>
      </w:pPr>
      <w:r>
        <w:rPr>
          <w:rFonts w:ascii="Times New Roman"/>
          <w:b w:val="false"/>
          <w:i w:val="false"/>
          <w:color w:val="000000"/>
          <w:sz w:val="28"/>
        </w:rPr>
        <w:t>
      229) техникалық қарап-тексеру операторларының тiзiлiмiн жүргiзу;</w:t>
      </w:r>
    </w:p>
    <w:p>
      <w:pPr>
        <w:spacing w:after="0"/>
        <w:ind w:left="0"/>
        <w:jc w:val="both"/>
      </w:pPr>
      <w:r>
        <w:rPr>
          <w:rFonts w:ascii="Times New Roman"/>
          <w:b w:val="false"/>
          <w:i w:val="false"/>
          <w:color w:val="000000"/>
          <w:sz w:val="28"/>
        </w:rPr>
        <w:t>
      230)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231) көлiктiң жұмыс iстеу тәртiбiн айқындайтын Қазақстан Республикасының нормативтiк құқықтық актiлерiн, халықаралық шарттарын жеке және заңды тұлғалардың сақтауын бақылауды жүзеге асыру және олардың бұзушылықтарын анықтау және жолын кесу;</w:t>
      </w:r>
    </w:p>
    <w:p>
      <w:pPr>
        <w:spacing w:after="0"/>
        <w:ind w:left="0"/>
        <w:jc w:val="both"/>
      </w:pPr>
      <w:r>
        <w:rPr>
          <w:rFonts w:ascii="Times New Roman"/>
          <w:b w:val="false"/>
          <w:i w:val="false"/>
          <w:color w:val="000000"/>
          <w:sz w:val="28"/>
        </w:rPr>
        <w:t>
      231-1) Халықаралық азаматтық авиация ұйымының (ИКАО) стандарттары мен ұсынылатын практикасына сәйкес нұсқамалық материалдарды әзірлеу және бекіту, сондай-ақ ұшуға жарамдылық жөніндегі директиваларды шығару;</w:t>
      </w:r>
    </w:p>
    <w:p>
      <w:pPr>
        <w:spacing w:after="0"/>
        <w:ind w:left="0"/>
        <w:jc w:val="both"/>
      </w:pPr>
      <w:r>
        <w:rPr>
          <w:rFonts w:ascii="Times New Roman"/>
          <w:b w:val="false"/>
          <w:i w:val="false"/>
          <w:color w:val="000000"/>
          <w:sz w:val="28"/>
        </w:rPr>
        <w:t>
      231-2) әуе кеңістігін пайдалануды ұйымдастыру кезінде азаматтық-әскери үйлестіру жүйесін орнату және ұстау үшін мемлекеттік авиация саласындағы уәкілетті органмен ынтымақтастықты жүзеге асыру;</w:t>
      </w:r>
    </w:p>
    <w:p>
      <w:pPr>
        <w:spacing w:after="0"/>
        <w:ind w:left="0"/>
        <w:jc w:val="both"/>
      </w:pPr>
      <w:r>
        <w:rPr>
          <w:rFonts w:ascii="Times New Roman"/>
          <w:b w:val="false"/>
          <w:i w:val="false"/>
          <w:color w:val="000000"/>
          <w:sz w:val="28"/>
        </w:rPr>
        <w:t>
      231-3) Қазақстан Республикасы азаматтық әуе кемелерінің мемлекеттік тізілімін жүргізу;</w:t>
      </w:r>
    </w:p>
    <w:p>
      <w:pPr>
        <w:spacing w:after="0"/>
        <w:ind w:left="0"/>
        <w:jc w:val="both"/>
      </w:pPr>
      <w:r>
        <w:rPr>
          <w:rFonts w:ascii="Times New Roman"/>
          <w:b w:val="false"/>
          <w:i w:val="false"/>
          <w:color w:val="000000"/>
          <w:sz w:val="28"/>
        </w:rPr>
        <w:t>
      231-4)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w:t>
      </w:r>
    </w:p>
    <w:p>
      <w:pPr>
        <w:spacing w:after="0"/>
        <w:ind w:left="0"/>
        <w:jc w:val="both"/>
      </w:pPr>
      <w:r>
        <w:rPr>
          <w:rFonts w:ascii="Times New Roman"/>
          <w:b w:val="false"/>
          <w:i w:val="false"/>
          <w:color w:val="000000"/>
          <w:sz w:val="28"/>
        </w:rPr>
        <w:t>
      231-5) "Қазақстан Республикасының әуе кеңістігін пайдалану және авиация қызметі туралы" 2010 жылғы 15 шілдедегі Қазақстан Республикасының Заңында белгіленген жағдайларда әуе кемелерін пайдаланушыларды біріктіретін коммерциялық емес ұйымдарды тарту;</w:t>
      </w:r>
    </w:p>
    <w:p>
      <w:pPr>
        <w:spacing w:after="0"/>
        <w:ind w:left="0"/>
        <w:jc w:val="both"/>
      </w:pPr>
      <w:r>
        <w:rPr>
          <w:rFonts w:ascii="Times New Roman"/>
          <w:b w:val="false"/>
          <w:i w:val="false"/>
          <w:color w:val="000000"/>
          <w:sz w:val="28"/>
        </w:rPr>
        <w:t>
      231-6) әуе кемелерін пайдаланушылардың, әуеайлақтарды (әуежайларды) пайдаланушылардың, аэронавигациялық қызмет көрсетуді берушілердің, авиациялық оқу орталықтарының, техникалық қызмет көрсету жөніндегі ұйымдардың, қарап тексеруді жүзеге асыратын авиациялық қауіпсіздік қызметінің, авиациялық медициналық орталықтардың, авиациялық медициналық сарапшылардың  қызметіне қадағалауды жүзеге асыру;</w:t>
      </w:r>
    </w:p>
    <w:p>
      <w:pPr>
        <w:spacing w:after="0"/>
        <w:ind w:left="0"/>
        <w:jc w:val="both"/>
      </w:pPr>
      <w:r>
        <w:rPr>
          <w:rFonts w:ascii="Times New Roman"/>
          <w:b w:val="false"/>
          <w:i w:val="false"/>
          <w:color w:val="000000"/>
          <w:sz w:val="28"/>
        </w:rPr>
        <w:t>
      231-7) нұсқамалық материалды пайдалана отырып, азаматтық авиация пайдаланушылары мен ұйымдарына қойылатын сертификаттау талаптарына сәйкестікке сертификаттық зерттеп-қарауды жүзеге асыру;</w:t>
      </w:r>
    </w:p>
    <w:p>
      <w:pPr>
        <w:spacing w:after="0"/>
        <w:ind w:left="0"/>
        <w:jc w:val="both"/>
      </w:pPr>
      <w:r>
        <w:rPr>
          <w:rFonts w:ascii="Times New Roman"/>
          <w:b w:val="false"/>
          <w:i w:val="false"/>
          <w:color w:val="000000"/>
          <w:sz w:val="28"/>
        </w:rPr>
        <w:t>
      231-8) пайдаланушы немесе азаматтық авиация ұйымы ұсынған, анықталған бұзушылықтарды жою жөніндегі шараларды бағалау негізінде түзету іс-қимылдарының жоспарын бекіту, сондай-ақ пайдаланушының немесе азаматтық авиация ұйымының түзету іс-қимылдарының жоспарын ұсынуын және (немесе) жоспарда белгіленген мерзімдерде түзету іс-қимылдарын орындауын тексеру жүргізу жолымен бақылау;</w:t>
      </w:r>
    </w:p>
    <w:p>
      <w:pPr>
        <w:spacing w:after="0"/>
        <w:ind w:left="0"/>
        <w:jc w:val="both"/>
      </w:pPr>
      <w:r>
        <w:rPr>
          <w:rFonts w:ascii="Times New Roman"/>
          <w:b w:val="false"/>
          <w:i w:val="false"/>
          <w:color w:val="000000"/>
          <w:sz w:val="28"/>
        </w:rPr>
        <w:t>
      231-9) жасалған келісімдер негізінде шетелдік пайдаланушылардың азаматтық әуе кемелеріне жүргізілген перрондық тексерулер бойынша ақпарат жинауға және оны шет мемлекеттермен алмасуға қатысу;</w:t>
      </w:r>
    </w:p>
    <w:p>
      <w:pPr>
        <w:spacing w:after="0"/>
        <w:ind w:left="0"/>
        <w:jc w:val="both"/>
      </w:pPr>
      <w:r>
        <w:rPr>
          <w:rFonts w:ascii="Times New Roman"/>
          <w:b w:val="false"/>
          <w:i w:val="false"/>
          <w:color w:val="000000"/>
          <w:sz w:val="28"/>
        </w:rPr>
        <w:t>
      232) азаматтық авиация ұйымдарының авиациялық персоналдың кәсiптік даярлығы мен денсаулық жағдайы мәселелерi бойынша белгiленген талаптар мен нормаларды қамтамасыз етуiн бақылауды және қадағалауды жүзеге асыру;</w:t>
      </w:r>
    </w:p>
    <w:p>
      <w:pPr>
        <w:spacing w:after="0"/>
        <w:ind w:left="0"/>
        <w:jc w:val="both"/>
      </w:pPr>
      <w:r>
        <w:rPr>
          <w:rFonts w:ascii="Times New Roman"/>
          <w:b w:val="false"/>
          <w:i w:val="false"/>
          <w:color w:val="000000"/>
          <w:sz w:val="28"/>
        </w:rPr>
        <w:t>
      233) азаматтық авиация ұйымдарының азаматтық әуе кемелерiнiң ұшуға жарамдылығы нормаларын қамтамасыз етуiн бақылауды және қадағалауды жүзеге асыру;</w:t>
      </w:r>
    </w:p>
    <w:p>
      <w:pPr>
        <w:spacing w:after="0"/>
        <w:ind w:left="0"/>
        <w:jc w:val="both"/>
      </w:pPr>
      <w:r>
        <w:rPr>
          <w:rFonts w:ascii="Times New Roman"/>
          <w:b w:val="false"/>
          <w:i w:val="false"/>
          <w:color w:val="000000"/>
          <w:sz w:val="28"/>
        </w:rPr>
        <w:t>
      234) халықаралық әуе тасымалдарын бақылауды және қадағалауды жүзеге асыру;</w:t>
      </w:r>
    </w:p>
    <w:p>
      <w:pPr>
        <w:spacing w:after="0"/>
        <w:ind w:left="0"/>
        <w:jc w:val="both"/>
      </w:pPr>
      <w:r>
        <w:rPr>
          <w:rFonts w:ascii="Times New Roman"/>
          <w:b w:val="false"/>
          <w:i w:val="false"/>
          <w:color w:val="000000"/>
          <w:sz w:val="28"/>
        </w:rPr>
        <w:t>
      235) авиациялық қауiпсiздiктiң қамтамасыз етiлуiн бақылауды және қадағалауды жүзеге асыру;</w:t>
      </w:r>
    </w:p>
    <w:p>
      <w:pPr>
        <w:spacing w:after="0"/>
        <w:ind w:left="0"/>
        <w:jc w:val="both"/>
      </w:pPr>
      <w:r>
        <w:rPr>
          <w:rFonts w:ascii="Times New Roman"/>
          <w:b w:val="false"/>
          <w:i w:val="false"/>
          <w:color w:val="000000"/>
          <w:sz w:val="28"/>
        </w:rPr>
        <w:t>
      236) сертификаттауды жүзеге асыру және үлгi сертификатын беру;</w:t>
      </w:r>
    </w:p>
    <w:p>
      <w:pPr>
        <w:spacing w:after="0"/>
        <w:ind w:left="0"/>
        <w:jc w:val="both"/>
      </w:pPr>
      <w:r>
        <w:rPr>
          <w:rFonts w:ascii="Times New Roman"/>
          <w:b w:val="false"/>
          <w:i w:val="false"/>
          <w:color w:val="000000"/>
          <w:sz w:val="28"/>
        </w:rPr>
        <w:t>
      237)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p>
      <w:pPr>
        <w:spacing w:after="0"/>
        <w:ind w:left="0"/>
        <w:jc w:val="both"/>
      </w:pPr>
      <w:r>
        <w:rPr>
          <w:rFonts w:ascii="Times New Roman"/>
          <w:b w:val="false"/>
          <w:i w:val="false"/>
          <w:color w:val="000000"/>
          <w:sz w:val="28"/>
        </w:rPr>
        <w:t>
      238) ұшу қауiпсiздiгiне қауіп төндiретiн кемшiлiктер анықталған жағдайда, Министрдің бұйрығымен бекітілген Сертификаттау және үлгі сертификатын беру қағидаларында белгіленген тәртіппен үлгi сертификатының қолданысын тоқтата тұру, әуе кемесін пайдалануды тоқтату;</w:t>
      </w:r>
    </w:p>
    <w:p>
      <w:pPr>
        <w:spacing w:after="0"/>
        <w:ind w:left="0"/>
        <w:jc w:val="both"/>
      </w:pPr>
      <w:r>
        <w:rPr>
          <w:rFonts w:ascii="Times New Roman"/>
          <w:b w:val="false"/>
          <w:i w:val="false"/>
          <w:color w:val="000000"/>
          <w:sz w:val="28"/>
        </w:rPr>
        <w:t>
      239) азаматтық авиация саласындағы ұшу қауiпсiздiгi мен авиациялық қауiпсiздiк талаптарын бұзушылықты есепке алуды жүргiзу;</w:t>
      </w:r>
    </w:p>
    <w:p>
      <w:pPr>
        <w:spacing w:after="0"/>
        <w:ind w:left="0"/>
        <w:jc w:val="both"/>
      </w:pPr>
      <w:r>
        <w:rPr>
          <w:rFonts w:ascii="Times New Roman"/>
          <w:b w:val="false"/>
          <w:i w:val="false"/>
          <w:color w:val="000000"/>
          <w:sz w:val="28"/>
        </w:rPr>
        <w:t>
      240) әуеайлақты (тiкұшақ айлағын) сертификаттауды жүзеге асыру және оның жарамдылығы сертификатын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алып тасталды - ҚР Үкіметінің 20.10.2017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"Қазақстан Республикасының әуе кеңiстiгiн пайдалану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және авиация қызметіне рұқсат беру;</w:t>
      </w:r>
    </w:p>
    <w:p>
      <w:pPr>
        <w:spacing w:after="0"/>
        <w:ind w:left="0"/>
        <w:jc w:val="both"/>
      </w:pPr>
      <w:r>
        <w:rPr>
          <w:rFonts w:ascii="Times New Roman"/>
          <w:b w:val="false"/>
          <w:i w:val="false"/>
          <w:color w:val="000000"/>
          <w:sz w:val="28"/>
        </w:rPr>
        <w:t>
      243) азаматтық авиация саласында әуе қозғалысына қызмет көрсетiлуiн бақылауды және қадағалауды жүзеге асыру, ұшудың радиотехникалық және метеорологиялық қамтамасыз етiлуiн, сондай-ақ қызметі мен көрсетiлетiн қызмет сапасын тексеру;</w:t>
      </w:r>
    </w:p>
    <w:p>
      <w:pPr>
        <w:spacing w:after="0"/>
        <w:ind w:left="0"/>
        <w:jc w:val="both"/>
      </w:pPr>
      <w:r>
        <w:rPr>
          <w:rFonts w:ascii="Times New Roman"/>
          <w:b w:val="false"/>
          <w:i w:val="false"/>
          <w:color w:val="000000"/>
          <w:sz w:val="28"/>
        </w:rPr>
        <w:t>
      244) Халықаралық азаматтық авиация туралы конвенцияға 1-қосымшада көзделген авиация персоналына жататын және Қазақстан Республикасының заңнамасына сәйкес жеңіл және аса жеңіл авиацияның авиациялық персоналына жататын адамға оның қажетті бiлiмi мен дағдыларының бар екенін, сондай-ақ оның денсаулығының белгіленген талаптарға сай екенін растайтын, кәсiптiк қызметті жүзеге асыру құқығына арналған авиация персоналының куәлігін беру, куәліктің қолданылу мерзімін ұзарту, мұндай куәлiктi қайтарып алу, оның қолданылуын тоқтата тұру, куәлікке біліктілік белгілері мен арнайы белгілерді енгізу;</w:t>
      </w:r>
    </w:p>
    <w:p>
      <w:pPr>
        <w:spacing w:after="0"/>
        <w:ind w:left="0"/>
        <w:jc w:val="both"/>
      </w:pPr>
      <w:r>
        <w:rPr>
          <w:rFonts w:ascii="Times New Roman"/>
          <w:b w:val="false"/>
          <w:i w:val="false"/>
          <w:color w:val="000000"/>
          <w:sz w:val="28"/>
        </w:rPr>
        <w:t>
      245) азаматтық әуе кемелерiн сертификаттауды жүзеге асыру және пайдаланушы сертификатын беру;</w:t>
      </w:r>
    </w:p>
    <w:p>
      <w:pPr>
        <w:spacing w:after="0"/>
        <w:ind w:left="0"/>
        <w:jc w:val="both"/>
      </w:pPr>
      <w:r>
        <w:rPr>
          <w:rFonts w:ascii="Times New Roman"/>
          <w:b w:val="false"/>
          <w:i w:val="false"/>
          <w:color w:val="000000"/>
          <w:sz w:val="28"/>
        </w:rPr>
        <w:t>
      246) iшкi әуе трассалары, жергiлiктi әуе желiлерi, ұшу маршруттары бойынша және әуе трассаларынан тыс халықаралық ұшуды орындауды келiсу;</w:t>
      </w:r>
    </w:p>
    <w:p>
      <w:pPr>
        <w:spacing w:after="0"/>
        <w:ind w:left="0"/>
        <w:jc w:val="both"/>
      </w:pPr>
      <w:r>
        <w:rPr>
          <w:rFonts w:ascii="Times New Roman"/>
          <w:b w:val="false"/>
          <w:i w:val="false"/>
          <w:color w:val="000000"/>
          <w:sz w:val="28"/>
        </w:rPr>
        <w:t>
      247) сертификаттауды жүзеге асыру және авиациялық жұмыстарды орындау құқығына арналған куәлiктi беру;</w:t>
      </w:r>
    </w:p>
    <w:p>
      <w:pPr>
        <w:spacing w:after="0"/>
        <w:ind w:left="0"/>
        <w:jc w:val="both"/>
      </w:pPr>
      <w:r>
        <w:rPr>
          <w:rFonts w:ascii="Times New Roman"/>
          <w:b w:val="false"/>
          <w:i w:val="false"/>
          <w:color w:val="000000"/>
          <w:sz w:val="28"/>
        </w:rPr>
        <w:t>
      248) ұшуға жарамдылығының қолданыстағы сертификаты жоқ әуе кемесіне арнайы ұшуды орындауға рұқсат беру;</w:t>
      </w:r>
    </w:p>
    <w:p>
      <w:pPr>
        <w:spacing w:after="0"/>
        <w:ind w:left="0"/>
        <w:jc w:val="both"/>
      </w:pPr>
      <w:r>
        <w:rPr>
          <w:rFonts w:ascii="Times New Roman"/>
          <w:b w:val="false"/>
          <w:i w:val="false"/>
          <w:color w:val="000000"/>
          <w:sz w:val="28"/>
        </w:rPr>
        <w:t>
      249)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p>
      <w:pPr>
        <w:spacing w:after="0"/>
        <w:ind w:left="0"/>
        <w:jc w:val="both"/>
      </w:pPr>
      <w:r>
        <w:rPr>
          <w:rFonts w:ascii="Times New Roman"/>
          <w:b w:val="false"/>
          <w:i w:val="false"/>
          <w:color w:val="000000"/>
          <w:sz w:val="28"/>
        </w:rPr>
        <w:t>
      250) Қазақстан Республикасы азаматтық әуе кемелерiнiң мемлекеттік тiзiлiмiнде Қазақстан Республикасының жеке немесе заңды тұлғаларының меншiгiндегi азаматтық әуе кемелеріне құқықтарды, сондай-ақ қайтарылмайтын өкiлеттiктердi мемлекеттік тiркеудi жүзеге асыру;</w:t>
      </w:r>
    </w:p>
    <w:p>
      <w:pPr>
        <w:spacing w:after="0"/>
        <w:ind w:left="0"/>
        <w:jc w:val="both"/>
      </w:pPr>
      <w:r>
        <w:rPr>
          <w:rFonts w:ascii="Times New Roman"/>
          <w:b w:val="false"/>
          <w:i w:val="false"/>
          <w:color w:val="000000"/>
          <w:sz w:val="28"/>
        </w:rPr>
        <w:t>
      251) әуе кемелерін пайдаланушыларды біріктіретін коммерциялық емес ұйымдарды тарта отырып, аса жеңiл авиация әуе кемелерiнiң ұшуға жарамдылығын сертификаттауды жүзеге асыру;</w:t>
      </w:r>
    </w:p>
    <w:p>
      <w:pPr>
        <w:spacing w:after="0"/>
        <w:ind w:left="0"/>
        <w:jc w:val="both"/>
      </w:pPr>
      <w:r>
        <w:rPr>
          <w:rFonts w:ascii="Times New Roman"/>
          <w:b w:val="false"/>
          <w:i w:val="false"/>
          <w:color w:val="000000"/>
          <w:sz w:val="28"/>
        </w:rPr>
        <w:t>
      252) азаматтық авиация саласындағы уәкілетті орган берген қолданыстағы сертификаттарға (авиациялық жұмыстарды орындау құқығына арналған куәліктерге) өзгерістер мен толықтырулар енгізу, иелері сертификаттау талаптарын сақтамаған кезде сертификаттарды (авиациялық жұмыстарды орындау құқығына арналған куәліктерді) беруден бас тарту, сертификаттарды (авиациялық жұмыстарды орындау құқығына арналған куәліктерді) қайтарып алу, олардың қолданылуын тоқтата тұру;</w:t>
      </w:r>
    </w:p>
    <w:p>
      <w:pPr>
        <w:spacing w:after="0"/>
        <w:ind w:left="0"/>
        <w:jc w:val="both"/>
      </w:pPr>
      <w:r>
        <w:rPr>
          <w:rFonts w:ascii="Times New Roman"/>
          <w:b w:val="false"/>
          <w:i w:val="false"/>
          <w:color w:val="000000"/>
          <w:sz w:val="28"/>
        </w:rPr>
        <w:t>
      253) шет мемлекет Қазақстан Республикасының азаматына берген авиация персоналының куәлiгiн не тиiстi куәлiктi бере отырып, жұмысқа жалдану үшін Қазақстан Республикасына келген шетел азаматының авиация персоналының куәлiгiн, не Халықаралық азаматтық авиация туралы конвенцияға сәйкес пайдаланушының мемлекеті берген немесе растаған экипаж мүшелерінің куәліктерін тану;</w:t>
      </w:r>
    </w:p>
    <w:p>
      <w:pPr>
        <w:spacing w:after="0"/>
        <w:ind w:left="0"/>
        <w:jc w:val="both"/>
      </w:pPr>
      <w:r>
        <w:rPr>
          <w:rFonts w:ascii="Times New Roman"/>
          <w:b w:val="false"/>
          <w:i w:val="false"/>
          <w:color w:val="000000"/>
          <w:sz w:val="28"/>
        </w:rPr>
        <w:t>
      254) Жеңіл және аса жеңіл авиация саласындағы сертификаттау қағидаларына сәйкес әуе кемелерін пайдаланушыларды біріктіретін коммерциялық емес ұйымдарды тарта отырып, азаматтық әуе кемесінің данасын сертификаттауды жүргізу;</w:t>
      </w:r>
    </w:p>
    <w:p>
      <w:pPr>
        <w:spacing w:after="0"/>
        <w:ind w:left="0"/>
        <w:jc w:val="both"/>
      </w:pPr>
      <w:r>
        <w:rPr>
          <w:rFonts w:ascii="Times New Roman"/>
          <w:b w:val="false"/>
          <w:i w:val="false"/>
          <w:color w:val="000000"/>
          <w:sz w:val="28"/>
        </w:rPr>
        <w:t>
      255) азаматтық әуе кемесiнiң ұшуға жарамдылығын сертификаттау және сертификатты берудi жүзеге асыру;</w:t>
      </w:r>
    </w:p>
    <w:p>
      <w:pPr>
        <w:spacing w:after="0"/>
        <w:ind w:left="0"/>
        <w:jc w:val="both"/>
      </w:pPr>
      <w:r>
        <w:rPr>
          <w:rFonts w:ascii="Times New Roman"/>
          <w:b w:val="false"/>
          <w:i w:val="false"/>
          <w:color w:val="000000"/>
          <w:sz w:val="28"/>
        </w:rPr>
        <w:t>
      256) азаматтық әуе кемелерiнің әуе кеңiстiгiн пайдалану тәртiбiн бұзушылығының жолын кесу;</w:t>
      </w:r>
    </w:p>
    <w:p>
      <w:pPr>
        <w:spacing w:after="0"/>
        <w:ind w:left="0"/>
        <w:jc w:val="both"/>
      </w:pPr>
      <w:r>
        <w:rPr>
          <w:rFonts w:ascii="Times New Roman"/>
          <w:b w:val="false"/>
          <w:i w:val="false"/>
          <w:color w:val="000000"/>
          <w:sz w:val="28"/>
        </w:rPr>
        <w:t>
      257) Қазақстан Республикасының әуеайлақтарында қонбай не қона отырып, Қазақстан Республикасының аумағы арқылы коммерциялық емес мақсаттарда халықаралық тұрақты ұшуды орындауға рұқсат беру;</w:t>
      </w:r>
    </w:p>
    <w:p>
      <w:pPr>
        <w:spacing w:after="0"/>
        <w:ind w:left="0"/>
        <w:jc w:val="both"/>
      </w:pPr>
      <w:r>
        <w:rPr>
          <w:rFonts w:ascii="Times New Roman"/>
          <w:b w:val="false"/>
          <w:i w:val="false"/>
          <w:color w:val="000000"/>
          <w:sz w:val="28"/>
        </w:rPr>
        <w:t>
      258) егер әуеайлақтардың (тiкұшақ айлақтарының) пайдалануға жарамдылығы нормаларынан уақытша ауытқуы белгiленген ұшу қауiпсiздiгi деңгейiне баламалы деңгейдi қамтамасыз ететiндей қосымша шаралар енгiзумен өтелетін болса, мұндай ауытқуларды келiсу;</w:t>
      </w:r>
    </w:p>
    <w:p>
      <w:pPr>
        <w:spacing w:after="0"/>
        <w:ind w:left="0"/>
        <w:jc w:val="both"/>
      </w:pPr>
      <w:r>
        <w:rPr>
          <w:rFonts w:ascii="Times New Roman"/>
          <w:b w:val="false"/>
          <w:i w:val="false"/>
          <w:color w:val="000000"/>
          <w:sz w:val="28"/>
        </w:rPr>
        <w:t xml:space="preserve">
      259) авиация персоналына жататын тұлғалардың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белгiленген талаптар мен нормаларды сақтауын бақылауды және қадағалауды жүзеге асыру;</w:t>
      </w:r>
    </w:p>
    <w:p>
      <w:pPr>
        <w:spacing w:after="0"/>
        <w:ind w:left="0"/>
        <w:jc w:val="both"/>
      </w:pPr>
      <w:r>
        <w:rPr>
          <w:rFonts w:ascii="Times New Roman"/>
          <w:b w:val="false"/>
          <w:i w:val="false"/>
          <w:color w:val="000000"/>
          <w:sz w:val="28"/>
        </w:rPr>
        <w:t>
      260) шет мемлекет берген азаматтық әуе кемесiнiң ұшуға жарамдылығы куәліктерін (сертификаттарын) тануды жүзеге асыру;</w:t>
      </w:r>
    </w:p>
    <w:p>
      <w:pPr>
        <w:spacing w:after="0"/>
        <w:ind w:left="0"/>
        <w:jc w:val="both"/>
      </w:pPr>
      <w:r>
        <w:rPr>
          <w:rFonts w:ascii="Times New Roman"/>
          <w:b w:val="false"/>
          <w:i w:val="false"/>
          <w:color w:val="000000"/>
          <w:sz w:val="28"/>
        </w:rPr>
        <w:t>
      261)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ұшуына келiсу және өз құзыреті шегінде осы ұшуды сыртқы саяси қызметті жүзеге асыратын органмен келісу;</w:t>
      </w:r>
    </w:p>
    <w:p>
      <w:pPr>
        <w:spacing w:after="0"/>
        <w:ind w:left="0"/>
        <w:jc w:val="both"/>
      </w:pPr>
      <w:r>
        <w:rPr>
          <w:rFonts w:ascii="Times New Roman"/>
          <w:b w:val="false"/>
          <w:i w:val="false"/>
          <w:color w:val="000000"/>
          <w:sz w:val="28"/>
        </w:rPr>
        <w:t>
      262) Қазақстан Республикасына (Қазақстан Республикасынан) тұрақты жолаушылар рейстерiн орындауды жоспарлайтын шетелдiк тасымалдаушыларды тiркеу;</w:t>
      </w:r>
    </w:p>
    <w:p>
      <w:pPr>
        <w:spacing w:after="0"/>
        <w:ind w:left="0"/>
        <w:jc w:val="both"/>
      </w:pPr>
      <w:r>
        <w:rPr>
          <w:rFonts w:ascii="Times New Roman"/>
          <w:b w:val="false"/>
          <w:i w:val="false"/>
          <w:color w:val="000000"/>
          <w:sz w:val="28"/>
        </w:rPr>
        <w:t>
      263)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 мемлекеттiк реттеуді, мемлекеттік бақылау мен қадағалауды жүзеге асыру;</w:t>
      </w:r>
    </w:p>
    <w:p>
      <w:pPr>
        <w:spacing w:after="0"/>
        <w:ind w:left="0"/>
        <w:jc w:val="both"/>
      </w:pPr>
      <w:r>
        <w:rPr>
          <w:rFonts w:ascii="Times New Roman"/>
          <w:b w:val="false"/>
          <w:i w:val="false"/>
          <w:color w:val="000000"/>
          <w:sz w:val="28"/>
        </w:rPr>
        <w:t>
      264) әуе кемесi, оның құрамдауыштары, қосалқы бөлшектерi мен қосымша аспаптары жай-күйiнiң пайдаланушыға берiлген ұшуға жарамдылығы сертификатының талаптарына және ұшуға жарамдылығын айқындайтын пайдалану-техникалық құжаттаманың талаптарына сәйкестiгiн бақылауды және қадағалауды жүзеге асыру;</w:t>
      </w:r>
    </w:p>
    <w:p>
      <w:pPr>
        <w:spacing w:after="0"/>
        <w:ind w:left="0"/>
        <w:jc w:val="both"/>
      </w:pPr>
      <w:r>
        <w:rPr>
          <w:rFonts w:ascii="Times New Roman"/>
          <w:b w:val="false"/>
          <w:i w:val="false"/>
          <w:color w:val="000000"/>
          <w:sz w:val="28"/>
        </w:rPr>
        <w:t>
      265) сертификатталған ең жоғары ұшу массасы бес мың жеті жүз килограмнан асатын ұшақтарды және (немесе) бір немесе бірнеше турбореактивті қозғалтқыштармен жарақтандырылған ұшақтарды, сертификатталған ең жоғары ұшу массасы үш мың бір жүз сексен килограмнан асатын тікұшақтарды пайдаланатын жалпы мақсаттағы авиацияны пайдаланушыларға ұшуды орындау құқығына арналған куәлікті беруді жүзеге асыру, сондай-ақ ондай куәлікті тану, өзгерту, шектеу, қолданылуын тоқтата тұру немесе қайтарып алу;</w:t>
      </w:r>
    </w:p>
    <w:p>
      <w:pPr>
        <w:spacing w:after="0"/>
        <w:ind w:left="0"/>
        <w:jc w:val="both"/>
      </w:pPr>
      <w:r>
        <w:rPr>
          <w:rFonts w:ascii="Times New Roman"/>
          <w:b w:val="false"/>
          <w:i w:val="false"/>
          <w:color w:val="000000"/>
          <w:sz w:val="28"/>
        </w:rPr>
        <w:t>
      266) басқа мемлекеттiк органдардың құзыретiне сәйкес олармен бiрлесiп, Қазақстан Республикасының азаматтық авиациясын заңсыз араласу актiлерiнен қорғауды қамтамасыз ететiн заңдардың, қағидалар мен рәсiмдердiң сақталуын бақылауды және қадағалауды жүзеге асыру;</w:t>
      </w:r>
    </w:p>
    <w:p>
      <w:pPr>
        <w:spacing w:after="0"/>
        <w:ind w:left="0"/>
        <w:jc w:val="both"/>
      </w:pPr>
      <w:r>
        <w:rPr>
          <w:rFonts w:ascii="Times New Roman"/>
          <w:b w:val="false"/>
          <w:i w:val="false"/>
          <w:color w:val="000000"/>
          <w:sz w:val="28"/>
        </w:rPr>
        <w:t>
      267) авиациялық техника мен оған жерде қызмет көрсету құралдарының ұшу және техникалық пайдалану талаптарына сәйкестiгiн бақылауды және қадағалауды жүзеге асыру;</w:t>
      </w:r>
    </w:p>
    <w:p>
      <w:pPr>
        <w:spacing w:after="0"/>
        <w:ind w:left="0"/>
        <w:jc w:val="both"/>
      </w:pPr>
      <w:r>
        <w:rPr>
          <w:rFonts w:ascii="Times New Roman"/>
          <w:b w:val="false"/>
          <w:i w:val="false"/>
          <w:color w:val="000000"/>
          <w:sz w:val="28"/>
        </w:rPr>
        <w:t xml:space="preserve">
      268) әуеайлақ (тiкұшақ айлағы) объектiлерiнiң, қону алаңқайларының күтiп-ұсталуын және "Қазақстан Республикасының әуе кеңiстiгiн пайдалану және авиация қызметi туралы" Қазақстан Республикасы Заңының 65-бабы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әуежай қызметiнiң сапасын бақылауды және қадағалауды жүзеге асыру;</w:t>
      </w:r>
    </w:p>
    <w:p>
      <w:pPr>
        <w:spacing w:after="0"/>
        <w:ind w:left="0"/>
        <w:jc w:val="both"/>
      </w:pPr>
      <w:r>
        <w:rPr>
          <w:rFonts w:ascii="Times New Roman"/>
          <w:b w:val="false"/>
          <w:i w:val="false"/>
          <w:color w:val="000000"/>
          <w:sz w:val="28"/>
        </w:rPr>
        <w:t>
      269) азаматтық авиация әуеайлағы ауданында объектiлердi таңбалаудың жүзеге асырылуын бақылауды және қадағалауды жүзеге асыру;</w:t>
      </w:r>
    </w:p>
    <w:p>
      <w:pPr>
        <w:spacing w:after="0"/>
        <w:ind w:left="0"/>
        <w:jc w:val="both"/>
      </w:pPr>
      <w:r>
        <w:rPr>
          <w:rFonts w:ascii="Times New Roman"/>
          <w:b w:val="false"/>
          <w:i w:val="false"/>
          <w:color w:val="000000"/>
          <w:sz w:val="28"/>
        </w:rPr>
        <w:t>
      270) бекітілген үлгілік конструкциясы жоқ азаматтық әуе кемесi данасының конструкциясының сипаттамалары мен пайдалану-техникалық құжаттамасының ұшуға жарамдылық нормаларына сәйкестiгi куәлiгiн беру;</w:t>
      </w:r>
    </w:p>
    <w:p>
      <w:pPr>
        <w:spacing w:after="0"/>
        <w:ind w:left="0"/>
        <w:jc w:val="both"/>
      </w:pPr>
      <w:r>
        <w:rPr>
          <w:rFonts w:ascii="Times New Roman"/>
          <w:b w:val="false"/>
          <w:i w:val="false"/>
          <w:color w:val="000000"/>
          <w:sz w:val="28"/>
        </w:rPr>
        <w:t>
      271) өз құзыреті және жауапкершілік аймағы шегінде азаматтық әуе кемелерiнiң ұшу қауiпсiздiгiне және әуе кемелерінің ұшуы, олардың жабдықтары мен олардағы адамдардың қауіпсіздігіне қатер төндiруi мүмкiн қызметтi бақылауды және қадағалауды жүзеге асыру;</w:t>
      </w:r>
    </w:p>
    <w:p>
      <w:pPr>
        <w:spacing w:after="0"/>
        <w:ind w:left="0"/>
        <w:jc w:val="both"/>
      </w:pPr>
      <w:r>
        <w:rPr>
          <w:rFonts w:ascii="Times New Roman"/>
          <w:b w:val="false"/>
          <w:i w:val="false"/>
          <w:color w:val="000000"/>
          <w:sz w:val="28"/>
        </w:rPr>
        <w:t>
      272) азаматтық әуе кемесін мемлекеттік тіркеу туралы куәлік беру, сондай-ақ егер әуе кемесі ұшуға жарамдылық талаптарына сәйкес келмеген жағдайда, азаматтық әуе кемесін тіркеуден бас тарту;</w:t>
      </w:r>
    </w:p>
    <w:p>
      <w:pPr>
        <w:spacing w:after="0"/>
        <w:ind w:left="0"/>
        <w:jc w:val="both"/>
      </w:pPr>
      <w:r>
        <w:rPr>
          <w:rFonts w:ascii="Times New Roman"/>
          <w:b w:val="false"/>
          <w:i w:val="false"/>
          <w:color w:val="000000"/>
          <w:sz w:val="28"/>
        </w:rPr>
        <w:t>
      273) әуе кемесiнiң ұшуға жарамдылығын сертификаттауды жүзеге асыру және экспорттық сертификатты беру;</w:t>
      </w:r>
    </w:p>
    <w:p>
      <w:pPr>
        <w:spacing w:after="0"/>
        <w:ind w:left="0"/>
        <w:jc w:val="both"/>
      </w:pPr>
      <w:r>
        <w:rPr>
          <w:rFonts w:ascii="Times New Roman"/>
          <w:b w:val="false"/>
          <w:i w:val="false"/>
          <w:color w:val="000000"/>
          <w:sz w:val="28"/>
        </w:rPr>
        <w:t>
      274) азаматтық әуе кемелерiнде орнатылған радиомен хабарлау аппаратурасын пайдалануға рұқсат беру;</w:t>
      </w:r>
    </w:p>
    <w:p>
      <w:pPr>
        <w:spacing w:after="0"/>
        <w:ind w:left="0"/>
        <w:jc w:val="both"/>
      </w:pPr>
      <w:r>
        <w:rPr>
          <w:rFonts w:ascii="Times New Roman"/>
          <w:b w:val="false"/>
          <w:i w:val="false"/>
          <w:color w:val="000000"/>
          <w:sz w:val="28"/>
        </w:rPr>
        <w:t>
      275) азаматтық авиация әуеайлақтарын (тiкұшақ айлақтарын), бiрлесіп пайдалану және бiрлесiп орналасу әуеайлақтарын есепке алуды жүзеге асыру;</w:t>
      </w:r>
    </w:p>
    <w:p>
      <w:pPr>
        <w:spacing w:after="0"/>
        <w:ind w:left="0"/>
        <w:jc w:val="both"/>
      </w:pPr>
      <w:r>
        <w:rPr>
          <w:rFonts w:ascii="Times New Roman"/>
          <w:b w:val="false"/>
          <w:i w:val="false"/>
          <w:color w:val="000000"/>
          <w:sz w:val="28"/>
        </w:rPr>
        <w:t>
      276) әуежайдың авиациялық қауiпсiздiк қызметiнiң қарап-тексеруді ұйымдастыру бойынша сертификат беру және сертификаттауды жүзеге асыру;</w:t>
      </w:r>
    </w:p>
    <w:p>
      <w:pPr>
        <w:spacing w:after="0"/>
        <w:ind w:left="0"/>
        <w:jc w:val="both"/>
      </w:pPr>
      <w:r>
        <w:rPr>
          <w:rFonts w:ascii="Times New Roman"/>
          <w:b w:val="false"/>
          <w:i w:val="false"/>
          <w:color w:val="000000"/>
          <w:sz w:val="28"/>
        </w:rPr>
        <w:t>
      277) авиациялық оқу орталығын сертификаттауды жүзеге асыру және оған сертификат беру;</w:t>
      </w:r>
    </w:p>
    <w:p>
      <w:pPr>
        <w:spacing w:after="0"/>
        <w:ind w:left="0"/>
        <w:jc w:val="both"/>
      </w:pPr>
      <w:r>
        <w:rPr>
          <w:rFonts w:ascii="Times New Roman"/>
          <w:b w:val="false"/>
          <w:i w:val="false"/>
          <w:color w:val="000000"/>
          <w:sz w:val="28"/>
        </w:rPr>
        <w:t>
      278) азаматтық авиацияның авиациялық техникасына техникалық қызмет көрсету және жөндеу жөнiндегi ұйымды сертификаттауды жүзеге асыру және сертификат беру;</w:t>
      </w:r>
    </w:p>
    <w:p>
      <w:pPr>
        <w:spacing w:after="0"/>
        <w:ind w:left="0"/>
        <w:jc w:val="both"/>
      </w:pPr>
      <w:r>
        <w:rPr>
          <w:rFonts w:ascii="Times New Roman"/>
          <w:b w:val="false"/>
          <w:i w:val="false"/>
          <w:color w:val="000000"/>
          <w:sz w:val="28"/>
        </w:rPr>
        <w:t>
      279) әуежай мен Қазақстан Республикасының және Қазақстан Республикасының әуежайларына тұрақты ұшуды орындайтын шет мемлекеттердің азаматтық әуе кемелерін пайдаланушылардың, аэронавигациялық қызмет көрсетуді берушінің авиациялық қауіпсіздігін қамтамасыз ету  жөніндегі бағдарламаларды келісуді жүзеге асыру;</w:t>
      </w:r>
    </w:p>
    <w:p>
      <w:pPr>
        <w:spacing w:after="0"/>
        <w:ind w:left="0"/>
        <w:jc w:val="both"/>
      </w:pPr>
      <w:r>
        <w:rPr>
          <w:rFonts w:ascii="Times New Roman"/>
          <w:b w:val="false"/>
          <w:i w:val="false"/>
          <w:color w:val="000000"/>
          <w:sz w:val="28"/>
        </w:rPr>
        <w:t>
      280) азаматтық және эксперименттік авиацияның әуе кеңістігін пайдалану тәртібін бұзушылықтарды есепке алуды жүргізу, сондай-ақ әуе кеңістігін пайдалану тәртібін бұзушылықтардың барлық оқиғалары бойынша мемлекеттік авиация саласындағы уәкілетті органмен өзара ақпарат алмасуды жүзеге асыру;</w:t>
      </w:r>
    </w:p>
    <w:p>
      <w:pPr>
        <w:spacing w:after="0"/>
        <w:ind w:left="0"/>
        <w:jc w:val="both"/>
      </w:pPr>
      <w:r>
        <w:rPr>
          <w:rFonts w:ascii="Times New Roman"/>
          <w:b w:val="false"/>
          <w:i w:val="false"/>
          <w:color w:val="000000"/>
          <w:sz w:val="28"/>
        </w:rPr>
        <w:t>
      281) мүдделi мемлекеттiк органдар арасында авиациялық қауiпсiздiк саласындағы қызметтi үйлестiрудi жүзеге асыру, азаматтық авиация қызметiне заңсыз араласу актілерін тергеп-тексеруде мемлекеттiк органдарға жәрдемдесу, олардың алдын алу жөнiндегi iс-шараларды әзiрлеу;</w:t>
      </w:r>
    </w:p>
    <w:p>
      <w:pPr>
        <w:spacing w:after="0"/>
        <w:ind w:left="0"/>
        <w:jc w:val="both"/>
      </w:pPr>
      <w:r>
        <w:rPr>
          <w:rFonts w:ascii="Times New Roman"/>
          <w:b w:val="false"/>
          <w:i w:val="false"/>
          <w:color w:val="000000"/>
          <w:sz w:val="28"/>
        </w:rPr>
        <w:t>
      282) аэронавигациялық қызмет көрсетуді берушіні сертификаттауды жүзеге асыру және сертификат беру, аэронавигациялық қызмет көрсетуді берушінің сертификатын кері қайтарып алу не мұндай сертификаттың (немесе сертификатта көрсетілген рұқсат етілген қызмет түрлері (кіші түрлері) қолданылу аясын толығымен немесе ішінара тоқтата тұру;</w:t>
      </w:r>
    </w:p>
    <w:p>
      <w:pPr>
        <w:spacing w:after="0"/>
        <w:ind w:left="0"/>
        <w:jc w:val="both"/>
      </w:pPr>
      <w:r>
        <w:rPr>
          <w:rFonts w:ascii="Times New Roman"/>
          <w:b w:val="false"/>
          <w:i w:val="false"/>
          <w:color w:val="000000"/>
          <w:sz w:val="28"/>
        </w:rPr>
        <w:t>
      282-1) аэронавигация мен әуежайлардың көрсететін қызметтері аясында табиғи монополиялар салаларындағы реттеуді және бақылауды жүзеге асыру;</w:t>
      </w:r>
    </w:p>
    <w:p>
      <w:pPr>
        <w:spacing w:after="0"/>
        <w:ind w:left="0"/>
        <w:jc w:val="both"/>
      </w:pPr>
      <w:r>
        <w:rPr>
          <w:rFonts w:ascii="Times New Roman"/>
          <w:b w:val="false"/>
          <w:i w:val="false"/>
          <w:color w:val="000000"/>
          <w:sz w:val="28"/>
        </w:rPr>
        <w:t>
      282-2) аэронавигация мен әуежайлардың көрсететін қызметтері бойынша табиғи монополиялар салаларына табиғи монополиялар субъектілері осы салалар шеңберінде ұсынатын көрсетілетін қызметтерді (тауарларды, жұмыстарды) реттелетіндерге жатқызу тұрғысынан талдау жүргізу және талдау қорытындылары бойынша табиғи монополиялар салаларында басшылықты жүзеге асыратын уәкілетті органға Табиғи монополиялар субъектілерінің мемлекеттік тіркелімінен шығару (енгізу) туралы ұсыныстар енгізу;</w:t>
      </w:r>
    </w:p>
    <w:p>
      <w:pPr>
        <w:spacing w:after="0"/>
        <w:ind w:left="0"/>
        <w:jc w:val="both"/>
      </w:pPr>
      <w:r>
        <w:rPr>
          <w:rFonts w:ascii="Times New Roman"/>
          <w:b w:val="false"/>
          <w:i w:val="false"/>
          <w:color w:val="000000"/>
          <w:sz w:val="28"/>
        </w:rPr>
        <w:t>
      282-3) азаматтық авиация саласындағы табиғи монополия субъектісінің инвестициялық бағдарламасының (жобаның) орындалуы туралы ақпаратқа талдау жүргізу;</w:t>
      </w:r>
    </w:p>
    <w:p>
      <w:pPr>
        <w:spacing w:after="0"/>
        <w:ind w:left="0"/>
        <w:jc w:val="both"/>
      </w:pPr>
      <w:r>
        <w:rPr>
          <w:rFonts w:ascii="Times New Roman"/>
          <w:b w:val="false"/>
          <w:i w:val="false"/>
          <w:color w:val="000000"/>
          <w:sz w:val="28"/>
        </w:rPr>
        <w:t>
      282-4) авиациялық медициналық орталықты сертификаттауды жүзеге асыру және сертификат беру;</w:t>
      </w:r>
    </w:p>
    <w:p>
      <w:pPr>
        <w:spacing w:after="0"/>
        <w:ind w:left="0"/>
        <w:jc w:val="both"/>
      </w:pPr>
      <w:r>
        <w:rPr>
          <w:rFonts w:ascii="Times New Roman"/>
          <w:b w:val="false"/>
          <w:i w:val="false"/>
          <w:color w:val="000000"/>
          <w:sz w:val="28"/>
        </w:rPr>
        <w:t>
      282-5) тиісті әуеайлақтардағы пайдаланушылар санын, әуе кемелерінің типін және қону санын, сондай-ақ ұшу қауіпсіздігі саласындағы тәуекелдер дәрежесін ескере отырып, есептеу әдісіне негізделген, шетелдік пайдаланушылардың азаматтық әуе кемелеріне перрондық тексерулер жүргізудің жылдық графигін қабылдау;</w:t>
      </w:r>
    </w:p>
    <w:p>
      <w:pPr>
        <w:spacing w:after="0"/>
        <w:ind w:left="0"/>
        <w:jc w:val="both"/>
      </w:pPr>
      <w:r>
        <w:rPr>
          <w:rFonts w:ascii="Times New Roman"/>
          <w:b w:val="false"/>
          <w:i w:val="false"/>
          <w:color w:val="000000"/>
          <w:sz w:val="28"/>
        </w:rPr>
        <w:t>
      282-6) Халықаралық азаматтық авиация туралы конвенцияға сәйкес пайдаланушының мемлекеті берген немесе растаған радиоаппаратураны пайдалануға арналған рұқсатты жарамды деп тану;</w:t>
      </w:r>
    </w:p>
    <w:p>
      <w:pPr>
        <w:spacing w:after="0"/>
        <w:ind w:left="0"/>
        <w:jc w:val="both"/>
      </w:pPr>
      <w:r>
        <w:rPr>
          <w:rFonts w:ascii="Times New Roman"/>
          <w:b w:val="false"/>
          <w:i w:val="false"/>
          <w:color w:val="000000"/>
          <w:sz w:val="28"/>
        </w:rPr>
        <w:t>
      282-7) егер аэронавигациялық қызмет көрсетуді берушіге қойылатын сертификаттау талаптарынан уақытша ауытқулар, белгіленген ұшу қауіпсіздігінің деңгейіне баламалы деңгейді қамтамасыз ететін қосымша шаралар енгізумен өтелетін болса, мұндай ауытқуларға келісім беру;</w:t>
      </w:r>
    </w:p>
    <w:p>
      <w:pPr>
        <w:spacing w:after="0"/>
        <w:ind w:left="0"/>
        <w:jc w:val="both"/>
      </w:pPr>
      <w:r>
        <w:rPr>
          <w:rFonts w:ascii="Times New Roman"/>
          <w:b w:val="false"/>
          <w:i w:val="false"/>
          <w:color w:val="000000"/>
          <w:sz w:val="28"/>
        </w:rPr>
        <w:t>
      282-8) әуе қозғалысын ұйымдастырудың функционалдық жүйелеріндегі өзгерістердің тізбесін алдын ала келісу;</w:t>
      </w:r>
    </w:p>
    <w:p>
      <w:pPr>
        <w:spacing w:after="0"/>
        <w:ind w:left="0"/>
        <w:jc w:val="both"/>
      </w:pPr>
      <w:r>
        <w:rPr>
          <w:rFonts w:ascii="Times New Roman"/>
          <w:b w:val="false"/>
          <w:i w:val="false"/>
          <w:color w:val="000000"/>
          <w:sz w:val="28"/>
        </w:rPr>
        <w:t>
      282-9) пилотсыз ұшу аппараттарын есепке алуды жүзеге асыру;</w:t>
      </w:r>
    </w:p>
    <w:p>
      <w:pPr>
        <w:spacing w:after="0"/>
        <w:ind w:left="0"/>
        <w:jc w:val="both"/>
      </w:pPr>
      <w:r>
        <w:rPr>
          <w:rFonts w:ascii="Times New Roman"/>
          <w:b w:val="false"/>
          <w:i w:val="false"/>
          <w:color w:val="000000"/>
          <w:sz w:val="28"/>
        </w:rPr>
        <w:t>
      282-10) Қазақстан Республикасы азаматтық әуе кемелерінің мемлекеттік тізілімінде тіркелген әуе кемесіне техникалық қызмет көрсету бағдарламасын (регламентін) бекіту;</w:t>
      </w:r>
    </w:p>
    <w:p>
      <w:pPr>
        <w:spacing w:after="0"/>
        <w:ind w:left="0"/>
        <w:jc w:val="both"/>
      </w:pPr>
      <w:r>
        <w:rPr>
          <w:rFonts w:ascii="Times New Roman"/>
          <w:b w:val="false"/>
          <w:i w:val="false"/>
          <w:color w:val="000000"/>
          <w:sz w:val="28"/>
        </w:rPr>
        <w:t>
      282-11) шетелдік ұйымдардың авиациялық техникаға техникалық қызмет көрсету және оны жөндеу жөніндегі сертификаттарын тану;</w:t>
      </w:r>
    </w:p>
    <w:p>
      <w:pPr>
        <w:spacing w:after="0"/>
        <w:ind w:left="0"/>
        <w:jc w:val="both"/>
      </w:pPr>
      <w:r>
        <w:rPr>
          <w:rFonts w:ascii="Times New Roman"/>
          <w:b w:val="false"/>
          <w:i w:val="false"/>
          <w:color w:val="000000"/>
          <w:sz w:val="28"/>
        </w:rPr>
        <w:t>
      282-12) шет мемлекеттің пайдаланушысына тиесілі әуе кемесін экипажымен қоса жалға алуға рұқсат беру, сондай-ақ ұшу қауіпсіздігін қамтамасыз ету жөніндегі талаптарға сәйкессіздік, жалға алушы немесе жалға беруші тарапынан тиімді пайдаланушылық бақылаудың не пайдаланушының сертификатын және жалға алынатын әуе кемесіне арналған ұшуға жарамдылық сертификатын берген мемлекет тарапынан қадағалаудың болмағаны анықталған жағдайларда, ондай рұқсатты қайтарып алу;</w:t>
      </w:r>
    </w:p>
    <w:p>
      <w:pPr>
        <w:spacing w:after="0"/>
        <w:ind w:left="0"/>
        <w:jc w:val="both"/>
      </w:pPr>
      <w:r>
        <w:rPr>
          <w:rFonts w:ascii="Times New Roman"/>
          <w:b w:val="false"/>
          <w:i w:val="false"/>
          <w:color w:val="000000"/>
          <w:sz w:val="28"/>
        </w:rPr>
        <w:t>
      282-13) авиация персоналының біліктілік деңгейін айқындауға құқығы бар жеке тұлғаларды тағайындау;</w:t>
      </w:r>
    </w:p>
    <w:p>
      <w:pPr>
        <w:spacing w:after="0"/>
        <w:ind w:left="0"/>
        <w:jc w:val="both"/>
      </w:pPr>
      <w:r>
        <w:rPr>
          <w:rFonts w:ascii="Times New Roman"/>
          <w:b w:val="false"/>
          <w:i w:val="false"/>
          <w:color w:val="000000"/>
          <w:sz w:val="28"/>
        </w:rPr>
        <w:t>
      282-14) авиациялық қауіпсіздік жөніндегі нұсқаушылардың жұмыс істеуіне рұқсат беру;</w:t>
      </w:r>
    </w:p>
    <w:p>
      <w:pPr>
        <w:spacing w:after="0"/>
        <w:ind w:left="0"/>
        <w:jc w:val="both"/>
      </w:pPr>
      <w:r>
        <w:rPr>
          <w:rFonts w:ascii="Times New Roman"/>
          <w:b w:val="false"/>
          <w:i w:val="false"/>
          <w:color w:val="000000"/>
          <w:sz w:val="28"/>
        </w:rPr>
        <w:t>
      282-15) азаматтық авиацияның шетелдік авиациялық оқу орталықтарының сертификаттарын тану;</w:t>
      </w:r>
    </w:p>
    <w:p>
      <w:pPr>
        <w:spacing w:after="0"/>
        <w:ind w:left="0"/>
        <w:jc w:val="both"/>
      </w:pPr>
      <w:r>
        <w:rPr>
          <w:rFonts w:ascii="Times New Roman"/>
          <w:b w:val="false"/>
          <w:i w:val="false"/>
          <w:color w:val="000000"/>
          <w:sz w:val="28"/>
        </w:rPr>
        <w:t>
      282-16) әуеайлақтың пайдаланушысы әуеайлақта ұшу қауіпсіздігінің баламалы деңгейін қамтамасыз еткен жағдайда, жекелеген технологиялық аяқталған объектілердің әуе кемелерін қабылдауға және шығаруға уақытша  рұқсатқа келісім беру;</w:t>
      </w:r>
    </w:p>
    <w:p>
      <w:pPr>
        <w:spacing w:after="0"/>
        <w:ind w:left="0"/>
        <w:jc w:val="both"/>
      </w:pPr>
      <w:r>
        <w:rPr>
          <w:rFonts w:ascii="Times New Roman"/>
          <w:b w:val="false"/>
          <w:i w:val="false"/>
          <w:color w:val="000000"/>
          <w:sz w:val="28"/>
        </w:rPr>
        <w:t>
      282-17)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p>
      <w:pPr>
        <w:spacing w:after="0"/>
        <w:ind w:left="0"/>
        <w:jc w:val="both"/>
      </w:pPr>
      <w:r>
        <w:rPr>
          <w:rFonts w:ascii="Times New Roman"/>
          <w:b w:val="false"/>
          <w:i w:val="false"/>
          <w:color w:val="000000"/>
          <w:sz w:val="28"/>
        </w:rPr>
        <w:t>
      282-18) ұлттық қауіпсіздік органдарымен келісілгеннен кейін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w:t>
      </w:r>
    </w:p>
    <w:p>
      <w:pPr>
        <w:spacing w:after="0"/>
        <w:ind w:left="0"/>
        <w:jc w:val="both"/>
      </w:pPr>
      <w:r>
        <w:rPr>
          <w:rFonts w:ascii="Times New Roman"/>
          <w:b w:val="false"/>
          <w:i w:val="false"/>
          <w:color w:val="000000"/>
          <w:sz w:val="28"/>
        </w:rPr>
        <w:t>
      282-19) сертификаттар беру арқылы авиациялық медициналық сарапшыларды тағайындау, мұндай сертификаттың (немесе сертификатта көрсетілген рұқсат етілген қызмет түрлері (кіші түрлері) қолданылу аясын толығымен не ішінара тоқтата тұру, сондай-ақ егер қолданылу тоқтатыла тұрған күннен бастап үш ай ішінде сертификаттау талаптарын бұзушылықтар жойылмаса, авиациялық медициналық сарапшы сертификатын қайтарып алу;</w:t>
      </w:r>
    </w:p>
    <w:p>
      <w:pPr>
        <w:spacing w:after="0"/>
        <w:ind w:left="0"/>
        <w:jc w:val="both"/>
      </w:pPr>
      <w:r>
        <w:rPr>
          <w:rFonts w:ascii="Times New Roman"/>
          <w:b w:val="false"/>
          <w:i w:val="false"/>
          <w:color w:val="000000"/>
          <w:sz w:val="28"/>
        </w:rPr>
        <w:t>
      283) азаматтық және эксперименттiк авиация саласындағы ұшудың iздестiру-құтқарушылық және авариялық-құтқарумен қамтамасыз етiлуiн бақылауды жүзеге асыру;</w:t>
      </w:r>
    </w:p>
    <w:p>
      <w:pPr>
        <w:spacing w:after="0"/>
        <w:ind w:left="0"/>
        <w:jc w:val="both"/>
      </w:pPr>
      <w:r>
        <w:rPr>
          <w:rFonts w:ascii="Times New Roman"/>
          <w:b w:val="false"/>
          <w:i w:val="false"/>
          <w:color w:val="000000"/>
          <w:sz w:val="28"/>
        </w:rPr>
        <w:t>
      284) авиациялық оқыту орталықтары және азаматтық авиация ұйымдары әзiрлеген авиациялық персоналды кәсiптiк даярлау бағдарламаларын келiсу;</w:t>
      </w:r>
    </w:p>
    <w:p>
      <w:pPr>
        <w:spacing w:after="0"/>
        <w:ind w:left="0"/>
        <w:jc w:val="both"/>
      </w:pPr>
      <w:r>
        <w:rPr>
          <w:rFonts w:ascii="Times New Roman"/>
          <w:b w:val="false"/>
          <w:i w:val="false"/>
          <w:color w:val="000000"/>
          <w:sz w:val="28"/>
        </w:rPr>
        <w:t>
      285) жеке және заңды тұлғалардың ұшу қауiпсiздiгiн қамтамасыз етуiн тұрақты қадағалауды жүзеге асыру;</w:t>
      </w:r>
    </w:p>
    <w:p>
      <w:pPr>
        <w:spacing w:after="0"/>
        <w:ind w:left="0"/>
        <w:jc w:val="both"/>
      </w:pPr>
      <w:r>
        <w:rPr>
          <w:rFonts w:ascii="Times New Roman"/>
          <w:b w:val="false"/>
          <w:i w:val="false"/>
          <w:color w:val="000000"/>
          <w:sz w:val="28"/>
        </w:rPr>
        <w:t xml:space="preserve">
      286) қызметi сертификатталуға жатпайтын, бірақ "Қазақстан Республикасының әуе кеңiстiгiн пайдалану және авиация қызметi туралы" Қазақстан Республикасының Заңының </w:t>
      </w:r>
      <w:r>
        <w:rPr>
          <w:rFonts w:ascii="Times New Roman"/>
          <w:b w:val="false"/>
          <w:i w:val="false"/>
          <w:color w:val="000000"/>
          <w:sz w:val="28"/>
        </w:rPr>
        <w:t>10-2-бабында</w:t>
      </w:r>
      <w:r>
        <w:rPr>
          <w:rFonts w:ascii="Times New Roman"/>
          <w:b w:val="false"/>
          <w:i w:val="false"/>
          <w:color w:val="000000"/>
          <w:sz w:val="28"/>
        </w:rPr>
        <w:t xml:space="preserve"> көзделген қызметке жататын жеке және (немесе) заңды тұлғалардың ұшу қауiпсiздiгiнiң қамтамасыз етiлуiн бақылауды жүзеге асыру;</w:t>
      </w:r>
    </w:p>
    <w:p>
      <w:pPr>
        <w:spacing w:after="0"/>
        <w:ind w:left="0"/>
        <w:jc w:val="both"/>
      </w:pPr>
      <w:r>
        <w:rPr>
          <w:rFonts w:ascii="Times New Roman"/>
          <w:b w:val="false"/>
          <w:i w:val="false"/>
          <w:color w:val="000000"/>
          <w:sz w:val="28"/>
        </w:rPr>
        <w:t>
      287) тұрақты қадағалауды қамтамасыз ету жөнiндегi жыл сайынғы бағдарламаны қабылдау;</w:t>
      </w:r>
    </w:p>
    <w:p>
      <w:pPr>
        <w:spacing w:after="0"/>
        <w:ind w:left="0"/>
        <w:jc w:val="both"/>
      </w:pPr>
      <w:r>
        <w:rPr>
          <w:rFonts w:ascii="Times New Roman"/>
          <w:b w:val="false"/>
          <w:i w:val="false"/>
          <w:color w:val="000000"/>
          <w:sz w:val="28"/>
        </w:rPr>
        <w:t>
      288) нұсқамалық материалды пайдалана отырып шетелдік пайдаланушылардың азаматтық әуе кемелерін перрондық тексеруді және егер осындай әуе кемесінің бортында Халықаралық азаматтық авиация ұйымының (ИКАО) стандарттары не пайдаланушы сертификатының шарттары мен пайдалану шектеулері сақталмайды деп есептеуге негіз болса, шетелдік пайдаланушының азаматтық әуе кемесіне жоспардан тыс перрондық тексеруді жүзеге асыру;</w:t>
      </w:r>
    </w:p>
    <w:p>
      <w:pPr>
        <w:spacing w:after="0"/>
        <w:ind w:left="0"/>
        <w:jc w:val="both"/>
      </w:pPr>
      <w:r>
        <w:rPr>
          <w:rFonts w:ascii="Times New Roman"/>
          <w:b w:val="false"/>
          <w:i w:val="false"/>
          <w:color w:val="000000"/>
          <w:sz w:val="28"/>
        </w:rPr>
        <w:t>
      289) Қазақстан Республикасының азаматтық авиациясында ұшуды жүргiзу қағидаларын әзiрлеу;</w:t>
      </w:r>
    </w:p>
    <w:p>
      <w:pPr>
        <w:spacing w:after="0"/>
        <w:ind w:left="0"/>
        <w:jc w:val="both"/>
      </w:pPr>
      <w:r>
        <w:rPr>
          <w:rFonts w:ascii="Times New Roman"/>
          <w:b w:val="false"/>
          <w:i w:val="false"/>
          <w:color w:val="000000"/>
          <w:sz w:val="28"/>
        </w:rPr>
        <w:t>
      290) жалпыға ортақ пайдаланылатын автомобиль жолдарын мемлекеттiк есепке алуды жүзеге асыру;</w:t>
      </w:r>
    </w:p>
    <w:p>
      <w:pPr>
        <w:spacing w:after="0"/>
        <w:ind w:left="0"/>
        <w:jc w:val="both"/>
      </w:pPr>
      <w:r>
        <w:rPr>
          <w:rFonts w:ascii="Times New Roman"/>
          <w:b w:val="false"/>
          <w:i w:val="false"/>
          <w:color w:val="000000"/>
          <w:sz w:val="28"/>
        </w:rPr>
        <w:t>
      291) облыстық маңызы бар жалпыға ортақ пайдаланылатын автомобиль жолдарының атаулары мен индекстерiн келiсу;</w:t>
      </w:r>
    </w:p>
    <w:p>
      <w:pPr>
        <w:spacing w:after="0"/>
        <w:ind w:left="0"/>
        <w:jc w:val="both"/>
      </w:pPr>
      <w:r>
        <w:rPr>
          <w:rFonts w:ascii="Times New Roman"/>
          <w:b w:val="false"/>
          <w:i w:val="false"/>
          <w:color w:val="000000"/>
          <w:sz w:val="28"/>
        </w:rPr>
        <w:t>
      292) облыстық маңызы бар жалпыға ортақ пайдаланылатын автомобиль жолдарының тiзбесiн келiсу;</w:t>
      </w:r>
    </w:p>
    <w:p>
      <w:pPr>
        <w:spacing w:after="0"/>
        <w:ind w:left="0"/>
        <w:jc w:val="both"/>
      </w:pPr>
      <w:r>
        <w:rPr>
          <w:rFonts w:ascii="Times New Roman"/>
          <w:b w:val="false"/>
          <w:i w:val="false"/>
          <w:color w:val="000000"/>
          <w:sz w:val="28"/>
        </w:rPr>
        <w:t>
      293) жол саласындағы инвестициялық және әлеуметтiк саясатты iске асыру;</w:t>
      </w:r>
    </w:p>
    <w:p>
      <w:pPr>
        <w:spacing w:after="0"/>
        <w:ind w:left="0"/>
        <w:jc w:val="both"/>
      </w:pPr>
      <w:r>
        <w:rPr>
          <w:rFonts w:ascii="Times New Roman"/>
          <w:b w:val="false"/>
          <w:i w:val="false"/>
          <w:color w:val="000000"/>
          <w:sz w:val="28"/>
        </w:rPr>
        <w:t>
      294) мемлекеттiк тапсырманы орындау шеңберiнде Ұлттық операторды қаржыландыру;</w:t>
      </w:r>
    </w:p>
    <w:p>
      <w:pPr>
        <w:spacing w:after="0"/>
        <w:ind w:left="0"/>
        <w:jc w:val="both"/>
      </w:pPr>
      <w:r>
        <w:rPr>
          <w:rFonts w:ascii="Times New Roman"/>
          <w:b w:val="false"/>
          <w:i w:val="false"/>
          <w:color w:val="000000"/>
          <w:sz w:val="28"/>
        </w:rPr>
        <w:t>
      295) сапаға сараптама жүргiзу жөнiндегi заңды тұлғалардың автомобиль жолдарын салу, реконструкциялау, жөндеу және күтіп-ұстау кезiнде жұмыстар мен материалдардың сапасына сараптама жүргiзу қағидаларын әзірлеу;</w:t>
      </w:r>
    </w:p>
    <w:p>
      <w:pPr>
        <w:spacing w:after="0"/>
        <w:ind w:left="0"/>
        <w:jc w:val="both"/>
      </w:pPr>
      <w:r>
        <w:rPr>
          <w:rFonts w:ascii="Times New Roman"/>
          <w:b w:val="false"/>
          <w:i w:val="false"/>
          <w:color w:val="000000"/>
          <w:sz w:val="28"/>
        </w:rPr>
        <w:t>
      296) автомобиль жолдарын салу, реконструкциялау, жөндеу және күтіп-ұстау кезiнде талап етiлетiн сапаны жобалау саласында қабылданған нормалар мен стандарттардың сақталуын қамтамасыз ету;</w:t>
      </w:r>
    </w:p>
    <w:p>
      <w:pPr>
        <w:spacing w:after="0"/>
        <w:ind w:left="0"/>
        <w:jc w:val="both"/>
      </w:pPr>
      <w:r>
        <w:rPr>
          <w:rFonts w:ascii="Times New Roman"/>
          <w:b w:val="false"/>
          <w:i w:val="false"/>
          <w:color w:val="000000"/>
          <w:sz w:val="28"/>
        </w:rPr>
        <w:t>
      297) ақылы автомобиль жолдарын (учаскелерді) құру мен пайдалануды бақылауды жүзеге асыру;</w:t>
      </w:r>
    </w:p>
    <w:p>
      <w:pPr>
        <w:spacing w:after="0"/>
        <w:ind w:left="0"/>
        <w:jc w:val="both"/>
      </w:pPr>
      <w:r>
        <w:rPr>
          <w:rFonts w:ascii="Times New Roman"/>
          <w:b w:val="false"/>
          <w:i w:val="false"/>
          <w:color w:val="000000"/>
          <w:sz w:val="28"/>
        </w:rPr>
        <w:t>
      298) халықаралық және республикалық маңызы бар жалпыға ортақ пайдаланылатын автомобиль жолдарына бөлiнген белдеудiң жол органдары, Ұлттық оператор немесе концессионер пайдаланбайтын жер учаскелерiн жолдың көлiктiк-пайдаланылу сапасының төмендеуiне жол бермеу, көлiк құралдары жүрiсiнiң қауiпсiздiгi мен қоршаған ортаны қорғау талаптарын сақтау шартымен сыртқы (көрнекi) жарнаманы орналастыру үшiн жеке және заңды тұлғаларға уақытша қысқа мерзiмдi жер пайдалануға беру;</w:t>
      </w:r>
    </w:p>
    <w:p>
      <w:pPr>
        <w:spacing w:after="0"/>
        <w:ind w:left="0"/>
        <w:jc w:val="both"/>
      </w:pPr>
      <w:r>
        <w:rPr>
          <w:rFonts w:ascii="Times New Roman"/>
          <w:b w:val="false"/>
          <w:i w:val="false"/>
          <w:color w:val="000000"/>
          <w:sz w:val="28"/>
        </w:rPr>
        <w:t>
      299) қысылтаяң жағдайларда (қолайсыз ауа райы-климат жағдайлары, дүлей зілзалалар, өрт, автомобиль жолдарының көтергіштік қабiлетiнiң жойылуы), сондай-ақ жөндеу-құрылыс жұмыстары жүргiзiлген кезде жол жүрісінің қауіпсіздігі жөніндегі органмен және төтенше жағдайлар жөніндегі уәкілетті органмен бірлесе отырып,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шектеу немесе тоқтату және автомобиль жолдарын пайдалану қағидаларының сақталуын бақылауды жүзеге асыру;</w:t>
      </w:r>
    </w:p>
    <w:p>
      <w:pPr>
        <w:spacing w:after="0"/>
        <w:ind w:left="0"/>
        <w:jc w:val="both"/>
      </w:pPr>
      <w:r>
        <w:rPr>
          <w:rFonts w:ascii="Times New Roman"/>
          <w:b w:val="false"/>
          <w:i w:val="false"/>
          <w:color w:val="000000"/>
          <w:sz w:val="28"/>
        </w:rPr>
        <w:t>
      300) мемлекеттiк меншiк болып табылатын темiржолдар бойынша темiржол қатынасын тоқтату;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301) </w:t>
      </w:r>
      <w:r>
        <w:rPr>
          <w:rFonts w:ascii="Times New Roman"/>
          <w:b w:val="false"/>
          <w:i w:val="false"/>
          <w:color w:val="000000"/>
          <w:sz w:val="28"/>
        </w:rPr>
        <w:t xml:space="preserve">алып тасталды - ҚР Үкiметiнiң 15.12.2016 </w:t>
      </w:r>
      <w:r>
        <w:rPr>
          <w:rFonts w:ascii="Times New Roman"/>
          <w:b w:val="false"/>
          <w:i w:val="false"/>
          <w:color w:val="000000"/>
          <w:sz w:val="28"/>
        </w:rPr>
        <w:t>№ 804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302) теміржолдар мен теміржол станцияларының жобалау-техникалық құжаттамасы мен бас схемаларына сәйкес жер учаскелерiн беру нормативтерiн келiсу;</w:t>
      </w:r>
    </w:p>
    <w:p>
      <w:pPr>
        <w:spacing w:after="0"/>
        <w:ind w:left="0"/>
        <w:jc w:val="both"/>
      </w:pPr>
      <w:r>
        <w:rPr>
          <w:rFonts w:ascii="Times New Roman"/>
          <w:b w:val="false"/>
          <w:i w:val="false"/>
          <w:color w:val="000000"/>
          <w:sz w:val="28"/>
        </w:rPr>
        <w:t>
      303) қозғалыс қауiпсiздiгi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304)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305)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ұйғарымдар енгiзу;</w:t>
      </w:r>
    </w:p>
    <w:p>
      <w:pPr>
        <w:spacing w:after="0"/>
        <w:ind w:left="0"/>
        <w:jc w:val="both"/>
      </w:pPr>
      <w:r>
        <w:rPr>
          <w:rFonts w:ascii="Times New Roman"/>
          <w:b w:val="false"/>
          <w:i w:val="false"/>
          <w:color w:val="000000"/>
          <w:sz w:val="28"/>
        </w:rPr>
        <w:t>
      306)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306-1) жеке және заңды тұлғалардың қалалық рельсті көліктің жұмыс істеу тәртібін айқындайтын Қазақстан Республикасының нормативтік құқықтық актілерінің талаптарын сақтауын бақылау, оларды бұзушылықтарды анықтау және олардың жолын кесу жөнінде шаралар қолдану;</w:t>
      </w:r>
    </w:p>
    <w:p>
      <w:pPr>
        <w:spacing w:after="0"/>
        <w:ind w:left="0"/>
        <w:jc w:val="both"/>
      </w:pPr>
      <w:r>
        <w:rPr>
          <w:rFonts w:ascii="Times New Roman"/>
          <w:b w:val="false"/>
          <w:i w:val="false"/>
          <w:color w:val="000000"/>
          <w:sz w:val="28"/>
        </w:rPr>
        <w:t>
      306-2) жай-күйі жол жүрісі қауіпсіздігі және қоршаған ортаны қорғау талаптарына сәйкес келмейтін қалалық рельсті көлік объектілерін пайдалануды тоқтата тұруды жүзеге асыру;</w:t>
      </w:r>
    </w:p>
    <w:p>
      <w:pPr>
        <w:spacing w:after="0"/>
        <w:ind w:left="0"/>
        <w:jc w:val="both"/>
      </w:pPr>
      <w:r>
        <w:rPr>
          <w:rFonts w:ascii="Times New Roman"/>
          <w:b w:val="false"/>
          <w:i w:val="false"/>
          <w:color w:val="000000"/>
          <w:sz w:val="28"/>
        </w:rPr>
        <w:t>
      307) жалпыға ортақ пайдаланылатын халықаралық және республикалық маңызы бар автомобиль жолдарын салу, реконструкциялау, жөндеу, күтiп-ұстау, диагностикалау, паспорттау және аспаптық тексеру жөнiндегi жұмыстарды iске асыру мен қаржыландыру қағидаларын әзірлеу;</w:t>
      </w:r>
    </w:p>
    <w:p>
      <w:pPr>
        <w:spacing w:after="0"/>
        <w:ind w:left="0"/>
        <w:jc w:val="both"/>
      </w:pPr>
      <w:r>
        <w:rPr>
          <w:rFonts w:ascii="Times New Roman"/>
          <w:b w:val="false"/>
          <w:i w:val="false"/>
          <w:color w:val="000000"/>
          <w:sz w:val="28"/>
        </w:rPr>
        <w:t>
      307-1) 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Қазақстан Республикасының мемлекеттік сатып алу және концессиялар туралы заңнамасына сәйкес автожол саласының нормативтік-техникалық базасын жетілдіру бойынша жұмыстарды ұйымдастыру;</w:t>
      </w:r>
    </w:p>
    <w:p>
      <w:pPr>
        <w:spacing w:after="0"/>
        <w:ind w:left="0"/>
        <w:jc w:val="both"/>
      </w:pPr>
      <w:r>
        <w:rPr>
          <w:rFonts w:ascii="Times New Roman"/>
          <w:b w:val="false"/>
          <w:i w:val="false"/>
          <w:color w:val="000000"/>
          <w:sz w:val="28"/>
        </w:rPr>
        <w:t>
      308) халықаралық және республикалық маңызы бар жалпыға ортақ пайдаланылатын автомобиль жолдарын сыныптау тәртібі мен шарттарын, тізбесін, атауы және индекстерін, оның ішінде қорғаныс мақсатындағы автомобиль жолдарының тізбесін әзірлеу;</w:t>
      </w:r>
    </w:p>
    <w:p>
      <w:pPr>
        <w:spacing w:after="0"/>
        <w:ind w:left="0"/>
        <w:jc w:val="both"/>
      </w:pPr>
      <w:r>
        <w:rPr>
          <w:rFonts w:ascii="Times New Roman"/>
          <w:b w:val="false"/>
          <w:i w:val="false"/>
          <w:color w:val="000000"/>
          <w:sz w:val="28"/>
        </w:rPr>
        <w:t>
      309) автомобиль жолдарын, қорғаныстық маңызы бар жолдарды пайдалану қағидаларын әзiрлеу;</w:t>
      </w:r>
    </w:p>
    <w:p>
      <w:pPr>
        <w:spacing w:after="0"/>
        <w:ind w:left="0"/>
        <w:jc w:val="both"/>
      </w:pPr>
      <w:r>
        <w:rPr>
          <w:rFonts w:ascii="Times New Roman"/>
          <w:b w:val="false"/>
          <w:i w:val="false"/>
          <w:color w:val="000000"/>
          <w:sz w:val="28"/>
        </w:rPr>
        <w:t>
      310) халықаралық және республикалық маңызы бар жалпыға ортақ пайдаланылатын автомобиль жолдарын жөндеуді және күтiп-ұстауды қаржыландыру нормативтерiн әзiрлеу;</w:t>
      </w:r>
    </w:p>
    <w:p>
      <w:pPr>
        <w:spacing w:after="0"/>
        <w:ind w:left="0"/>
        <w:jc w:val="both"/>
      </w:pPr>
      <w:r>
        <w:rPr>
          <w:rFonts w:ascii="Times New Roman"/>
          <w:b w:val="false"/>
          <w:i w:val="false"/>
          <w:color w:val="000000"/>
          <w:sz w:val="28"/>
        </w:rPr>
        <w:t>
      311) Қазақстан Республикасының аумағы арқылы автокөлiк құралдарымен жүрiп өту үшiн алымдарды төлеу тәртiбi мен олардың мөлшерлемелерiн әзiрлеу;</w:t>
      </w:r>
    </w:p>
    <w:p>
      <w:pPr>
        <w:spacing w:after="0"/>
        <w:ind w:left="0"/>
        <w:jc w:val="both"/>
      </w:pPr>
      <w:r>
        <w:rPr>
          <w:rFonts w:ascii="Times New Roman"/>
          <w:b w:val="false"/>
          <w:i w:val="false"/>
          <w:color w:val="000000"/>
          <w:sz w:val="28"/>
        </w:rPr>
        <w:t>
      312)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әзiрлеу;</w:t>
      </w:r>
    </w:p>
    <w:p>
      <w:pPr>
        <w:spacing w:after="0"/>
        <w:ind w:left="0"/>
        <w:jc w:val="both"/>
      </w:pPr>
      <w:r>
        <w:rPr>
          <w:rFonts w:ascii="Times New Roman"/>
          <w:b w:val="false"/>
          <w:i w:val="false"/>
          <w:color w:val="000000"/>
          <w:sz w:val="28"/>
        </w:rPr>
        <w:t>
      313) жалпыға ортақ пайдаланылатын халықаралық және республикалық маңызы бар автомобиль жолдарына бөлiнген белдеуде сыртқы (көрнекі) жарнаманы орналастыру қағидаларын әзірлеу;</w:t>
      </w:r>
    </w:p>
    <w:p>
      <w:pPr>
        <w:spacing w:after="0"/>
        <w:ind w:left="0"/>
        <w:jc w:val="both"/>
      </w:pPr>
      <w:r>
        <w:rPr>
          <w:rFonts w:ascii="Times New Roman"/>
          <w:b w:val="false"/>
          <w:i w:val="false"/>
          <w:color w:val="000000"/>
          <w:sz w:val="28"/>
        </w:rPr>
        <w:t>
      314) астананың, республикалық маңызы бар қаланың көшелерiн, облыстық және аудандық маңызы бар автомобиль жолдарын жөндеу мен күтiп-ұстауды қаржыландыру нормативтерiн әзірлеу;</w:t>
      </w:r>
    </w:p>
    <w:p>
      <w:pPr>
        <w:spacing w:after="0"/>
        <w:ind w:left="0"/>
        <w:jc w:val="both"/>
      </w:pPr>
      <w:r>
        <w:rPr>
          <w:rFonts w:ascii="Times New Roman"/>
          <w:b w:val="false"/>
          <w:i w:val="false"/>
          <w:color w:val="000000"/>
          <w:sz w:val="28"/>
        </w:rPr>
        <w:t>
      315) мемлекеттік қызмет көрсету кезінде тұтынушылар құқықтарын қорғауды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316) - 400) </w:t>
      </w:r>
      <w:r>
        <w:rPr>
          <w:rFonts w:ascii="Times New Roman"/>
          <w:b w:val="false"/>
          <w:i w:val="false"/>
          <w:color w:val="000000"/>
          <w:sz w:val="28"/>
        </w:rPr>
        <w:t xml:space="preserve">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400-1)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401) - 406) </w:t>
      </w:r>
      <w:r>
        <w:rPr>
          <w:rFonts w:ascii="Times New Roman"/>
          <w:b w:val="false"/>
          <w:i w:val="false"/>
          <w:color w:val="000000"/>
          <w:sz w:val="28"/>
        </w:rPr>
        <w:t xml:space="preserve">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407) </w:t>
      </w:r>
      <w:r>
        <w:rPr>
          <w:rFonts w:ascii="Times New Roman"/>
          <w:b w:val="false"/>
          <w:i w:val="false"/>
          <w:color w:val="000000"/>
          <w:sz w:val="28"/>
        </w:rPr>
        <w:t xml:space="preserve">алып тасталды - ҚР Үкіметінің 29.12.2016 </w:t>
      </w:r>
      <w:r>
        <w:rPr>
          <w:rFonts w:ascii="Times New Roman"/>
          <w:b w:val="false"/>
          <w:i w:val="false"/>
          <w:color w:val="000000"/>
          <w:sz w:val="28"/>
        </w:rPr>
        <w:t>№ 1123</w:t>
      </w:r>
      <w:r>
        <w:rPr>
          <w:rFonts w:ascii="Times New Roman"/>
          <w:b w:val="false"/>
          <w:i w:val="false"/>
          <w:color w:val="000000"/>
          <w:sz w:val="28"/>
        </w:rPr>
        <w:t xml:space="preserve"> (01.03.2016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408) - 418) </w:t>
      </w:r>
      <w:r>
        <w:rPr>
          <w:rFonts w:ascii="Times New Roman"/>
          <w:b w:val="false"/>
          <w:i w:val="false"/>
          <w:color w:val="000000"/>
          <w:sz w:val="28"/>
        </w:rPr>
        <w:t xml:space="preserve">алып тасталды - ҚР Үкіметінің 16.06.2016 </w:t>
      </w:r>
      <w:r>
        <w:rPr>
          <w:rFonts w:ascii="Times New Roman"/>
          <w:b w:val="false"/>
          <w:i w:val="false"/>
          <w:color w:val="000000"/>
          <w:sz w:val="28"/>
        </w:rPr>
        <w:t>№ 353</w:t>
      </w:r>
      <w:r>
        <w:rPr>
          <w:rFonts w:ascii="Times New Roman"/>
          <w:b w:val="false"/>
          <w:i w:val="false"/>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419) - 434)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435) тұрғын үй қатынастары саласындағы жергілікті атқарушы органдарды үйлестіруді және әдістемелік басшылықты жүзеге асыру;</w:t>
      </w:r>
    </w:p>
    <w:p>
      <w:pPr>
        <w:spacing w:after="0"/>
        <w:ind w:left="0"/>
        <w:jc w:val="both"/>
      </w:pPr>
      <w:r>
        <w:rPr>
          <w:rFonts w:ascii="Times New Roman"/>
          <w:b w:val="false"/>
          <w:i w:val="false"/>
          <w:color w:val="000000"/>
          <w:sz w:val="28"/>
        </w:rPr>
        <w:t>
      436) сәулет, қала құрылысы және құрылыс қызметі, тұрғын үй қатынастары, коммуналдық шаруашылық және коммуналдық қалдықтармен (қатты-тұрмыстық қалдықтарды қоспағанда) жұмыс істеу, елді мекендер шегінде сумен жабдықтау және су бұру, (орталықтандырылған жылумен жабдықтау аймағында жылу энергиясын өндіруді жүзеге асыратын жылу электр орталықтары мен қазандықтардан басқа) жылумен жабдықтау, сондай тұрғын үй құрылысына үлестік қатысу саласындағы мемлекеттік саясатты іске асыру;</w:t>
      </w:r>
    </w:p>
    <w:p>
      <w:pPr>
        <w:spacing w:after="0"/>
        <w:ind w:left="0"/>
        <w:jc w:val="both"/>
      </w:pPr>
      <w:r>
        <w:rPr>
          <w:rFonts w:ascii="Times New Roman"/>
          <w:b w:val="false"/>
          <w:i w:val="false"/>
          <w:color w:val="000000"/>
          <w:sz w:val="28"/>
        </w:rPr>
        <w:t>
      437) республикалық маңызы бар қаланың, астананың, халқының есептік саны бір жүз мың тұрғыннан асатын облыстық маңызы бар қалалардың бас жоспарларының жобаларына, Қазақстан Республикасының Үкіметі бекітетін өзге де қала құрылысы құжаттамасына кешенді қала құрылысы сараптамасын жүргізуді ұйымдастыру;</w:t>
      </w:r>
    </w:p>
    <w:p>
      <w:pPr>
        <w:spacing w:after="0"/>
        <w:ind w:left="0"/>
        <w:jc w:val="both"/>
      </w:pPr>
      <w:r>
        <w:rPr>
          <w:rFonts w:ascii="Times New Roman"/>
          <w:b w:val="false"/>
          <w:i w:val="false"/>
          <w:color w:val="000000"/>
          <w:sz w:val="28"/>
        </w:rPr>
        <w:t xml:space="preserve">
      438) жобалардың мемлекеттік сараптамасына басшылықты жүзеге асыру; </w:t>
      </w:r>
    </w:p>
    <w:p>
      <w:pPr>
        <w:spacing w:after="0"/>
        <w:ind w:left="0"/>
        <w:jc w:val="both"/>
      </w:pPr>
      <w:r>
        <w:rPr>
          <w:rFonts w:ascii="Times New Roman"/>
          <w:b w:val="false"/>
          <w:i w:val="false"/>
          <w:color w:val="000000"/>
          <w:sz w:val="28"/>
        </w:rPr>
        <w:t xml:space="preserve">
      439) тұрғын үй қорының жай-күйіне мониторингті жүзеге асыру; </w:t>
      </w:r>
    </w:p>
    <w:p>
      <w:pPr>
        <w:spacing w:after="0"/>
        <w:ind w:left="0"/>
        <w:jc w:val="both"/>
      </w:pPr>
      <w:r>
        <w:rPr>
          <w:rFonts w:ascii="Times New Roman"/>
          <w:b w:val="false"/>
          <w:i w:val="false"/>
          <w:color w:val="000000"/>
          <w:sz w:val="28"/>
        </w:rPr>
        <w:t xml:space="preserve">
      440) Қазақстан Республикасының тұрғын үй заңнамасын қолдану мәселелері бойынша ақпараттық-әдістемелік көмек көрсету; </w:t>
      </w:r>
    </w:p>
    <w:p>
      <w:pPr>
        <w:spacing w:after="0"/>
        <w:ind w:left="0"/>
        <w:jc w:val="both"/>
      </w:pPr>
      <w:r>
        <w:rPr>
          <w:rFonts w:ascii="Times New Roman"/>
          <w:b w:val="false"/>
          <w:i w:val="false"/>
          <w:color w:val="000000"/>
          <w:sz w:val="28"/>
        </w:rPr>
        <w:t xml:space="preserve">
      441) үйлерді, құрылыстарды, ғимараттарды реконструкциялау, салу мақсатында әзірленетін және бекітілетін сәулет-құрылыс және өзге де жобалау алдындағы және (немесе) жобалау (жобалау-сметалық) құжаттамасында энергия үнемдеу және энергия тиімділігін арттыру жөніндегі талаптардың сақталуын қамтамасыз ету; </w:t>
      </w:r>
    </w:p>
    <w:p>
      <w:pPr>
        <w:spacing w:after="0"/>
        <w:ind w:left="0"/>
        <w:jc w:val="both"/>
      </w:pPr>
      <w:r>
        <w:rPr>
          <w:rFonts w:ascii="Times New Roman"/>
          <w:b w:val="false"/>
          <w:i w:val="false"/>
          <w:color w:val="000000"/>
          <w:sz w:val="28"/>
        </w:rPr>
        <w:t xml:space="preserve">
      442) терможаңғыртуды ескере отырып, типтік көп пәтерлі үйлердің жоба алдындағы және (немесе) жобалау (жобалау-сметалық) құжаттамасын әзірлеуді және бекітуді қамтамасыз ету; </w:t>
      </w:r>
    </w:p>
    <w:p>
      <w:pPr>
        <w:spacing w:after="0"/>
        <w:ind w:left="0"/>
        <w:jc w:val="both"/>
      </w:pPr>
      <w:r>
        <w:rPr>
          <w:rFonts w:ascii="Times New Roman"/>
          <w:b w:val="false"/>
          <w:i w:val="false"/>
          <w:color w:val="000000"/>
          <w:sz w:val="28"/>
        </w:rPr>
        <w:t xml:space="preserve">
      443) сәулет, қала құрылысы және құрылыс саласындағы, тұрғын үй-коммуналдық саладағы мемлекеттік нормативтерді әзірлеуді, бекітуді, қолданысқа енгізуді және күшін жоюды ұйымдастыру; </w:t>
      </w:r>
    </w:p>
    <w:p>
      <w:pPr>
        <w:spacing w:after="0"/>
        <w:ind w:left="0"/>
        <w:jc w:val="both"/>
      </w:pPr>
      <w:r>
        <w:rPr>
          <w:rFonts w:ascii="Times New Roman"/>
          <w:b w:val="false"/>
          <w:i w:val="false"/>
          <w:color w:val="000000"/>
          <w:sz w:val="28"/>
        </w:rPr>
        <w:t>
      444)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p>
      <w:pPr>
        <w:spacing w:after="0"/>
        <w:ind w:left="0"/>
        <w:jc w:val="both"/>
      </w:pPr>
      <w:r>
        <w:rPr>
          <w:rFonts w:ascii="Times New Roman"/>
          <w:b w:val="false"/>
          <w:i w:val="false"/>
          <w:color w:val="000000"/>
          <w:sz w:val="28"/>
        </w:rPr>
        <w:t xml:space="preserve">
      445) өз құзыретiне кiретiн мәселелер бойынша техникалық регламенттердiң, стандарттардың және өзге де құжаттардың қорларын жүргізу; </w:t>
      </w:r>
    </w:p>
    <w:p>
      <w:pPr>
        <w:spacing w:after="0"/>
        <w:ind w:left="0"/>
        <w:jc w:val="both"/>
      </w:pPr>
      <w:r>
        <w:rPr>
          <w:rFonts w:ascii="Times New Roman"/>
          <w:b w:val="false"/>
          <w:i w:val="false"/>
          <w:color w:val="000000"/>
          <w:sz w:val="28"/>
        </w:rPr>
        <w:t xml:space="preserve">
      446)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 </w:t>
      </w:r>
    </w:p>
    <w:p>
      <w:pPr>
        <w:spacing w:after="0"/>
        <w:ind w:left="0"/>
        <w:jc w:val="both"/>
      </w:pPr>
      <w:r>
        <w:rPr>
          <w:rFonts w:ascii="Times New Roman"/>
          <w:b w:val="false"/>
          <w:i w:val="false"/>
          <w:color w:val="000000"/>
          <w:sz w:val="28"/>
        </w:rPr>
        <w:t xml:space="preserve">
      447)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 </w:t>
      </w:r>
    </w:p>
    <w:p>
      <w:pPr>
        <w:spacing w:after="0"/>
        <w:ind w:left="0"/>
        <w:jc w:val="both"/>
      </w:pPr>
      <w:r>
        <w:rPr>
          <w:rFonts w:ascii="Times New Roman"/>
          <w:b w:val="false"/>
          <w:i w:val="false"/>
          <w:color w:val="000000"/>
          <w:sz w:val="28"/>
        </w:rPr>
        <w:t xml:space="preserve">
      448) мемлекеттік бюджеттен қаржыландырылатын, тиісті салада орындалған ғылыми, ғылыми-техникалық жобалар мен бағдарламалар жөнінде есептерді бекіту; </w:t>
      </w:r>
    </w:p>
    <w:p>
      <w:pPr>
        <w:spacing w:after="0"/>
        <w:ind w:left="0"/>
        <w:jc w:val="both"/>
      </w:pPr>
      <w:r>
        <w:rPr>
          <w:rFonts w:ascii="Times New Roman"/>
          <w:b w:val="false"/>
          <w:i w:val="false"/>
          <w:color w:val="000000"/>
          <w:sz w:val="28"/>
        </w:rPr>
        <w:t>
      449) индустриялық-инновациялық қызметті мемлекеттік қолдау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450) стандарттар мен өзге де құжаттарды әзірлеу жөніндегі жоспарларды дайындау және іске асыру және оларды халықаралық нормалармен және талаптармен үндестіру;</w:t>
      </w:r>
    </w:p>
    <w:p>
      <w:pPr>
        <w:spacing w:after="0"/>
        <w:ind w:left="0"/>
        <w:jc w:val="both"/>
      </w:pPr>
      <w:r>
        <w:rPr>
          <w:rFonts w:ascii="Times New Roman"/>
          <w:b w:val="false"/>
          <w:i w:val="false"/>
          <w:color w:val="000000"/>
          <w:sz w:val="28"/>
        </w:rPr>
        <w:t xml:space="preserve">
      451) мемлекеттік құрылыс инспекторларын аттестаттауды жүргізу; </w:t>
      </w:r>
    </w:p>
    <w:p>
      <w:pPr>
        <w:spacing w:after="0"/>
        <w:ind w:left="0"/>
        <w:jc w:val="both"/>
      </w:pPr>
      <w:r>
        <w:rPr>
          <w:rFonts w:ascii="Times New Roman"/>
          <w:b w:val="false"/>
          <w:i w:val="false"/>
          <w:color w:val="000000"/>
          <w:sz w:val="28"/>
        </w:rPr>
        <w:t>
      452)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p>
      <w:pPr>
        <w:spacing w:after="0"/>
        <w:ind w:left="0"/>
        <w:jc w:val="both"/>
      </w:pPr>
      <w:r>
        <w:rPr>
          <w:rFonts w:ascii="Times New Roman"/>
          <w:b w:val="false"/>
          <w:i w:val="false"/>
          <w:color w:val="000000"/>
          <w:sz w:val="28"/>
        </w:rPr>
        <w:t xml:space="preserve">
      453)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 және қадағалауды жүзеге асыру; </w:t>
      </w:r>
    </w:p>
    <w:p>
      <w:pPr>
        <w:spacing w:after="0"/>
        <w:ind w:left="0"/>
        <w:jc w:val="both"/>
      </w:pPr>
      <w:r>
        <w:rPr>
          <w:rFonts w:ascii="Times New Roman"/>
          <w:b w:val="false"/>
          <w:i w:val="false"/>
          <w:color w:val="000000"/>
          <w:sz w:val="28"/>
        </w:rPr>
        <w:t>
      454) үлескерлердің ақшасын тартуға берілген рұқсаттар туралы ақпаратты жинау;</w:t>
      </w:r>
    </w:p>
    <w:p>
      <w:pPr>
        <w:spacing w:after="0"/>
        <w:ind w:left="0"/>
        <w:jc w:val="both"/>
      </w:pPr>
      <w:r>
        <w:rPr>
          <w:rFonts w:ascii="Times New Roman"/>
          <w:b w:val="false"/>
          <w:i w:val="false"/>
          <w:color w:val="000000"/>
          <w:sz w:val="28"/>
        </w:rPr>
        <w:t>
      455) сәулет, қала құрылысы және құрылыс қызметі саласындағы лицензиялар мен аттестаттардың тізілімін жүргізу;</w:t>
      </w:r>
    </w:p>
    <w:p>
      <w:pPr>
        <w:spacing w:after="0"/>
        <w:ind w:left="0"/>
        <w:jc w:val="both"/>
      </w:pPr>
      <w:r>
        <w:rPr>
          <w:rFonts w:ascii="Times New Roman"/>
          <w:b w:val="false"/>
          <w:i w:val="false"/>
          <w:color w:val="000000"/>
          <w:sz w:val="28"/>
        </w:rPr>
        <w:t xml:space="preserve">
      456) сәулет, қала құрылысы және құрылыс қызметі саласындағы сараптама жұмыстарын және инжинирингтік көрсетілетін қызметтерді жүзеге асыратын аттестатталған сарапшылардың тізілімін жүргізу; </w:t>
      </w:r>
    </w:p>
    <w:p>
      <w:pPr>
        <w:spacing w:after="0"/>
        <w:ind w:left="0"/>
        <w:jc w:val="both"/>
      </w:pPr>
      <w:r>
        <w:rPr>
          <w:rFonts w:ascii="Times New Roman"/>
          <w:b w:val="false"/>
          <w:i w:val="false"/>
          <w:color w:val="000000"/>
          <w:sz w:val="28"/>
        </w:rPr>
        <w:t>
      457) сәулет, қала құрылысы және құрылыс саласындағы қызметті жүзеге асыруға қойылатын бірыңғай біліктілік талаптарын әзірлеу;</w:t>
      </w:r>
    </w:p>
    <w:p>
      <w:pPr>
        <w:spacing w:after="0"/>
        <w:ind w:left="0"/>
        <w:jc w:val="both"/>
      </w:pPr>
      <w:r>
        <w:rPr>
          <w:rFonts w:ascii="Times New Roman"/>
          <w:b w:val="false"/>
          <w:i w:val="false"/>
          <w:color w:val="000000"/>
          <w:sz w:val="28"/>
        </w:rPr>
        <w:t>
      458) тұрғын үй көмегін ұсынуды мониторингілеуді жүзеге асыру;</w:t>
      </w:r>
    </w:p>
    <w:p>
      <w:pPr>
        <w:spacing w:after="0"/>
        <w:ind w:left="0"/>
        <w:jc w:val="both"/>
      </w:pPr>
      <w:r>
        <w:rPr>
          <w:rFonts w:ascii="Times New Roman"/>
          <w:b w:val="false"/>
          <w:i w:val="false"/>
          <w:color w:val="000000"/>
          <w:sz w:val="28"/>
        </w:rPr>
        <w:t xml:space="preserve">
      459)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w:t>
      </w:r>
    </w:p>
    <w:p>
      <w:pPr>
        <w:spacing w:after="0"/>
        <w:ind w:left="0"/>
        <w:jc w:val="both"/>
      </w:pPr>
      <w:r>
        <w:rPr>
          <w:rFonts w:ascii="Times New Roman"/>
          <w:b w:val="false"/>
          <w:i w:val="false"/>
          <w:color w:val="000000"/>
          <w:sz w:val="28"/>
        </w:rPr>
        <w:t xml:space="preserve">
      460) құрылыстағы баға белгілеу мен сметалық нормалар бойынша нормативтік құжаттарды әзірлеу және бекіту; </w:t>
      </w:r>
    </w:p>
    <w:p>
      <w:pPr>
        <w:spacing w:after="0"/>
        <w:ind w:left="0"/>
        <w:jc w:val="both"/>
      </w:pPr>
      <w:r>
        <w:rPr>
          <w:rFonts w:ascii="Times New Roman"/>
          <w:b w:val="false"/>
          <w:i w:val="false"/>
          <w:color w:val="000000"/>
          <w:sz w:val="28"/>
        </w:rPr>
        <w:t xml:space="preserve">
      461)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 </w:t>
      </w:r>
    </w:p>
    <w:p>
      <w:pPr>
        <w:spacing w:after="0"/>
        <w:ind w:left="0"/>
        <w:jc w:val="both"/>
      </w:pPr>
      <w:r>
        <w:rPr>
          <w:rFonts w:ascii="Times New Roman"/>
          <w:b w:val="false"/>
          <w:i w:val="false"/>
          <w:color w:val="000000"/>
          <w:sz w:val="28"/>
        </w:rPr>
        <w:t xml:space="preserve">
      462) құрылыстағы жаңа технологиялардың бірыңғай мемлекеттік тізілімін қалыптастыру, жүргізу және жүйелі түрде жаңартып отыру; </w:t>
      </w:r>
    </w:p>
    <w:p>
      <w:pPr>
        <w:spacing w:after="0"/>
        <w:ind w:left="0"/>
        <w:jc w:val="both"/>
      </w:pPr>
      <w:r>
        <w:rPr>
          <w:rFonts w:ascii="Times New Roman"/>
          <w:b w:val="false"/>
          <w:i w:val="false"/>
          <w:color w:val="000000"/>
          <w:sz w:val="28"/>
        </w:rPr>
        <w:t xml:space="preserve">
      463) объектілер құрылысы жобаларына кешенді ведомстводан тыс сараптама жүргізуге үміткер заңды тұлғаларды аккредиттеу; </w:t>
      </w:r>
    </w:p>
    <w:p>
      <w:pPr>
        <w:spacing w:after="0"/>
        <w:ind w:left="0"/>
        <w:jc w:val="both"/>
      </w:pPr>
      <w:r>
        <w:rPr>
          <w:rFonts w:ascii="Times New Roman"/>
          <w:b w:val="false"/>
          <w:i w:val="false"/>
          <w:color w:val="000000"/>
          <w:sz w:val="28"/>
        </w:rPr>
        <w:t xml:space="preserve">
      464) жобалау және құрылыс салу процесіне қатысушы инженерлік-техникалық жұмыскерлерді аттестаттау жөніндегі мемлекеттік емес аттестаттау орталықтарын аккредиттеу; </w:t>
      </w:r>
    </w:p>
    <w:p>
      <w:pPr>
        <w:spacing w:after="0"/>
        <w:ind w:left="0"/>
        <w:jc w:val="both"/>
      </w:pPr>
      <w:r>
        <w:rPr>
          <w:rFonts w:ascii="Times New Roman"/>
          <w:b w:val="false"/>
          <w:i w:val="false"/>
          <w:color w:val="000000"/>
          <w:sz w:val="28"/>
        </w:rPr>
        <w:t xml:space="preserve">
      465) жауапкершіліктің бірінші және екінші деңгейіндегі объектілер бойынша техникалық қадағалауды және техникалық зерттеп тексеруді жүзеге асыратын заңды тұлғаларды аккредиттеу; </w:t>
      </w:r>
    </w:p>
    <w:p>
      <w:pPr>
        <w:spacing w:after="0"/>
        <w:ind w:left="0"/>
        <w:jc w:val="both"/>
      </w:pPr>
      <w:r>
        <w:rPr>
          <w:rFonts w:ascii="Times New Roman"/>
          <w:b w:val="false"/>
          <w:i w:val="false"/>
          <w:color w:val="000000"/>
          <w:sz w:val="28"/>
        </w:rPr>
        <w:t xml:space="preserve">
      466) жобалау және құрылыс салу процесіне қатысатын инженерлік-техникалық жұмыскерлерді аттестаттау жөніндегі аккредиттелген мемлекеттік емес аттестаттау орталықтарының тізілімін жүргізу; </w:t>
      </w:r>
    </w:p>
    <w:p>
      <w:pPr>
        <w:spacing w:after="0"/>
        <w:ind w:left="0"/>
        <w:jc w:val="both"/>
      </w:pPr>
      <w:r>
        <w:rPr>
          <w:rFonts w:ascii="Times New Roman"/>
          <w:b w:val="false"/>
          <w:i w:val="false"/>
          <w:color w:val="000000"/>
          <w:sz w:val="28"/>
        </w:rPr>
        <w:t xml:space="preserve">
      467) жобалау және құрылыс салу процесіне қатысатын аттестатталған инженерлік-техникалық жұмыскерлердің тізілімін жүргізу; </w:t>
      </w:r>
    </w:p>
    <w:p>
      <w:pPr>
        <w:spacing w:after="0"/>
        <w:ind w:left="0"/>
        <w:jc w:val="both"/>
      </w:pPr>
      <w:r>
        <w:rPr>
          <w:rFonts w:ascii="Times New Roman"/>
          <w:b w:val="false"/>
          <w:i w:val="false"/>
          <w:color w:val="000000"/>
          <w:sz w:val="28"/>
        </w:rPr>
        <w:t xml:space="preserve">
      468) жауапкершіліктің бірінші және екінші деңгейіндегі техникалық және технологиялық күрделі объектілердегі ғимараттар мен құрылыстардың сенімділігін және орнықтылығын техникалық зерттеп тексеру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 </w:t>
      </w:r>
    </w:p>
    <w:p>
      <w:pPr>
        <w:spacing w:after="0"/>
        <w:ind w:left="0"/>
        <w:jc w:val="both"/>
      </w:pPr>
      <w:r>
        <w:rPr>
          <w:rFonts w:ascii="Times New Roman"/>
          <w:b w:val="false"/>
          <w:i w:val="false"/>
          <w:color w:val="000000"/>
          <w:sz w:val="28"/>
        </w:rPr>
        <w:t xml:space="preserve">
      469) сәулет, қала құрылысы және құрылыс саласындағы жобаларды басқару жөніндегі аккредиттелген ұйымдардың тізілімін жүргізу; </w:t>
      </w:r>
    </w:p>
    <w:p>
      <w:pPr>
        <w:spacing w:after="0"/>
        <w:ind w:left="0"/>
        <w:jc w:val="both"/>
      </w:pPr>
      <w:r>
        <w:rPr>
          <w:rFonts w:ascii="Times New Roman"/>
          <w:b w:val="false"/>
          <w:i w:val="false"/>
          <w:color w:val="000000"/>
          <w:sz w:val="28"/>
        </w:rPr>
        <w:t xml:space="preserve">
      470) 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үлгілік шарттарын әзірлеу; </w:t>
      </w:r>
    </w:p>
    <w:p>
      <w:pPr>
        <w:spacing w:after="0"/>
        <w:ind w:left="0"/>
        <w:jc w:val="both"/>
      </w:pPr>
      <w:r>
        <w:rPr>
          <w:rFonts w:ascii="Times New Roman"/>
          <w:b w:val="false"/>
          <w:i w:val="false"/>
          <w:color w:val="000000"/>
          <w:sz w:val="28"/>
        </w:rPr>
        <w:t xml:space="preserve">
      471) мемлекеттік қала құрылысы кадастрын құру және оның жүргізілуіне бақылауды жүзеге асыру; </w:t>
      </w:r>
    </w:p>
    <w:p>
      <w:pPr>
        <w:spacing w:after="0"/>
        <w:ind w:left="0"/>
        <w:jc w:val="both"/>
      </w:pPr>
      <w:r>
        <w:rPr>
          <w:rFonts w:ascii="Times New Roman"/>
          <w:b w:val="false"/>
          <w:i w:val="false"/>
          <w:color w:val="000000"/>
          <w:sz w:val="28"/>
        </w:rPr>
        <w:t>
      472) тиісті аядағы (саладағы) өзін-өзі реттейтін ұйымдардың тізілімін жүргізу;</w:t>
      </w:r>
    </w:p>
    <w:p>
      <w:pPr>
        <w:spacing w:after="0"/>
        <w:ind w:left="0"/>
        <w:jc w:val="both"/>
      </w:pPr>
      <w:r>
        <w:rPr>
          <w:rFonts w:ascii="Times New Roman"/>
          <w:b w:val="false"/>
          <w:i w:val="false"/>
          <w:color w:val="000000"/>
          <w:sz w:val="28"/>
        </w:rPr>
        <w:t>
      473)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p>
      <w:pPr>
        <w:spacing w:after="0"/>
        <w:ind w:left="0"/>
        <w:jc w:val="both"/>
      </w:pPr>
      <w:r>
        <w:rPr>
          <w:rFonts w:ascii="Times New Roman"/>
          <w:b w:val="false"/>
          <w:i w:val="false"/>
          <w:color w:val="000000"/>
          <w:sz w:val="28"/>
        </w:rPr>
        <w:t>
      474) сумен жабдықтау және су бұру, жылумен жабдықтау жүйелерін салуды, реконструкциялауды және жаңғыртуды кредиттеу мен субсидиялауды жүзеге асыру;</w:t>
      </w:r>
    </w:p>
    <w:p>
      <w:pPr>
        <w:spacing w:after="0"/>
        <w:ind w:left="0"/>
        <w:jc w:val="both"/>
      </w:pPr>
      <w:r>
        <w:rPr>
          <w:rFonts w:ascii="Times New Roman"/>
          <w:b w:val="false"/>
          <w:i w:val="false"/>
          <w:color w:val="000000"/>
          <w:sz w:val="28"/>
        </w:rPr>
        <w:t>
      475)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27.02.2015 </w:t>
      </w:r>
      <w:r>
        <w:rPr>
          <w:rFonts w:ascii="Times New Roman"/>
          <w:b w:val="false"/>
          <w:i w:val="false"/>
          <w:color w:val="000000"/>
          <w:sz w:val="28"/>
        </w:rPr>
        <w:t>№ 100</w:t>
      </w:r>
      <w:r>
        <w:rPr>
          <w:rFonts w:ascii="Times New Roman"/>
          <w:b w:val="false"/>
          <w:i w:val="false"/>
          <w:color w:val="ff0000"/>
          <w:sz w:val="28"/>
        </w:rPr>
        <w:t xml:space="preserve">; өзгерістер енгізілді - ҚР Үкіметінің 09.06.2015 </w:t>
      </w:r>
      <w:r>
        <w:rPr>
          <w:rFonts w:ascii="Times New Roman"/>
          <w:b w:val="false"/>
          <w:i w:val="false"/>
          <w:color w:val="000000"/>
          <w:sz w:val="28"/>
        </w:rPr>
        <w:t>№ 425</w:t>
      </w:r>
      <w:r>
        <w:rPr>
          <w:rFonts w:ascii="Times New Roman"/>
          <w:b w:val="false"/>
          <w:i w:val="false"/>
          <w:color w:val="ff0000"/>
          <w:sz w:val="28"/>
        </w:rPr>
        <w:t>; 29.12.2015</w:t>
      </w:r>
      <w:r>
        <w:rPr>
          <w:rFonts w:ascii="Times New Roman"/>
          <w:b w:val="false"/>
          <w:i w:val="false"/>
          <w:color w:val="000000"/>
          <w:sz w:val="28"/>
        </w:rPr>
        <w:t xml:space="preserve"> № 1123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16.06.2016 </w:t>
      </w:r>
      <w:r>
        <w:rPr>
          <w:rFonts w:ascii="Times New Roman"/>
          <w:b w:val="false"/>
          <w:i w:val="false"/>
          <w:color w:val="000000"/>
          <w:sz w:val="28"/>
        </w:rPr>
        <w:t>№ 353</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15.12.2016 </w:t>
      </w:r>
      <w:r>
        <w:rPr>
          <w:rFonts w:ascii="Times New Roman"/>
          <w:b w:val="false"/>
          <w:i w:val="false"/>
          <w:color w:val="000000"/>
          <w:sz w:val="28"/>
        </w:rPr>
        <w:t>№ 804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 15.02.2017 </w:t>
      </w:r>
      <w:r>
        <w:rPr>
          <w:rFonts w:ascii="Times New Roman"/>
          <w:b w:val="false"/>
          <w:i w:val="false"/>
          <w:color w:val="000000"/>
          <w:sz w:val="28"/>
        </w:rPr>
        <w:t>№ 70</w:t>
      </w:r>
      <w:r>
        <w:rPr>
          <w:rFonts w:ascii="Times New Roman"/>
          <w:b w:val="false"/>
          <w:i w:val="false"/>
          <w:color w:val="ff0000"/>
          <w:sz w:val="28"/>
        </w:rPr>
        <w:t xml:space="preserve">; 03.07.2017 </w:t>
      </w:r>
      <w:r>
        <w:rPr>
          <w:rFonts w:ascii="Times New Roman"/>
          <w:b w:val="false"/>
          <w:i w:val="false"/>
          <w:color w:val="000000"/>
          <w:sz w:val="28"/>
        </w:rPr>
        <w:t>№ 415</w:t>
      </w:r>
      <w:r>
        <w:rPr>
          <w:rFonts w:ascii="Times New Roman"/>
          <w:b w:val="false"/>
          <w:i w:val="false"/>
          <w:color w:val="ff0000"/>
          <w:sz w:val="28"/>
        </w:rPr>
        <w:t xml:space="preserve">; 20.10.2017 </w:t>
      </w:r>
      <w:r>
        <w:rPr>
          <w:rFonts w:ascii="Times New Roman"/>
          <w:b w:val="false"/>
          <w:i w:val="false"/>
          <w:color w:val="000000"/>
          <w:sz w:val="28"/>
        </w:rPr>
        <w:t>№ 662</w:t>
      </w:r>
      <w:r>
        <w:rPr>
          <w:rFonts w:ascii="Times New Roman"/>
          <w:b w:val="false"/>
          <w:i w:val="false"/>
          <w:color w:val="ff0000"/>
          <w:sz w:val="28"/>
        </w:rPr>
        <w:t xml:space="preserve">; 17.07.2018 </w:t>
      </w:r>
      <w:r>
        <w:rPr>
          <w:rFonts w:ascii="Times New Roman"/>
          <w:b w:val="false"/>
          <w:i w:val="false"/>
          <w:color w:val="000000"/>
          <w:sz w:val="28"/>
        </w:rPr>
        <w:t>№ 437</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939" w:id="215"/>
    <w:p>
      <w:pPr>
        <w:spacing w:after="0"/>
        <w:ind w:left="0"/>
        <w:jc w:val="both"/>
      </w:pPr>
      <w:r>
        <w:rPr>
          <w:rFonts w:ascii="Times New Roman"/>
          <w:b w:val="false"/>
          <w:i w:val="false"/>
          <w:color w:val="000000"/>
          <w:sz w:val="28"/>
        </w:rPr>
        <w:t>
      18. Құқықтары мен міндеттері:</w:t>
      </w:r>
    </w:p>
    <w:bookmarkEnd w:id="215"/>
    <w:p>
      <w:pPr>
        <w:spacing w:after="0"/>
        <w:ind w:left="0"/>
        <w:jc w:val="both"/>
      </w:pPr>
      <w:r>
        <w:rPr>
          <w:rFonts w:ascii="Times New Roman"/>
          <w:b w:val="false"/>
          <w:i w:val="false"/>
          <w:color w:val="000000"/>
          <w:sz w:val="28"/>
        </w:rPr>
        <w:t>
      1)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2) заңнамада белгiленген тәртiппен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Президентіне және Үкіметіне Министрлік реттейтін салалардағы қызметті жетілдіру бойынша ұсыныстар енгізеді;</w:t>
      </w:r>
    </w:p>
    <w:p>
      <w:pPr>
        <w:spacing w:after="0"/>
        <w:ind w:left="0"/>
        <w:jc w:val="both"/>
      </w:pPr>
      <w:r>
        <w:rPr>
          <w:rFonts w:ascii="Times New Roman"/>
          <w:b w:val="false"/>
          <w:i w:val="false"/>
          <w:color w:val="000000"/>
          <w:sz w:val="28"/>
        </w:rPr>
        <w:t>
      4) сәйкестікті бағалау саласындағы аккредиттеу жөніндегі органды тексеру нәтижелері бойынша оны мәртебесінен айыру туралы ұсыныммен Қазақстан Республикасының Үкіметіне жүгінеді;</w:t>
      </w:r>
    </w:p>
    <w:p>
      <w:pPr>
        <w:spacing w:after="0"/>
        <w:ind w:left="0"/>
        <w:jc w:val="both"/>
      </w:pPr>
      <w:r>
        <w:rPr>
          <w:rFonts w:ascii="Times New Roman"/>
          <w:b w:val="false"/>
          <w:i w:val="false"/>
          <w:color w:val="000000"/>
          <w:sz w:val="28"/>
        </w:rPr>
        <w:t>
      5) Қазақстан Республикасының заңнамасына, Қазақстан Республикасының Президенті және Қазақстан Республикасы Үкіметінің актілеріне сәйкес өзге де құқықтар мен міндеттерді жүзеге асырады.</w:t>
      </w:r>
    </w:p>
    <w:bookmarkStart w:name="z945" w:id="216"/>
    <w:p>
      <w:pPr>
        <w:spacing w:after="0"/>
        <w:ind w:left="0"/>
        <w:jc w:val="left"/>
      </w:pPr>
      <w:r>
        <w:rPr>
          <w:rFonts w:ascii="Times New Roman"/>
          <w:b/>
          <w:i w:val="false"/>
          <w:color w:val="000000"/>
        </w:rPr>
        <w:t xml:space="preserve"> 3. Министрліктің қызметiн ұйымдастыру</w:t>
      </w:r>
    </w:p>
    <w:bookmarkEnd w:id="216"/>
    <w:bookmarkStart w:name="z946" w:id="217"/>
    <w:p>
      <w:pPr>
        <w:spacing w:after="0"/>
        <w:ind w:left="0"/>
        <w:jc w:val="both"/>
      </w:pPr>
      <w:r>
        <w:rPr>
          <w:rFonts w:ascii="Times New Roman"/>
          <w:b w:val="false"/>
          <w:i w:val="false"/>
          <w:color w:val="000000"/>
          <w:sz w:val="28"/>
        </w:rPr>
        <w:t>
      19. Министрлікке басшылық етуді Министрлікке жүктелген мiндеттердiң орындалуына және оның өз функцияларын жүзеге асырудыға дербес жауапты болатын Министр жүзеге асырады.</w:t>
      </w:r>
    </w:p>
    <w:bookmarkEnd w:id="217"/>
    <w:bookmarkStart w:name="z947" w:id="218"/>
    <w:p>
      <w:pPr>
        <w:spacing w:after="0"/>
        <w:ind w:left="0"/>
        <w:jc w:val="both"/>
      </w:pPr>
      <w:r>
        <w:rPr>
          <w:rFonts w:ascii="Times New Roman"/>
          <w:b w:val="false"/>
          <w:i w:val="false"/>
          <w:color w:val="000000"/>
          <w:sz w:val="28"/>
        </w:rPr>
        <w:t>
      20. Министрдi Қазақстан Республикасы Парламентінің Мәжілісімен консультациялардан кейін Премьер-Министрдің ұсынуы бойынша Қазақстан Республикасының Президенті қызметке тағайындайды және Қазақстан Республикасының Президенті қызметтен босатады.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08.06.2017 </w:t>
      </w:r>
      <w:r>
        <w:rPr>
          <w:rFonts w:ascii="Times New Roman"/>
          <w:b w:val="false"/>
          <w:i w:val="false"/>
          <w:color w:val="00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8" w:id="219"/>
    <w:p>
      <w:pPr>
        <w:spacing w:after="0"/>
        <w:ind w:left="0"/>
        <w:jc w:val="both"/>
      </w:pPr>
      <w:r>
        <w:rPr>
          <w:rFonts w:ascii="Times New Roman"/>
          <w:b w:val="false"/>
          <w:i w:val="false"/>
          <w:color w:val="000000"/>
          <w:sz w:val="28"/>
        </w:rPr>
        <w:t>
      21. Министрдің Қазақстан Республикасының заңнамасына сәйкес қызметке тағайындалатын және қызметтен босатылатын орынбасарлары (вице-министрлері) болады.</w:t>
      </w:r>
    </w:p>
    <w:bookmarkEnd w:id="219"/>
    <w:bookmarkStart w:name="z949" w:id="220"/>
    <w:p>
      <w:pPr>
        <w:spacing w:after="0"/>
        <w:ind w:left="0"/>
        <w:jc w:val="both"/>
      </w:pPr>
      <w:r>
        <w:rPr>
          <w:rFonts w:ascii="Times New Roman"/>
          <w:b w:val="false"/>
          <w:i w:val="false"/>
          <w:color w:val="000000"/>
          <w:sz w:val="28"/>
        </w:rPr>
        <w:t>
      22. Министрдің өкілеттіктері:</w:t>
      </w:r>
    </w:p>
    <w:bookmarkEnd w:id="220"/>
    <w:p>
      <w:pPr>
        <w:spacing w:after="0"/>
        <w:ind w:left="0"/>
        <w:jc w:val="both"/>
      </w:pPr>
      <w:r>
        <w:rPr>
          <w:rFonts w:ascii="Times New Roman"/>
          <w:b w:val="false"/>
          <w:i w:val="false"/>
          <w:color w:val="000000"/>
          <w:sz w:val="28"/>
        </w:rPr>
        <w:t>
      1) реттелетiн саладағы мемлекеттiк саясатты қалыптастыру жөнiндегi ұсыныстарды әзiрлейді;</w:t>
      </w:r>
    </w:p>
    <w:p>
      <w:pPr>
        <w:spacing w:after="0"/>
        <w:ind w:left="0"/>
        <w:jc w:val="both"/>
      </w:pPr>
      <w:r>
        <w:rPr>
          <w:rFonts w:ascii="Times New Roman"/>
          <w:b w:val="false"/>
          <w:i w:val="false"/>
          <w:color w:val="000000"/>
          <w:sz w:val="28"/>
        </w:rPr>
        <w:t>
      2) өз орынбасарларының өкiлеттiктерiн айқындайды;</w:t>
      </w:r>
    </w:p>
    <w:p>
      <w:pPr>
        <w:spacing w:after="0"/>
        <w:ind w:left="0"/>
        <w:jc w:val="both"/>
      </w:pPr>
      <w:r>
        <w:rPr>
          <w:rFonts w:ascii="Times New Roman"/>
          <w:b w:val="false"/>
          <w:i w:val="false"/>
          <w:color w:val="000000"/>
          <w:sz w:val="28"/>
        </w:rPr>
        <w:t>
      3) вице-министрлердiң бiрiне Қазақстан Республикасы Үкiметiнiң басшылығына және Премьер-Министрi Кеңсесiнiң Басшысына жіберілетін құжаттарға қол қою бойынша өкiлеттiктердi жүктейді;</w:t>
      </w:r>
    </w:p>
    <w:p>
      <w:pPr>
        <w:spacing w:after="0"/>
        <w:ind w:left="0"/>
        <w:jc w:val="both"/>
      </w:pPr>
      <w:r>
        <w:rPr>
          <w:rFonts w:ascii="Times New Roman"/>
          <w:b w:val="false"/>
          <w:i w:val="false"/>
          <w:color w:val="000000"/>
          <w:sz w:val="28"/>
        </w:rPr>
        <w:t>
      4) жауапты хатшымен келiсiм бойынша ведомстволар басшыларының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5) ведомстволар актiлерiнiң қолданылуын толық немесе iшiнара тоқтатады немесе тоқтата тұрады;</w:t>
      </w:r>
    </w:p>
    <w:p>
      <w:pPr>
        <w:spacing w:after="0"/>
        <w:ind w:left="0"/>
        <w:jc w:val="both"/>
      </w:pPr>
      <w:r>
        <w:rPr>
          <w:rFonts w:ascii="Times New Roman"/>
          <w:b w:val="false"/>
          <w:i w:val="false"/>
          <w:color w:val="000000"/>
          <w:sz w:val="28"/>
        </w:rPr>
        <w:t>
      6) Министрлікті Қазақстан Республикасының Парламентiнде, мемлекеттiк органдарда және өзге де ұйымдарда білдіреді;</w:t>
      </w:r>
    </w:p>
    <w:p>
      <w:pPr>
        <w:spacing w:after="0"/>
        <w:ind w:left="0"/>
        <w:jc w:val="both"/>
      </w:pPr>
      <w:r>
        <w:rPr>
          <w:rFonts w:ascii="Times New Roman"/>
          <w:b w:val="false"/>
          <w:i w:val="false"/>
          <w:color w:val="000000"/>
          <w:sz w:val="28"/>
        </w:rPr>
        <w:t>
      7) Министрліктің жұмыс регламентiн бекiтедi;</w:t>
      </w:r>
    </w:p>
    <w:p>
      <w:pPr>
        <w:spacing w:after="0"/>
        <w:ind w:left="0"/>
        <w:jc w:val="both"/>
      </w:pPr>
      <w:r>
        <w:rPr>
          <w:rFonts w:ascii="Times New Roman"/>
          <w:b w:val="false"/>
          <w:i w:val="false"/>
          <w:color w:val="000000"/>
          <w:sz w:val="28"/>
        </w:rPr>
        <w:t>
      8) Министрлікке келiсуге келiп түскен нормативтiк құқықтық актiлердiң жобаларын келiседi және бұрыштама қол қояды;</w:t>
      </w:r>
    </w:p>
    <w:p>
      <w:pPr>
        <w:spacing w:after="0"/>
        <w:ind w:left="0"/>
        <w:jc w:val="both"/>
      </w:pPr>
      <w:r>
        <w:rPr>
          <w:rFonts w:ascii="Times New Roman"/>
          <w:b w:val="false"/>
          <w:i w:val="false"/>
          <w:color w:val="000000"/>
          <w:sz w:val="28"/>
        </w:rPr>
        <w:t>
      9) Министрлікке сыбайлас жемқорлыққа қарсы күрес бойынша шаралар қабылдайды және оған дербес жауапты болады;</w:t>
      </w:r>
    </w:p>
    <w:p>
      <w:pPr>
        <w:spacing w:after="0"/>
        <w:ind w:left="0"/>
        <w:jc w:val="both"/>
      </w:pPr>
      <w:r>
        <w:rPr>
          <w:rFonts w:ascii="Times New Roman"/>
          <w:b w:val="false"/>
          <w:i w:val="false"/>
          <w:color w:val="000000"/>
          <w:sz w:val="28"/>
        </w:rPr>
        <w:t>
      10) Қазақстан Республикасының заңдарына сәйкес өзге де өкiлеттiктердi жүзеге асырады.</w:t>
      </w:r>
    </w:p>
    <w:p>
      <w:pPr>
        <w:spacing w:after="0"/>
        <w:ind w:left="0"/>
        <w:jc w:val="both"/>
      </w:pPr>
      <w:r>
        <w:rPr>
          <w:rFonts w:ascii="Times New Roman"/>
          <w:b w:val="false"/>
          <w:i w:val="false"/>
          <w:color w:val="000000"/>
          <w:sz w:val="28"/>
        </w:rPr>
        <w:t>
      Министр болмаған кезеңде оның өкiлеттiктерiн орындауды қолданыстағы заңнамаға сәйкес оны алмастыратын тұлға жүзеге асырады.</w:t>
      </w:r>
    </w:p>
    <w:bookmarkStart w:name="z961" w:id="221"/>
    <w:p>
      <w:pPr>
        <w:spacing w:after="0"/>
        <w:ind w:left="0"/>
        <w:jc w:val="both"/>
      </w:pPr>
      <w:r>
        <w:rPr>
          <w:rFonts w:ascii="Times New Roman"/>
          <w:b w:val="false"/>
          <w:i w:val="false"/>
          <w:color w:val="000000"/>
          <w:sz w:val="28"/>
        </w:rPr>
        <w:t>
      23. Министр өз орынбасарларының өкiлеттiктерiн қолданыстағы заңнамаға сәйкес белгiлейді.</w:t>
      </w:r>
    </w:p>
    <w:bookmarkEnd w:id="221"/>
    <w:bookmarkStart w:name="z962" w:id="222"/>
    <w:p>
      <w:pPr>
        <w:spacing w:after="0"/>
        <w:ind w:left="0"/>
        <w:jc w:val="both"/>
      </w:pPr>
      <w:r>
        <w:rPr>
          <w:rFonts w:ascii="Times New Roman"/>
          <w:b w:val="false"/>
          <w:i w:val="false"/>
          <w:color w:val="000000"/>
          <w:sz w:val="28"/>
        </w:rPr>
        <w:t>
      24. Министрліктің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222"/>
    <w:bookmarkStart w:name="z963" w:id="223"/>
    <w:p>
      <w:pPr>
        <w:spacing w:after="0"/>
        <w:ind w:left="0"/>
        <w:jc w:val="left"/>
      </w:pPr>
      <w:r>
        <w:rPr>
          <w:rFonts w:ascii="Times New Roman"/>
          <w:b/>
          <w:i w:val="false"/>
          <w:color w:val="000000"/>
        </w:rPr>
        <w:t xml:space="preserve"> 4. Министрліктің мүлкі</w:t>
      </w:r>
    </w:p>
    <w:bookmarkEnd w:id="223"/>
    <w:bookmarkStart w:name="z964" w:id="224"/>
    <w:p>
      <w:pPr>
        <w:spacing w:after="0"/>
        <w:ind w:left="0"/>
        <w:jc w:val="both"/>
      </w:pPr>
      <w:r>
        <w:rPr>
          <w:rFonts w:ascii="Times New Roman"/>
          <w:b w:val="false"/>
          <w:i w:val="false"/>
          <w:color w:val="000000"/>
          <w:sz w:val="28"/>
        </w:rPr>
        <w:t>
      25. Министрліктің заңнамада көзделген жағдайларда жедел басқару құқығында оқшауланған мүлкi болуы мүмкін.</w:t>
      </w:r>
    </w:p>
    <w:bookmarkEnd w:id="224"/>
    <w:p>
      <w:pPr>
        <w:spacing w:after="0"/>
        <w:ind w:left="0"/>
        <w:jc w:val="both"/>
      </w:pPr>
      <w:r>
        <w:rPr>
          <w:rFonts w:ascii="Times New Roman"/>
          <w:b w:val="false"/>
          <w:i w:val="false"/>
          <w:color w:val="000000"/>
          <w:sz w:val="28"/>
        </w:rPr>
        <w:t>
      Министрліктің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Start w:name="z965" w:id="225"/>
    <w:p>
      <w:pPr>
        <w:spacing w:after="0"/>
        <w:ind w:left="0"/>
        <w:jc w:val="both"/>
      </w:pPr>
      <w:r>
        <w:rPr>
          <w:rFonts w:ascii="Times New Roman"/>
          <w:b w:val="false"/>
          <w:i w:val="false"/>
          <w:color w:val="000000"/>
          <w:sz w:val="28"/>
        </w:rPr>
        <w:t>
      26. Министрлікке бекiтiлген мүлiк республикалық меншiкке жатады.</w:t>
      </w:r>
    </w:p>
    <w:bookmarkEnd w:id="225"/>
    <w:bookmarkStart w:name="z966" w:id="226"/>
    <w:p>
      <w:pPr>
        <w:spacing w:after="0"/>
        <w:ind w:left="0"/>
        <w:jc w:val="both"/>
      </w:pPr>
      <w:r>
        <w:rPr>
          <w:rFonts w:ascii="Times New Roman"/>
          <w:b w:val="false"/>
          <w:i w:val="false"/>
          <w:color w:val="000000"/>
          <w:sz w:val="28"/>
        </w:rPr>
        <w:t>
      27. Егер заңнамада өзгеше көзделмесе, Министрліктің өзіне бекiтiлген мүлiктi және қаржыландыру жоспары бойынша өзіне бөлiнген қаражат есебiнен сатып алынған мүлiктi дербес иелiктен шығаруға немесе өзгедей тәсiлмен билiк етуге құқығы жоқ.</w:t>
      </w:r>
    </w:p>
    <w:bookmarkEnd w:id="226"/>
    <w:bookmarkStart w:name="z967" w:id="227"/>
    <w:p>
      <w:pPr>
        <w:spacing w:after="0"/>
        <w:ind w:left="0"/>
        <w:jc w:val="left"/>
      </w:pPr>
      <w:r>
        <w:rPr>
          <w:rFonts w:ascii="Times New Roman"/>
          <w:b/>
          <w:i w:val="false"/>
          <w:color w:val="000000"/>
        </w:rPr>
        <w:t xml:space="preserve"> 5. Министрлікті қайта ұйымдастыру және тарату</w:t>
      </w:r>
    </w:p>
    <w:bookmarkEnd w:id="227"/>
    <w:bookmarkStart w:name="z968" w:id="228"/>
    <w:p>
      <w:pPr>
        <w:spacing w:after="0"/>
        <w:ind w:left="0"/>
        <w:jc w:val="both"/>
      </w:pPr>
      <w:r>
        <w:rPr>
          <w:rFonts w:ascii="Times New Roman"/>
          <w:b w:val="false"/>
          <w:i w:val="false"/>
          <w:color w:val="000000"/>
          <w:sz w:val="28"/>
        </w:rPr>
        <w:t>
      28. Министрлікті қайта ұйымдастыру және тарату Қазақстан Республикасының заңнамасына сәйкес жүзеге асырылады.</w:t>
      </w:r>
    </w:p>
    <w:bookmarkEnd w:id="228"/>
    <w:bookmarkStart w:name="z969" w:id="229"/>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оның ведомстволарының қарамағындағы ұйымдардың тізбесi</w:t>
      </w:r>
    </w:p>
    <w:bookmarkEnd w:id="229"/>
    <w:p>
      <w:pPr>
        <w:spacing w:after="0"/>
        <w:ind w:left="0"/>
        <w:jc w:val="both"/>
      </w:pPr>
      <w:r>
        <w:rPr>
          <w:rFonts w:ascii="Times New Roman"/>
          <w:b w:val="false"/>
          <w:i w:val="false"/>
          <w:color w:val="ff0000"/>
          <w:sz w:val="28"/>
        </w:rPr>
        <w:t xml:space="preserve">
      Ескерту. Тізбе жаңа редакцияда - ҚР Үкіметінің 27.02.2015 </w:t>
      </w:r>
      <w:r>
        <w:rPr>
          <w:rFonts w:ascii="Times New Roman"/>
          <w:b w:val="false"/>
          <w:i w:val="false"/>
          <w:color w:val="ff0000"/>
          <w:sz w:val="28"/>
        </w:rPr>
        <w:t>№ 100</w:t>
      </w:r>
      <w:r>
        <w:rPr>
          <w:rFonts w:ascii="Times New Roman"/>
          <w:b w:val="false"/>
          <w:i w:val="false"/>
          <w:color w:val="ff0000"/>
          <w:sz w:val="28"/>
        </w:rPr>
        <w:t xml:space="preserve">; өзгерістер енгізілді - ҚР Үкіметінің 14.04.2015 </w:t>
      </w:r>
      <w:r>
        <w:rPr>
          <w:rFonts w:ascii="Times New Roman"/>
          <w:b w:val="false"/>
          <w:i w:val="false"/>
          <w:color w:val="ff0000"/>
          <w:sz w:val="28"/>
        </w:rPr>
        <w:t>N 231</w:t>
      </w:r>
      <w:r>
        <w:rPr>
          <w:rFonts w:ascii="Times New Roman"/>
          <w:b w:val="false"/>
          <w:i w:val="false"/>
          <w:color w:val="ff0000"/>
          <w:sz w:val="28"/>
        </w:rPr>
        <w:t xml:space="preserve">; 24.04.2015 </w:t>
      </w:r>
      <w:r>
        <w:rPr>
          <w:rFonts w:ascii="Times New Roman"/>
          <w:b w:val="false"/>
          <w:i w:val="false"/>
          <w:color w:val="ff0000"/>
          <w:sz w:val="28"/>
        </w:rPr>
        <w:t>№ 286</w:t>
      </w:r>
      <w:r>
        <w:rPr>
          <w:rFonts w:ascii="Times New Roman"/>
          <w:b w:val="false"/>
          <w:i w:val="false"/>
          <w:color w:val="ff0000"/>
          <w:sz w:val="28"/>
        </w:rPr>
        <w:t xml:space="preserve">; 16.07.2015 </w:t>
      </w:r>
      <w:r>
        <w:rPr>
          <w:rFonts w:ascii="Times New Roman"/>
          <w:b w:val="false"/>
          <w:i w:val="false"/>
          <w:color w:val="ff0000"/>
          <w:sz w:val="28"/>
        </w:rPr>
        <w:t>№ 536</w:t>
      </w:r>
      <w:r>
        <w:rPr>
          <w:rFonts w:ascii="Times New Roman"/>
          <w:b w:val="false"/>
          <w:i w:val="false"/>
          <w:color w:val="ff0000"/>
          <w:sz w:val="28"/>
        </w:rPr>
        <w:t xml:space="preserve">; 28.08.2015 </w:t>
      </w:r>
      <w:r>
        <w:rPr>
          <w:rFonts w:ascii="Times New Roman"/>
          <w:b w:val="false"/>
          <w:i w:val="false"/>
          <w:color w:val="ff0000"/>
          <w:sz w:val="28"/>
        </w:rPr>
        <w:t>№ 668</w:t>
      </w:r>
      <w:r>
        <w:rPr>
          <w:rFonts w:ascii="Times New Roman"/>
          <w:b w:val="false"/>
          <w:i w:val="false"/>
          <w:color w:val="ff0000"/>
          <w:sz w:val="28"/>
        </w:rPr>
        <w:t xml:space="preserve">; 28.12.2015 </w:t>
      </w:r>
      <w:r>
        <w:rPr>
          <w:rFonts w:ascii="Times New Roman"/>
          <w:b w:val="false"/>
          <w:i w:val="false"/>
          <w:color w:val="ff0000"/>
          <w:sz w:val="28"/>
        </w:rPr>
        <w:t>№ 1093</w:t>
      </w:r>
      <w:r>
        <w:rPr>
          <w:rFonts w:ascii="Times New Roman"/>
          <w:b w:val="false"/>
          <w:i w:val="false"/>
          <w:color w:val="ff0000"/>
          <w:sz w:val="28"/>
        </w:rPr>
        <w:t>; 29.01.2016</w:t>
      </w:r>
      <w:r>
        <w:rPr>
          <w:rFonts w:ascii="Times New Roman"/>
          <w:b w:val="false"/>
          <w:i w:val="false"/>
          <w:color w:val="ff0000"/>
          <w:sz w:val="28"/>
        </w:rPr>
        <w:t xml:space="preserve"> № 39</w:t>
      </w:r>
      <w:r>
        <w:rPr>
          <w:rFonts w:ascii="Times New Roman"/>
          <w:b w:val="false"/>
          <w:i w:val="false"/>
          <w:color w:val="ff0000"/>
          <w:sz w:val="28"/>
        </w:rPr>
        <w:t xml:space="preserve"> (01.03.2016 бастап қолданысқа енгізіледі); 07.04.2016 </w:t>
      </w:r>
      <w:r>
        <w:rPr>
          <w:rFonts w:ascii="Times New Roman"/>
          <w:b w:val="false"/>
          <w:i w:val="false"/>
          <w:color w:val="ff0000"/>
          <w:sz w:val="28"/>
        </w:rPr>
        <w:t>№ 184</w:t>
      </w:r>
      <w:r>
        <w:rPr>
          <w:rFonts w:ascii="Times New Roman"/>
          <w:b w:val="false"/>
          <w:i w:val="false"/>
          <w:color w:val="ff0000"/>
          <w:sz w:val="28"/>
        </w:rPr>
        <w:t xml:space="preserve">; 30.06.2016 </w:t>
      </w:r>
      <w:r>
        <w:rPr>
          <w:rFonts w:ascii="Times New Roman"/>
          <w:b w:val="false"/>
          <w:i w:val="false"/>
          <w:color w:val="ff0000"/>
          <w:sz w:val="28"/>
        </w:rPr>
        <w:t>N 388</w:t>
      </w:r>
      <w:r>
        <w:rPr>
          <w:rFonts w:ascii="Times New Roman"/>
          <w:b w:val="false"/>
          <w:i w:val="false"/>
          <w:color w:val="ff0000"/>
          <w:sz w:val="28"/>
        </w:rPr>
        <w:t xml:space="preserve">; 15.11.2016 </w:t>
      </w:r>
      <w:r>
        <w:rPr>
          <w:rFonts w:ascii="Times New Roman"/>
          <w:b w:val="false"/>
          <w:i w:val="false"/>
          <w:color w:val="ff0000"/>
          <w:sz w:val="28"/>
        </w:rPr>
        <w:t>№ 704</w:t>
      </w:r>
      <w:r>
        <w:rPr>
          <w:rFonts w:ascii="Times New Roman"/>
          <w:b w:val="false"/>
          <w:i w:val="false"/>
          <w:color w:val="ff0000"/>
          <w:sz w:val="28"/>
        </w:rPr>
        <w:t xml:space="preserve">; 28.11.2016 </w:t>
      </w:r>
      <w:r>
        <w:rPr>
          <w:rFonts w:ascii="Times New Roman"/>
          <w:b w:val="false"/>
          <w:i w:val="false"/>
          <w:color w:val="ff0000"/>
          <w:sz w:val="28"/>
        </w:rPr>
        <w:t>№ 744</w:t>
      </w:r>
      <w:r>
        <w:rPr>
          <w:rFonts w:ascii="Times New Roman"/>
          <w:b w:val="false"/>
          <w:i w:val="false"/>
          <w:color w:val="ff0000"/>
          <w:sz w:val="28"/>
        </w:rPr>
        <w:t xml:space="preserve">; 01.03.2017 </w:t>
      </w:r>
      <w:r>
        <w:rPr>
          <w:rFonts w:ascii="Times New Roman"/>
          <w:b w:val="false"/>
          <w:i w:val="false"/>
          <w:color w:val="ff0000"/>
          <w:sz w:val="28"/>
        </w:rPr>
        <w:t>№ 100</w:t>
      </w:r>
      <w:r>
        <w:rPr>
          <w:rFonts w:ascii="Times New Roman"/>
          <w:b w:val="false"/>
          <w:i w:val="false"/>
          <w:color w:val="ff0000"/>
          <w:sz w:val="28"/>
        </w:rPr>
        <w:t xml:space="preserve">; 19.05.2017 </w:t>
      </w:r>
      <w:r>
        <w:rPr>
          <w:rFonts w:ascii="Times New Roman"/>
          <w:b w:val="false"/>
          <w:i w:val="false"/>
          <w:color w:val="ff0000"/>
          <w:sz w:val="28"/>
        </w:rPr>
        <w:t>№ 276</w:t>
      </w:r>
      <w:r>
        <w:rPr>
          <w:rFonts w:ascii="Times New Roman"/>
          <w:b w:val="false"/>
          <w:i w:val="false"/>
          <w:color w:val="ff0000"/>
          <w:sz w:val="28"/>
        </w:rPr>
        <w:t xml:space="preserve">; 24.05.2017 </w:t>
      </w:r>
      <w:r>
        <w:rPr>
          <w:rFonts w:ascii="Times New Roman"/>
          <w:b w:val="false"/>
          <w:i w:val="false"/>
          <w:color w:val="ff0000"/>
          <w:sz w:val="28"/>
        </w:rPr>
        <w:t>№ 286</w:t>
      </w:r>
      <w:r>
        <w:rPr>
          <w:rFonts w:ascii="Times New Roman"/>
          <w:b w:val="false"/>
          <w:i w:val="false"/>
          <w:color w:val="ff0000"/>
          <w:sz w:val="28"/>
        </w:rPr>
        <w:t xml:space="preserve">; 25.05.2017 </w:t>
      </w:r>
      <w:r>
        <w:rPr>
          <w:rFonts w:ascii="Times New Roman"/>
          <w:b w:val="false"/>
          <w:i w:val="false"/>
          <w:color w:val="ff0000"/>
          <w:sz w:val="28"/>
        </w:rPr>
        <w:t>№ 291</w:t>
      </w:r>
      <w:r>
        <w:rPr>
          <w:rFonts w:ascii="Times New Roman"/>
          <w:b w:val="false"/>
          <w:i w:val="false"/>
          <w:color w:val="ff0000"/>
          <w:sz w:val="28"/>
        </w:rPr>
        <w:t xml:space="preserve">; 23.06.2017 </w:t>
      </w:r>
      <w:r>
        <w:rPr>
          <w:rFonts w:ascii="Times New Roman"/>
          <w:b w:val="false"/>
          <w:i w:val="false"/>
          <w:color w:val="ff0000"/>
          <w:sz w:val="28"/>
        </w:rPr>
        <w:t>№ 393</w:t>
      </w:r>
      <w:r>
        <w:rPr>
          <w:rFonts w:ascii="Times New Roman"/>
          <w:b w:val="false"/>
          <w:i w:val="false"/>
          <w:color w:val="ff0000"/>
          <w:sz w:val="28"/>
        </w:rPr>
        <w:t xml:space="preserve">; 03.07.2017 </w:t>
      </w:r>
      <w:r>
        <w:rPr>
          <w:rFonts w:ascii="Times New Roman"/>
          <w:b w:val="false"/>
          <w:i w:val="false"/>
          <w:color w:val="ff0000"/>
          <w:sz w:val="28"/>
        </w:rPr>
        <w:t>№ 415</w:t>
      </w:r>
      <w:r>
        <w:rPr>
          <w:rFonts w:ascii="Times New Roman"/>
          <w:b w:val="false"/>
          <w:i w:val="false"/>
          <w:color w:val="ff0000"/>
          <w:sz w:val="28"/>
        </w:rPr>
        <w:t xml:space="preserve">; 21.08.2017 </w:t>
      </w:r>
      <w:r>
        <w:rPr>
          <w:rFonts w:ascii="Times New Roman"/>
          <w:b w:val="false"/>
          <w:i w:val="false"/>
          <w:color w:val="ff0000"/>
          <w:sz w:val="28"/>
        </w:rPr>
        <w:t>№ 493</w:t>
      </w:r>
      <w:r>
        <w:rPr>
          <w:rFonts w:ascii="Times New Roman"/>
          <w:b w:val="false"/>
          <w:i w:val="false"/>
          <w:color w:val="ff0000"/>
          <w:sz w:val="28"/>
        </w:rPr>
        <w:t xml:space="preserve">; 06.11.2017 </w:t>
      </w:r>
      <w:r>
        <w:rPr>
          <w:rFonts w:ascii="Times New Roman"/>
          <w:b w:val="false"/>
          <w:i w:val="false"/>
          <w:color w:val="ff0000"/>
          <w:sz w:val="28"/>
        </w:rPr>
        <w:t>№ 712</w:t>
      </w:r>
      <w:r>
        <w:rPr>
          <w:rFonts w:ascii="Times New Roman"/>
          <w:b w:val="false"/>
          <w:i w:val="false"/>
          <w:color w:val="ff0000"/>
          <w:sz w:val="28"/>
        </w:rPr>
        <w:t xml:space="preserve">; 03.05.2018 </w:t>
      </w:r>
      <w:r>
        <w:rPr>
          <w:rFonts w:ascii="Times New Roman"/>
          <w:b w:val="false"/>
          <w:i w:val="false"/>
          <w:color w:val="ff0000"/>
          <w:sz w:val="28"/>
        </w:rPr>
        <w:t>№ 235</w:t>
      </w:r>
      <w:r>
        <w:rPr>
          <w:rFonts w:ascii="Times New Roman"/>
          <w:b w:val="false"/>
          <w:i w:val="false"/>
          <w:color w:val="ff0000"/>
          <w:sz w:val="28"/>
        </w:rPr>
        <w:t xml:space="preserve">; 20.09.2018 </w:t>
      </w:r>
      <w:r>
        <w:rPr>
          <w:rFonts w:ascii="Times New Roman"/>
          <w:b w:val="false"/>
          <w:i w:val="false"/>
          <w:color w:val="ff0000"/>
          <w:sz w:val="28"/>
        </w:rPr>
        <w:t>№ 578</w:t>
      </w:r>
      <w:r>
        <w:rPr>
          <w:rFonts w:ascii="Times New Roman"/>
          <w:b w:val="false"/>
          <w:i w:val="false"/>
          <w:color w:val="ff0000"/>
          <w:sz w:val="28"/>
        </w:rPr>
        <w:t xml:space="preserve"> ; 13.12.2018 </w:t>
      </w:r>
      <w:r>
        <w:rPr>
          <w:rFonts w:ascii="Times New Roman"/>
          <w:b w:val="false"/>
          <w:i w:val="false"/>
          <w:color w:val="ff0000"/>
          <w:sz w:val="28"/>
        </w:rPr>
        <w:t>№ 830</w:t>
      </w:r>
      <w:r>
        <w:rPr>
          <w:rFonts w:ascii="Times New Roman"/>
          <w:b w:val="false"/>
          <w:i w:val="false"/>
          <w:color w:val="ff0000"/>
          <w:sz w:val="28"/>
        </w:rPr>
        <w:t xml:space="preserve"> қаулыларымен.</w:t>
      </w:r>
    </w:p>
    <w:bookmarkStart w:name="z24" w:id="230"/>
    <w:p>
      <w:pPr>
        <w:spacing w:after="0"/>
        <w:ind w:left="0"/>
        <w:jc w:val="both"/>
      </w:pPr>
      <w:r>
        <w:rPr>
          <w:rFonts w:ascii="Times New Roman"/>
          <w:b w:val="false"/>
          <w:i w:val="false"/>
          <w:color w:val="000000"/>
          <w:sz w:val="28"/>
        </w:rPr>
        <w:t xml:space="preserve">
      </w:t>
      </w:r>
      <w:r>
        <w:rPr>
          <w:rFonts w:ascii="Times New Roman"/>
          <w:b/>
          <w:i w:val="false"/>
          <w:color w:val="000000"/>
          <w:sz w:val="28"/>
        </w:rPr>
        <w:t>1. Қазақстан Республикасы Инвестициялар және даму министрлігі</w:t>
      </w:r>
    </w:p>
    <w:bookmarkEnd w:id="230"/>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1) "Бәйтерек" ұлттық басқарушы холдингі" акционерлік қоғамы;</w:t>
      </w:r>
    </w:p>
    <w:p>
      <w:pPr>
        <w:spacing w:after="0"/>
        <w:ind w:left="0"/>
        <w:jc w:val="both"/>
      </w:pPr>
      <w:r>
        <w:rPr>
          <w:rFonts w:ascii="Times New Roman"/>
          <w:b w:val="false"/>
          <w:i w:val="false"/>
          <w:color w:val="000000"/>
          <w:sz w:val="28"/>
        </w:rPr>
        <w:t>
      2) "Қазақстандық индустрияны дамыту институты"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28.12.2015 </w:t>
      </w:r>
      <w:r>
        <w:rPr>
          <w:rFonts w:ascii="Times New Roman"/>
          <w:b w:val="false"/>
          <w:i w:val="false"/>
          <w:color w:val="000000"/>
          <w:sz w:val="28"/>
        </w:rPr>
        <w:t>№ 1093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Үкіметінің 16.06.2016 </w:t>
      </w:r>
      <w:r>
        <w:rPr>
          <w:rFonts w:ascii="Times New Roman"/>
          <w:b w:val="false"/>
          <w:i w:val="false"/>
          <w:color w:val="000000"/>
          <w:sz w:val="28"/>
        </w:rPr>
        <w:t>№ 353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"KAZAKH INVEST" ұлттық компаниясы" акционерлік қоғамы";</w:t>
      </w:r>
    </w:p>
    <w:p>
      <w:pPr>
        <w:spacing w:after="0"/>
        <w:ind w:left="0"/>
        <w:jc w:val="both"/>
      </w:pPr>
      <w:r>
        <w:rPr>
          <w:rFonts w:ascii="Times New Roman"/>
          <w:b w:val="false"/>
          <w:i w:val="false"/>
          <w:color w:val="000000"/>
          <w:sz w:val="28"/>
        </w:rPr>
        <w:t>
      5) "Қазгеология" ұлттық геологиялық барлау компаниясы" акционерлік қоғамы.</w:t>
      </w:r>
    </w:p>
    <w:p>
      <w:pPr>
        <w:spacing w:after="0"/>
        <w:ind w:left="0"/>
        <w:jc w:val="both"/>
      </w:pPr>
      <w:r>
        <w:rPr>
          <w:rFonts w:ascii="Times New Roman"/>
          <w:b w:val="false"/>
          <w:i w:val="false"/>
          <w:color w:val="000000"/>
          <w:sz w:val="28"/>
        </w:rPr>
        <w:t>
      6) "ҚазАвтоЖол" ұлттық компаниясы" акционерлік қоғамы;</w:t>
      </w:r>
    </w:p>
    <w:bookmarkStart w:name="z25" w:id="231"/>
    <w:p>
      <w:pPr>
        <w:spacing w:after="0"/>
        <w:ind w:left="0"/>
        <w:jc w:val="both"/>
      </w:pPr>
      <w:r>
        <w:rPr>
          <w:rFonts w:ascii="Times New Roman"/>
          <w:b w:val="false"/>
          <w:i w:val="false"/>
          <w:color w:val="000000"/>
          <w:sz w:val="28"/>
        </w:rPr>
        <w:t xml:space="preserve">
      </w:t>
      </w:r>
      <w:r>
        <w:rPr>
          <w:rFonts w:ascii="Times New Roman"/>
          <w:b/>
          <w:i w:val="false"/>
          <w:color w:val="000000"/>
          <w:sz w:val="28"/>
        </w:rPr>
        <w:t>2. Қазақстан Республикасы Инвестициялар және даму министрлігінің Инвестиция комитеті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Алып тасталды - ҚР Үкіметінің 01.03.2017 </w:t>
      </w:r>
      <w:r>
        <w:rPr>
          <w:rFonts w:ascii="Times New Roman"/>
          <w:b w:val="false"/>
          <w:i w:val="false"/>
          <w:color w:val="000000"/>
          <w:sz w:val="28"/>
        </w:rPr>
        <w:t>№ 100</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6" w:id="232"/>
    <w:p>
      <w:pPr>
        <w:spacing w:after="0"/>
        <w:ind w:left="0"/>
        <w:jc w:val="both"/>
      </w:pPr>
      <w:r>
        <w:rPr>
          <w:rFonts w:ascii="Times New Roman"/>
          <w:b w:val="false"/>
          <w:i w:val="false"/>
          <w:color w:val="000000"/>
          <w:sz w:val="28"/>
        </w:rPr>
        <w:t xml:space="preserve">
      </w:t>
      </w:r>
      <w:r>
        <w:rPr>
          <w:rFonts w:ascii="Times New Roman"/>
          <w:b/>
          <w:i w:val="false"/>
          <w:color w:val="000000"/>
          <w:sz w:val="28"/>
        </w:rPr>
        <w:t>3. Қазақстан Республикасы Инвестициялар және даму министрлігінің Техникалық реттеу және метрология комитеті</w:t>
      </w:r>
    </w:p>
    <w:bookmarkEnd w:id="232"/>
    <w:p>
      <w:pPr>
        <w:spacing w:after="0"/>
        <w:ind w:left="0"/>
        <w:jc w:val="both"/>
      </w:pPr>
      <w:r>
        <w:rPr>
          <w:rFonts w:ascii="Times New Roman"/>
          <w:b w:val="false"/>
          <w:i w:val="false"/>
          <w:color w:val="000000"/>
          <w:sz w:val="28"/>
        </w:rPr>
        <w:t>
      Республикалық мемлекеттiк кәсiпорындар</w:t>
      </w:r>
    </w:p>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"Қазақстан стандарттау және сертификаттау институты (ҚазСтИн)"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2) Қазақстан Республикасы Инвестициялар және даму министрлігі Техникалық реттеу және метрология комитетінің "Қазақстан метрология институты (ҚазМетрИн)"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Жауапкершілігі шектеулі серіктестіктер</w:t>
      </w:r>
    </w:p>
    <w:p>
      <w:pPr>
        <w:spacing w:after="0"/>
        <w:ind w:left="0"/>
        <w:jc w:val="both"/>
      </w:pPr>
      <w:r>
        <w:rPr>
          <w:rFonts w:ascii="Times New Roman"/>
          <w:b w:val="false"/>
          <w:i w:val="false"/>
          <w:color w:val="000000"/>
          <w:sz w:val="28"/>
        </w:rPr>
        <w:t>
      1) "Ұлттық аккредиттеу орталығы" жауапкершілігі шектеулі серіктестігі;</w:t>
      </w:r>
    </w:p>
    <w:p>
      <w:pPr>
        <w:spacing w:after="0"/>
        <w:ind w:left="0"/>
        <w:jc w:val="both"/>
      </w:pPr>
      <w:r>
        <w:rPr>
          <w:rFonts w:ascii="Times New Roman"/>
          <w:b w:val="false"/>
          <w:i w:val="false"/>
          <w:color w:val="000000"/>
          <w:sz w:val="28"/>
        </w:rPr>
        <w:t xml:space="preserve">
      2) алып тасталды - ҚР Үкіметінің 25.05.2017 </w:t>
      </w:r>
      <w:r>
        <w:rPr>
          <w:rFonts w:ascii="Times New Roman"/>
          <w:b w:val="false"/>
          <w:i w:val="false"/>
          <w:color w:val="000000"/>
          <w:sz w:val="28"/>
        </w:rPr>
        <w:t>№ 291</w:t>
      </w:r>
      <w:r>
        <w:rPr>
          <w:rFonts w:ascii="Times New Roman"/>
          <w:b w:val="false"/>
          <w:i w:val="false"/>
          <w:color w:val="000000"/>
          <w:sz w:val="28"/>
        </w:rPr>
        <w:t xml:space="preserve"> қаулысымен.</w:t>
      </w:r>
    </w:p>
    <w:bookmarkStart w:name="z27" w:id="233"/>
    <w:p>
      <w:pPr>
        <w:spacing w:after="0"/>
        <w:ind w:left="0"/>
        <w:jc w:val="both"/>
      </w:pPr>
      <w:r>
        <w:rPr>
          <w:rFonts w:ascii="Times New Roman"/>
          <w:b w:val="false"/>
          <w:i w:val="false"/>
          <w:color w:val="000000"/>
          <w:sz w:val="28"/>
        </w:rPr>
        <w:t xml:space="preserve">
      </w:t>
      </w:r>
      <w:r>
        <w:rPr>
          <w:rFonts w:ascii="Times New Roman"/>
          <w:b/>
          <w:i w:val="false"/>
          <w:color w:val="000000"/>
          <w:sz w:val="28"/>
        </w:rPr>
        <w:t>4. Қазақстан Республикасы Инвестициялар және даму министрлігінің Геология және жер қойнауын пайдалану комитеті:</w:t>
      </w:r>
    </w:p>
    <w:bookmarkEnd w:id="233"/>
    <w:p>
      <w:pPr>
        <w:spacing w:after="0"/>
        <w:ind w:left="0"/>
        <w:jc w:val="both"/>
      </w:pPr>
      <w:r>
        <w:rPr>
          <w:rFonts w:ascii="Times New Roman"/>
          <w:b w:val="false"/>
          <w:i w:val="false"/>
          <w:color w:val="000000"/>
          <w:sz w:val="28"/>
        </w:rPr>
        <w:t>
      жауапкершілігі шектеулі серіктестік</w:t>
      </w:r>
    </w:p>
    <w:p>
      <w:pPr>
        <w:spacing w:after="0"/>
        <w:ind w:left="0"/>
        <w:jc w:val="both"/>
      </w:pPr>
      <w:r>
        <w:rPr>
          <w:rFonts w:ascii="Times New Roman"/>
          <w:b w:val="false"/>
          <w:i w:val="false"/>
          <w:color w:val="000000"/>
          <w:sz w:val="28"/>
        </w:rPr>
        <w:t>
      "Қазгеоақпарат" республикалық геологиялық ақпарат орталығы"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жаңа редакцияда – ҚР Үкіметінің 25.06.2018 </w:t>
      </w:r>
      <w:r>
        <w:rPr>
          <w:rFonts w:ascii="Times New Roman"/>
          <w:b w:val="false"/>
          <w:i w:val="false"/>
          <w:color w:val="000000"/>
          <w:sz w:val="28"/>
        </w:rPr>
        <w:t>№ 376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34"/>
    <w:p>
      <w:pPr>
        <w:spacing w:after="0"/>
        <w:ind w:left="0"/>
        <w:jc w:val="both"/>
      </w:pPr>
      <w:r>
        <w:rPr>
          <w:rFonts w:ascii="Times New Roman"/>
          <w:b w:val="false"/>
          <w:i w:val="false"/>
          <w:color w:val="000000"/>
          <w:sz w:val="28"/>
        </w:rPr>
        <w:t xml:space="preserve">
      </w:t>
      </w:r>
      <w:r>
        <w:rPr>
          <w:rFonts w:ascii="Times New Roman"/>
          <w:b/>
          <w:i w:val="false"/>
          <w:color w:val="000000"/>
          <w:sz w:val="28"/>
        </w:rPr>
        <w:t>5. Қазақстан Республикасы Инвестициялар және даму министрлігінің Индустриялық даму және өнеркәсіптік қауіпсіздік комитеті</w:t>
      </w:r>
    </w:p>
    <w:bookmarkEnd w:id="234"/>
    <w:p>
      <w:pPr>
        <w:spacing w:after="0"/>
        <w:ind w:left="0"/>
        <w:jc w:val="both"/>
      </w:pPr>
      <w:r>
        <w:rPr>
          <w:rFonts w:ascii="Times New Roman"/>
          <w:b w:val="false"/>
          <w:i w:val="false"/>
          <w:color w:val="000000"/>
          <w:sz w:val="28"/>
        </w:rPr>
        <w:t>
      Республикалық мемлекеттiк кәсiпорындар</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Индустриялық даму және өнеркәсіптік қауіпсіздік комитетінің "Жезқазғансирекмет"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комитетінің "Қазақстан Республикасының минералдық шикiзатты кешендi қайта өңдеу жөнiндегi ұлттық орталығы"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3) Қазақстан Республикасы Инвестициялар және даму министрлігі Индустриялық даму және өнеркәсіптік қауіпсіздік комитетінің "Ұлттық технологиялық болжау орталығы"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4) Қазақстан Республикасы Инвестициялар және даму министрлігі Индустриялық даму және өнеркәсіптік қауіпсіздік комитетінің "Кәсіби әскерилендірілген авариялық-құтқару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xml:space="preserve">
      1) Алып тасталды - ҚР Үкіметінің 24.05.2017 </w:t>
      </w:r>
      <w:r>
        <w:rPr>
          <w:rFonts w:ascii="Times New Roman"/>
          <w:b w:val="false"/>
          <w:i w:val="false"/>
          <w:color w:val="000000"/>
          <w:sz w:val="28"/>
        </w:rPr>
        <w:t>№ 286</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 "Электр энергетикасын дамыту және энергия үнемдеу институты (Қазақэнергиясараптама)"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13.12.2018 </w:t>
      </w:r>
      <w:r>
        <w:rPr>
          <w:rFonts w:ascii="Times New Roman"/>
          <w:b w:val="false"/>
          <w:i w:val="false"/>
          <w:color w:val="000000"/>
          <w:sz w:val="28"/>
        </w:rPr>
        <w:t>№ 830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Үкіметінің 19.05.2017 </w:t>
      </w:r>
      <w:r>
        <w:rPr>
          <w:rFonts w:ascii="Times New Roman"/>
          <w:b w:val="false"/>
          <w:i w:val="false"/>
          <w:color w:val="000000"/>
          <w:sz w:val="28"/>
        </w:rPr>
        <w:t>№ 276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"Инфекцияға қарсы препараттардың ғылыми орталығы" акционерлік қоғамы.</w:t>
      </w:r>
    </w:p>
    <w:bookmarkStart w:name="z29" w:id="235"/>
    <w:p>
      <w:pPr>
        <w:spacing w:after="0"/>
        <w:ind w:left="0"/>
        <w:jc w:val="both"/>
      </w:pPr>
      <w:r>
        <w:rPr>
          <w:rFonts w:ascii="Times New Roman"/>
          <w:b w:val="false"/>
          <w:i w:val="false"/>
          <w:color w:val="000000"/>
          <w:sz w:val="28"/>
        </w:rPr>
        <w:t xml:space="preserve">
      </w:t>
      </w:r>
      <w:r>
        <w:rPr>
          <w:rFonts w:ascii="Times New Roman"/>
          <w:b/>
          <w:i w:val="false"/>
          <w:color w:val="000000"/>
          <w:sz w:val="28"/>
        </w:rPr>
        <w:t>6. Қазақстан Республикасы Инвестициялар және даму министрлігінің Автомобиль жолдары комитеті</w:t>
      </w:r>
    </w:p>
    <w:bookmarkEnd w:id="235"/>
    <w:p>
      <w:pPr>
        <w:spacing w:after="0"/>
        <w:ind w:left="0"/>
        <w:jc w:val="both"/>
      </w:pPr>
      <w:r>
        <w:rPr>
          <w:rFonts w:ascii="Times New Roman"/>
          <w:b w:val="false"/>
          <w:i w:val="false"/>
          <w:color w:val="000000"/>
          <w:sz w:val="28"/>
        </w:rPr>
        <w:t>
      Республикалық мемлекеттiк кәсiпорын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алып тасталды - ҚР Үкіметінің 23.06.2017 </w:t>
      </w:r>
      <w:r>
        <w:rPr>
          <w:rFonts w:ascii="Times New Roman"/>
          <w:b w:val="false"/>
          <w:i w:val="false"/>
          <w:color w:val="000000"/>
          <w:sz w:val="28"/>
        </w:rPr>
        <w:t>№ 393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мемлекеттік мекемелер</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Автомобиль жолдары комитетінің "Ақмолажолзертханасы" республикалық мемлекеттік мекемесі;</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Автомобиль жолдары комитетінің "Ақтөбежолзертханасы" республикалық мемлекеттік мекемесі;</w:t>
      </w:r>
    </w:p>
    <w:p>
      <w:pPr>
        <w:spacing w:after="0"/>
        <w:ind w:left="0"/>
        <w:jc w:val="both"/>
      </w:pPr>
      <w:r>
        <w:rPr>
          <w:rFonts w:ascii="Times New Roman"/>
          <w:b w:val="false"/>
          <w:i w:val="false"/>
          <w:color w:val="000000"/>
          <w:sz w:val="28"/>
        </w:rPr>
        <w:t>
      3) Қазақстан Республикасы Инвестициялар және даму министрлігі Автомобиль жолдары комитетінің "Алматыжолзертханасы" республикалық мемлекеттік мекемесі;</w:t>
      </w:r>
    </w:p>
    <w:p>
      <w:pPr>
        <w:spacing w:after="0"/>
        <w:ind w:left="0"/>
        <w:jc w:val="both"/>
      </w:pPr>
      <w:r>
        <w:rPr>
          <w:rFonts w:ascii="Times New Roman"/>
          <w:b w:val="false"/>
          <w:i w:val="false"/>
          <w:color w:val="000000"/>
          <w:sz w:val="28"/>
        </w:rPr>
        <w:t>
      4) Қазақстан Республикасы Инвестициялар және даму министрлігі Автомобиль жолдары комитетінің "Атыраужолзертханасы" республикалық мемлекеттік мекемесі;</w:t>
      </w:r>
    </w:p>
    <w:p>
      <w:pPr>
        <w:spacing w:after="0"/>
        <w:ind w:left="0"/>
        <w:jc w:val="both"/>
      </w:pPr>
      <w:r>
        <w:rPr>
          <w:rFonts w:ascii="Times New Roman"/>
          <w:b w:val="false"/>
          <w:i w:val="false"/>
          <w:color w:val="000000"/>
          <w:sz w:val="28"/>
        </w:rPr>
        <w:t>
      5) Қазақстан Республикасы Инвестициялар және даму министрлігі Автомобиль жолдары комитетінің "Батысжолзертханасы" республикалық мемлекеттік мекемесі;</w:t>
      </w:r>
    </w:p>
    <w:p>
      <w:pPr>
        <w:spacing w:after="0"/>
        <w:ind w:left="0"/>
        <w:jc w:val="both"/>
      </w:pPr>
      <w:r>
        <w:rPr>
          <w:rFonts w:ascii="Times New Roman"/>
          <w:b w:val="false"/>
          <w:i w:val="false"/>
          <w:color w:val="000000"/>
          <w:sz w:val="28"/>
        </w:rPr>
        <w:t>
      6) Қазақстан Республикасы Инвестициялар және даму министрлігі Автомобиль жолдары комитетінің "Жамбылжолзертханасы" республикалық мемлекеттік мекемесі;</w:t>
      </w:r>
    </w:p>
    <w:p>
      <w:pPr>
        <w:spacing w:after="0"/>
        <w:ind w:left="0"/>
        <w:jc w:val="both"/>
      </w:pPr>
      <w:r>
        <w:rPr>
          <w:rFonts w:ascii="Times New Roman"/>
          <w:b w:val="false"/>
          <w:i w:val="false"/>
          <w:color w:val="000000"/>
          <w:sz w:val="28"/>
        </w:rPr>
        <w:t>
      7) Қазақстан Республикасы Инвестициялар және даму министрлігі Автомобиль жолдары комитетінің "Шығысжолзертханасы" республикалық мемлекеттік мекемесі;</w:t>
      </w:r>
    </w:p>
    <w:p>
      <w:pPr>
        <w:spacing w:after="0"/>
        <w:ind w:left="0"/>
        <w:jc w:val="both"/>
      </w:pPr>
      <w:r>
        <w:rPr>
          <w:rFonts w:ascii="Times New Roman"/>
          <w:b w:val="false"/>
          <w:i w:val="false"/>
          <w:color w:val="000000"/>
          <w:sz w:val="28"/>
        </w:rPr>
        <w:t>
      8) Қазақстан Республикасы Инвестициялар және даму министрлігі Автомобиль жолдары комитетінің "Қарағандыжолзертханасы" республикалық мемлекеттік мекемесі;</w:t>
      </w:r>
    </w:p>
    <w:p>
      <w:pPr>
        <w:spacing w:after="0"/>
        <w:ind w:left="0"/>
        <w:jc w:val="both"/>
      </w:pPr>
      <w:r>
        <w:rPr>
          <w:rFonts w:ascii="Times New Roman"/>
          <w:b w:val="false"/>
          <w:i w:val="false"/>
          <w:color w:val="000000"/>
          <w:sz w:val="28"/>
        </w:rPr>
        <w:t>
      9) Қазақстан Республикасы Инвестициялар және даму министрлігі Автомобиль жолдары комитетінің "Қызылордажолзертханасы"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Инвестициялар және даму министрлігі Автомобиль жолдары комитетінің "Қостанайжолзертханасы"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Инвестициялар және даму министрлігі Автомобиль жолдары комитетінің "Маңғыстаужолзертханасы"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Инвестициялар және даму министрлігі Автомобиль жолдары комитетінің "Павлодаржолзертханасы"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Инвестициялар және даму министрлігі Автомобиль жолдары комитетінің "Солтүстікжолзертханасы"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Инвестициялар және даму министрлігі Автомобиль жолдары комитетінің "Оңтүстікжолзертханасы" республикалық мемлекеттік мекемесі;</w:t>
      </w:r>
    </w:p>
    <w:p>
      <w:pPr>
        <w:spacing w:after="0"/>
        <w:ind w:left="0"/>
        <w:jc w:val="both"/>
      </w:pPr>
      <w:r>
        <w:rPr>
          <w:rFonts w:ascii="Times New Roman"/>
          <w:b w:val="false"/>
          <w:i w:val="false"/>
          <w:color w:val="000000"/>
          <w:sz w:val="28"/>
        </w:rPr>
        <w:t>
      15) Қазақстан Республикасының Инвестициялар және даму министрлігі Автомобиль жолдары комитетінің "Астанақалалықжолзертханасы" республикалық мемлекеттік мекемесі;</w:t>
      </w:r>
    </w:p>
    <w:p>
      <w:pPr>
        <w:spacing w:after="0"/>
        <w:ind w:left="0"/>
        <w:jc w:val="both"/>
      </w:pPr>
      <w:r>
        <w:rPr>
          <w:rFonts w:ascii="Times New Roman"/>
          <w:b w:val="false"/>
          <w:i w:val="false"/>
          <w:color w:val="000000"/>
          <w:sz w:val="28"/>
        </w:rPr>
        <w:t>
      16) Қазақстан Республикасының Инвестициялар және даму министрлігі Автомобиль жолдары комитетінің "Алматықалалықжолзертханасы" республикалық мемлекеттік мекемесі.</w:t>
      </w:r>
    </w:p>
    <w:p>
      <w:pPr>
        <w:spacing w:after="0"/>
        <w:ind w:left="0"/>
        <w:jc w:val="both"/>
      </w:pPr>
      <w:r>
        <w:rPr>
          <w:rFonts w:ascii="Times New Roman"/>
          <w:b w:val="false"/>
          <w:i w:val="false"/>
          <w:color w:val="000000"/>
          <w:sz w:val="28"/>
        </w:rPr>
        <w:t>
      Акционерлік қоғам</w:t>
      </w:r>
    </w:p>
    <w:p>
      <w:pPr>
        <w:spacing w:after="0"/>
        <w:ind w:left="0"/>
        <w:jc w:val="both"/>
      </w:pPr>
      <w:r>
        <w:rPr>
          <w:rFonts w:ascii="Times New Roman"/>
          <w:b w:val="false"/>
          <w:i w:val="false"/>
          <w:color w:val="000000"/>
          <w:sz w:val="28"/>
        </w:rPr>
        <w:t>
      "Қазақстан жол ғылыми-зерттеу институты" акционерлік қоғамы.</w:t>
      </w:r>
    </w:p>
    <w:p>
      <w:pPr>
        <w:spacing w:after="0"/>
        <w:ind w:left="0"/>
        <w:jc w:val="both"/>
      </w:pPr>
      <w:r>
        <w:rPr>
          <w:rFonts w:ascii="Times New Roman"/>
          <w:b w:val="false"/>
          <w:i w:val="false"/>
          <w:color w:val="000000"/>
          <w:sz w:val="28"/>
        </w:rPr>
        <w:t>
      Жауапкершілігі шектеулі серіктестіктер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12)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13)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14) Алып тасталды – ҚР Үкіметінің 05.12.2018 </w:t>
      </w:r>
      <w:r>
        <w:rPr>
          <w:rFonts w:ascii="Times New Roman"/>
          <w:b w:val="false"/>
          <w:i w:val="false"/>
          <w:color w:val="000000"/>
          <w:sz w:val="28"/>
        </w:rPr>
        <w:t>№ 805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"Қазақавтожол" жауапкершілігі шектеулі серіктестігі".</w:t>
      </w:r>
    </w:p>
    <w:bookmarkStart w:name="z30" w:id="236"/>
    <w:p>
      <w:pPr>
        <w:spacing w:after="0"/>
        <w:ind w:left="0"/>
        <w:jc w:val="both"/>
      </w:pPr>
      <w:r>
        <w:rPr>
          <w:rFonts w:ascii="Times New Roman"/>
          <w:b w:val="false"/>
          <w:i w:val="false"/>
          <w:color w:val="000000"/>
          <w:sz w:val="28"/>
        </w:rPr>
        <w:t xml:space="preserve">
      </w:t>
      </w:r>
      <w:r>
        <w:rPr>
          <w:rFonts w:ascii="Times New Roman"/>
          <w:b/>
          <w:i w:val="false"/>
          <w:color w:val="000000"/>
          <w:sz w:val="28"/>
        </w:rPr>
        <w:t>7. Қазақстан Республикасы Инвестициялар және даму министрлігінің Байланыс, ақпараттандыру және ақпарат комитеті</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 алып тасталды - ҚР Үкіметінің 16.06.2016 </w:t>
      </w:r>
      <w:r>
        <w:rPr>
          <w:rFonts w:ascii="Times New Roman"/>
          <w:b w:val="false"/>
          <w:i w:val="false"/>
          <w:color w:val="000000"/>
          <w:sz w:val="28"/>
        </w:rPr>
        <w:t>№ 353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4" w:id="237"/>
    <w:p>
      <w:pPr>
        <w:spacing w:after="0"/>
        <w:ind w:left="0"/>
        <w:jc w:val="both"/>
      </w:pPr>
      <w:r>
        <w:rPr>
          <w:rFonts w:ascii="Times New Roman"/>
          <w:b w:val="false"/>
          <w:i w:val="false"/>
          <w:color w:val="000000"/>
          <w:sz w:val="28"/>
        </w:rPr>
        <w:t xml:space="preserve">
      </w:t>
      </w:r>
      <w:r>
        <w:rPr>
          <w:rFonts w:ascii="Times New Roman"/>
          <w:b/>
          <w:i w:val="false"/>
          <w:color w:val="000000"/>
          <w:sz w:val="28"/>
        </w:rPr>
        <w:t>8. Қазақстан Республикасы Инвестициялар және даму министрлігінің Азаматтық авиация комитеті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8-бөлімге өзгеріс енгізілді – ҚР Үкіметінің 29.11.2018 </w:t>
      </w:r>
      <w:r>
        <w:rPr>
          <w:rFonts w:ascii="Times New Roman"/>
          <w:b w:val="false"/>
          <w:i w:val="false"/>
          <w:color w:val="000000"/>
          <w:sz w:val="28"/>
        </w:rPr>
        <w:t>№ 798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мемлекеттiк кәсiпорын</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Азаматтық авиация комитетінің "Қазаэронавигация"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Акционерлік қоғамдар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Үкіметінің 19.05.2017 </w:t>
      </w:r>
      <w:r>
        <w:rPr>
          <w:rFonts w:ascii="Times New Roman"/>
          <w:b w:val="false"/>
          <w:i w:val="false"/>
          <w:color w:val="000000"/>
          <w:sz w:val="28"/>
        </w:rPr>
        <w:t>№ 276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"Қазақстанның авиациялық әкімшілігі" акционерлік қоғамы.</w:t>
      </w:r>
    </w:p>
    <w:p>
      <w:pPr>
        <w:spacing w:after="0"/>
        <w:ind w:left="0"/>
        <w:jc w:val="both"/>
      </w:pPr>
      <w:r>
        <w:rPr>
          <w:rFonts w:ascii="Times New Roman"/>
          <w:b w:val="false"/>
          <w:i w:val="false"/>
          <w:color w:val="000000"/>
          <w:sz w:val="28"/>
        </w:rPr>
        <w:t>
      3) "Азаматтық авиация академиясы" акционерлік қоғамы.</w:t>
      </w:r>
    </w:p>
    <w:bookmarkStart w:name="z65" w:id="238"/>
    <w:p>
      <w:pPr>
        <w:spacing w:after="0"/>
        <w:ind w:left="0"/>
        <w:jc w:val="both"/>
      </w:pPr>
      <w:r>
        <w:rPr>
          <w:rFonts w:ascii="Times New Roman"/>
          <w:b w:val="false"/>
          <w:i w:val="false"/>
          <w:color w:val="000000"/>
          <w:sz w:val="28"/>
        </w:rPr>
        <w:t xml:space="preserve">
      </w:t>
      </w:r>
      <w:r>
        <w:rPr>
          <w:rFonts w:ascii="Times New Roman"/>
          <w:b/>
          <w:i w:val="false"/>
          <w:color w:val="000000"/>
          <w:sz w:val="28"/>
        </w:rPr>
        <w:t>9. Қазақстан Республикасы Инвестициялар және даму министрлігінің Аэроғарыш комитеті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9-бөлім алып тасталды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 w:id="239"/>
    <w:p>
      <w:pPr>
        <w:spacing w:after="0"/>
        <w:ind w:left="0"/>
        <w:jc w:val="both"/>
      </w:pPr>
      <w:r>
        <w:rPr>
          <w:rFonts w:ascii="Times New Roman"/>
          <w:b w:val="false"/>
          <w:i w:val="false"/>
          <w:color w:val="000000"/>
          <w:sz w:val="28"/>
        </w:rPr>
        <w:t xml:space="preserve">
      </w:t>
      </w:r>
      <w:r>
        <w:rPr>
          <w:rFonts w:ascii="Times New Roman"/>
          <w:b/>
          <w:i w:val="false"/>
          <w:color w:val="000000"/>
          <w:sz w:val="28"/>
        </w:rPr>
        <w:t>10. Қазақстан Республикасы Инвестициялар және даму министрлігі Көлік комитеті</w:t>
      </w:r>
    </w:p>
    <w:bookmarkEnd w:id="239"/>
    <w:p>
      <w:pPr>
        <w:spacing w:after="0"/>
        <w:ind w:left="0"/>
        <w:jc w:val="both"/>
      </w:pPr>
      <w:r>
        <w:rPr>
          <w:rFonts w:ascii="Times New Roman"/>
          <w:b w:val="false"/>
          <w:i w:val="false"/>
          <w:color w:val="000000"/>
          <w:sz w:val="28"/>
        </w:rPr>
        <w:t>
      Республикалық мемлекеттiк қазыналық кәсiпорындар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алып тасталды - ҚР Үкіметінің 14.04.2015 N 231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алып тасталды - ҚР Үкіметінің 14.04.2015 N 231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алып тасталды - ҚР Үкіметінің 14.04.2015 N 231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алып тасталды - ҚР Үкіметінің 14.04.2015 N 231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Үкіметінің 28.11.2016 </w:t>
      </w:r>
      <w:r>
        <w:rPr>
          <w:rFonts w:ascii="Times New Roman"/>
          <w:b w:val="false"/>
          <w:i w:val="false"/>
          <w:color w:val="000000"/>
          <w:sz w:val="28"/>
        </w:rPr>
        <w:t>№ 744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Үкіметінің 28.11.2016 </w:t>
      </w:r>
      <w:r>
        <w:rPr>
          <w:rFonts w:ascii="Times New Roman"/>
          <w:b w:val="false"/>
          <w:i w:val="false"/>
          <w:color w:val="000000"/>
          <w:sz w:val="28"/>
        </w:rPr>
        <w:t>№ 744</w:t>
      </w:r>
      <w:r>
        <w:rPr>
          <w:rFonts w:ascii="Times New Roman"/>
          <w:b w:val="false"/>
          <w:i w:val="false"/>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Үкіметінің 06.11.2017 </w:t>
      </w:r>
      <w:r>
        <w:rPr>
          <w:rFonts w:ascii="Times New Roman"/>
          <w:b w:val="false"/>
          <w:i w:val="false"/>
          <w:color w:val="000000"/>
          <w:sz w:val="28"/>
        </w:rPr>
        <w:t>№ 712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 Инвестициялар және даму министрлігі Көлік комитетінің "Қазақстанның кеме қатынасының тіркелімі" республикалық мемлекеттік қазыналық кәсіпорны;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Үкіметінің 28.11.2016 </w:t>
      </w:r>
      <w:r>
        <w:rPr>
          <w:rFonts w:ascii="Times New Roman"/>
          <w:b w:val="false"/>
          <w:i w:val="false"/>
          <w:color w:val="000000"/>
          <w:sz w:val="28"/>
        </w:rPr>
        <w:t>№ 744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10) Қазақстан Республикасының Инвестициялар және даму министрлігі Көлік комитетінің "Қазақстан су жолдары" республикалық мемлекеттік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Қазақстан Республикасы Инвестициялар және даму министрлігінің Құрылыс және тұрғын үй-коммуналдық шаруашылық істері комитеті </w:t>
      </w:r>
    </w:p>
    <w:p>
      <w:pPr>
        <w:spacing w:after="0"/>
        <w:ind w:left="0"/>
        <w:jc w:val="both"/>
      </w:pPr>
      <w:r>
        <w:rPr>
          <w:rFonts w:ascii="Times New Roman"/>
          <w:b w:val="false"/>
          <w:i w:val="false"/>
          <w:color w:val="000000"/>
          <w:sz w:val="28"/>
        </w:rPr>
        <w:t>
      Республикалық мемлекеттік кәсіпорындар</w:t>
      </w:r>
    </w:p>
    <w:p>
      <w:pPr>
        <w:spacing w:after="0"/>
        <w:ind w:left="0"/>
        <w:jc w:val="both"/>
      </w:pPr>
      <w:r>
        <w:rPr>
          <w:rFonts w:ascii="Times New Roman"/>
          <w:b w:val="false"/>
          <w:i w:val="false"/>
          <w:color w:val="000000"/>
          <w:sz w:val="28"/>
        </w:rPr>
        <w:t>
      1) 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p>
    <w:p>
      <w:pPr>
        <w:spacing w:after="0"/>
        <w:ind w:left="0"/>
        <w:jc w:val="both"/>
      </w:pPr>
      <w:r>
        <w:rPr>
          <w:rFonts w:ascii="Times New Roman"/>
          <w:b w:val="false"/>
          <w:i w:val="false"/>
          <w:color w:val="000000"/>
          <w:sz w:val="28"/>
        </w:rPr>
        <w:t>
      2) Қазақстан Республикасының Инвестициялар және даму министрлігі Құрылыс және тұрғын үй-коммуналдық шаруашылық істері комитетінің "Республикалық мемлекеттік қала құрылысын жоспарлау және кадастр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xml:space="preserve">
      1) "Қазақ ғылыми-зерттеу және құрылыс пен сәулет жобалау институты" акционерлік қоғамы; </w:t>
      </w:r>
    </w:p>
    <w:p>
      <w:pPr>
        <w:spacing w:after="0"/>
        <w:ind w:left="0"/>
        <w:jc w:val="both"/>
      </w:pPr>
      <w:r>
        <w:rPr>
          <w:rFonts w:ascii="Times New Roman"/>
          <w:b w:val="false"/>
          <w:i w:val="false"/>
          <w:color w:val="000000"/>
          <w:sz w:val="28"/>
        </w:rPr>
        <w:t>
      2) "Тұрғын үй-коммуналдық шаруашылығын жаңғырту мен дамытудың қазақстандық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21.08.2017 </w:t>
      </w:r>
      <w:r>
        <w:rPr>
          <w:rFonts w:ascii="Times New Roman"/>
          <w:b w:val="false"/>
          <w:i w:val="false"/>
          <w:color w:val="000000"/>
          <w:sz w:val="28"/>
        </w:rPr>
        <w:t>№ 493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Тізбе 11-бөліммен толықтырылды – ҚР Үкіметінің 15.02.2017 </w:t>
      </w:r>
      <w:r>
        <w:rPr>
          <w:rFonts w:ascii="Times New Roman"/>
          <w:b w:val="false"/>
          <w:i w:val="false"/>
          <w:color w:val="000000"/>
          <w:sz w:val="28"/>
        </w:rPr>
        <w:t>№ 70</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27" w:id="24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қаулысымен</w:t>
            </w:r>
            <w:r>
              <w:br/>
            </w:r>
            <w:r>
              <w:rPr>
                <w:rFonts w:ascii="Times New Roman"/>
                <w:b w:val="false"/>
                <w:i w:val="false"/>
                <w:color w:val="000000"/>
                <w:sz w:val="20"/>
              </w:rPr>
              <w:t>
бекітілген</w:t>
            </w:r>
          </w:p>
          <w:bookmarkEnd w:id="240"/>
        </w:tc>
      </w:tr>
    </w:tbl>
    <w:bookmarkStart w:name="z1128" w:id="24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241"/>
    <w:bookmarkStart w:name="z1129" w:id="242"/>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242"/>
    <w:bookmarkStart w:name="z976" w:id="243"/>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43"/>
    <w:bookmarkStart w:name="z1441" w:id="244"/>
    <w:p>
      <w:pPr>
        <w:spacing w:after="0"/>
        <w:ind w:left="0"/>
        <w:jc w:val="both"/>
      </w:pPr>
      <w:r>
        <w:rPr>
          <w:rFonts w:ascii="Times New Roman"/>
          <w:b w:val="false"/>
          <w:i w:val="false"/>
          <w:color w:val="000000"/>
          <w:sz w:val="28"/>
        </w:rPr>
        <w:t>
      мына:</w:t>
      </w:r>
    </w:p>
    <w:bookmarkEnd w:id="244"/>
    <w:p>
      <w:pPr>
        <w:spacing w:after="0"/>
        <w:ind w:left="0"/>
        <w:jc w:val="both"/>
      </w:pPr>
      <w:r>
        <w:rPr>
          <w:rFonts w:ascii="Times New Roman"/>
          <w:b w:val="false"/>
          <w:i w:val="false"/>
          <w:color w:val="000000"/>
          <w:sz w:val="28"/>
        </w:rPr>
        <w:t>
      "Қазақстан Республикасының Көлік және коммуникациялар министрлігіне";</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министрлігіне";</w:t>
      </w:r>
    </w:p>
    <w:p>
      <w:pPr>
        <w:spacing w:after="0"/>
        <w:ind w:left="0"/>
        <w:jc w:val="both"/>
      </w:pPr>
      <w:r>
        <w:rPr>
          <w:rFonts w:ascii="Times New Roman"/>
          <w:b w:val="false"/>
          <w:i w:val="false"/>
          <w:color w:val="000000"/>
          <w:sz w:val="28"/>
        </w:rPr>
        <w:t>
      "Қазақстан Республикасы Ұлттық ғарыш агенттігіне";</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Өнеркәсіп комитетіне";</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Техникалық реттеу және метрология комитетіне";</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Инвестиция жөніндегі комитетіне";</w:t>
      </w:r>
    </w:p>
    <w:p>
      <w:pPr>
        <w:spacing w:after="0"/>
        <w:ind w:left="0"/>
        <w:jc w:val="both"/>
      </w:pPr>
      <w:r>
        <w:rPr>
          <w:rFonts w:ascii="Times New Roman"/>
          <w:b w:val="false"/>
          <w:i w:val="false"/>
          <w:color w:val="000000"/>
          <w:sz w:val="28"/>
        </w:rPr>
        <w:t>
      "Қазақстан Республикасы Байланыс және ақпарат агенттігіне" деген бөлімдер алып тасталсын;</w:t>
      </w:r>
    </w:p>
    <w:bookmarkStart w:name="z1473" w:id="245"/>
    <w:p>
      <w:pPr>
        <w:spacing w:after="0"/>
        <w:ind w:left="0"/>
        <w:jc w:val="both"/>
      </w:pPr>
      <w:r>
        <w:rPr>
          <w:rFonts w:ascii="Times New Roman"/>
          <w:b w:val="false"/>
          <w:i w:val="false"/>
          <w:color w:val="000000"/>
          <w:sz w:val="28"/>
        </w:rPr>
        <w:t>
      "Қазақстан Республикасы Төтенше жағдайлар министрлігіне" деген бөлімдегі реттік нөмірі 295-5-жол алып тасталсын;</w:t>
      </w:r>
    </w:p>
    <w:bookmarkEnd w:id="245"/>
    <w:bookmarkStart w:name="z1481" w:id="246"/>
    <w:p>
      <w:pPr>
        <w:spacing w:after="0"/>
        <w:ind w:left="0"/>
        <w:jc w:val="both"/>
      </w:pPr>
      <w:r>
        <w:rPr>
          <w:rFonts w:ascii="Times New Roman"/>
          <w:b w:val="false"/>
          <w:i w:val="false"/>
          <w:color w:val="000000"/>
          <w:sz w:val="28"/>
        </w:rPr>
        <w:t>
      мынадай мазмұндағы бөліммен толықтырылсын:</w:t>
      </w:r>
    </w:p>
    <w:bookmarkEnd w:id="246"/>
    <w:p>
      <w:pPr>
        <w:spacing w:after="0"/>
        <w:ind w:left="0"/>
        <w:jc w:val="both"/>
      </w:pPr>
      <w:r>
        <w:rPr>
          <w:rFonts w:ascii="Times New Roman"/>
          <w:b w:val="false"/>
          <w:i w:val="false"/>
          <w:color w:val="000000"/>
          <w:sz w:val="28"/>
        </w:rPr>
        <w:t>
      "Қазақстан Республикасы Инвестициялар және даму министрлігіне</w:t>
      </w:r>
    </w:p>
    <w:p>
      <w:pPr>
        <w:spacing w:after="0"/>
        <w:ind w:left="0"/>
        <w:jc w:val="both"/>
      </w:pPr>
      <w:r>
        <w:rPr>
          <w:rFonts w:ascii="Times New Roman"/>
          <w:b w:val="false"/>
          <w:i w:val="false"/>
          <w:color w:val="000000"/>
          <w:sz w:val="28"/>
        </w:rPr>
        <w:t>
      326. "Өнеркәсіп қауіпсіздігінің ұлттық ғылыми-техникалық орталығы" акционерлік қоғамы.</w:t>
      </w:r>
    </w:p>
    <w:p>
      <w:pPr>
        <w:spacing w:after="0"/>
        <w:ind w:left="0"/>
        <w:jc w:val="both"/>
      </w:pPr>
      <w:r>
        <w:rPr>
          <w:rFonts w:ascii="Times New Roman"/>
          <w:b w:val="false"/>
          <w:i w:val="false"/>
          <w:color w:val="000000"/>
          <w:sz w:val="28"/>
        </w:rPr>
        <w:t>
      327. "NADLoC" жергiлiктi қамтуды дамыту жөнiндегi ұлттық агенттiк" акционерлік қоғамы.</w:t>
      </w:r>
    </w:p>
    <w:p>
      <w:pPr>
        <w:spacing w:after="0"/>
        <w:ind w:left="0"/>
        <w:jc w:val="both"/>
      </w:pPr>
      <w:r>
        <w:rPr>
          <w:rFonts w:ascii="Times New Roman"/>
          <w:b w:val="false"/>
          <w:i w:val="false"/>
          <w:color w:val="000000"/>
          <w:sz w:val="28"/>
        </w:rPr>
        <w:t>
      328. "Электр энергетикасын дамыту және энергия үнемдеу институты (Қазақэнергиясараптама)" акционерлік қоғамы.</w:t>
      </w:r>
    </w:p>
    <w:p>
      <w:pPr>
        <w:spacing w:after="0"/>
        <w:ind w:left="0"/>
        <w:jc w:val="both"/>
      </w:pPr>
      <w:r>
        <w:rPr>
          <w:rFonts w:ascii="Times New Roman"/>
          <w:b w:val="false"/>
          <w:i w:val="false"/>
          <w:color w:val="000000"/>
          <w:sz w:val="28"/>
        </w:rPr>
        <w:t>
      329. "Шағын кәсiпкерлiк жөнiндегi республикалық ақпараттық-көрме орталығы" акционерлік қоғамы.</w:t>
      </w:r>
    </w:p>
    <w:p>
      <w:pPr>
        <w:spacing w:after="0"/>
        <w:ind w:left="0"/>
        <w:jc w:val="both"/>
      </w:pPr>
      <w:r>
        <w:rPr>
          <w:rFonts w:ascii="Times New Roman"/>
          <w:b w:val="false"/>
          <w:i w:val="false"/>
          <w:color w:val="000000"/>
          <w:sz w:val="28"/>
        </w:rPr>
        <w:t>
      330. "Қазақстандық индустрияны дамыту институты" акционерлік қоғамы.</w:t>
      </w:r>
    </w:p>
    <w:p>
      <w:pPr>
        <w:spacing w:after="0"/>
        <w:ind w:left="0"/>
        <w:jc w:val="both"/>
      </w:pPr>
      <w:r>
        <w:rPr>
          <w:rFonts w:ascii="Times New Roman"/>
          <w:b w:val="false"/>
          <w:i w:val="false"/>
          <w:color w:val="000000"/>
          <w:sz w:val="28"/>
        </w:rPr>
        <w:t>
      331. "Инновациялық технологиялар паркі" арнайы экономикалық аймағының басқарушы компаниясы" акционерлік қоғамы.</w:t>
      </w:r>
    </w:p>
    <w:p>
      <w:pPr>
        <w:spacing w:after="0"/>
        <w:ind w:left="0"/>
        <w:jc w:val="both"/>
      </w:pPr>
      <w:r>
        <w:rPr>
          <w:rFonts w:ascii="Times New Roman"/>
          <w:b w:val="false"/>
          <w:i w:val="false"/>
          <w:color w:val="000000"/>
          <w:sz w:val="28"/>
        </w:rPr>
        <w:t>
      332. "Бәйтерек" ұлттық басқарушы холдингі" акционерлік қоғамы.</w:t>
      </w:r>
    </w:p>
    <w:p>
      <w:pPr>
        <w:spacing w:after="0"/>
        <w:ind w:left="0"/>
        <w:jc w:val="both"/>
      </w:pPr>
      <w:r>
        <w:rPr>
          <w:rFonts w:ascii="Times New Roman"/>
          <w:b w:val="false"/>
          <w:i w:val="false"/>
          <w:color w:val="000000"/>
          <w:sz w:val="28"/>
        </w:rPr>
        <w:t xml:space="preserve">
      333. "Қазгеология" ұлттық геологиялық барлау компаниясы" акционерлік қоғамы. </w:t>
      </w:r>
    </w:p>
    <w:p>
      <w:pPr>
        <w:spacing w:after="0"/>
        <w:ind w:left="0"/>
        <w:jc w:val="both"/>
      </w:pPr>
      <w:r>
        <w:rPr>
          <w:rFonts w:ascii="Times New Roman"/>
          <w:b w:val="false"/>
          <w:i w:val="false"/>
          <w:color w:val="000000"/>
          <w:sz w:val="28"/>
        </w:rPr>
        <w:t>
      334. АЛА-000409 "Қазақстан жол ғылыми-зерттеу институты" акционерлік қоғамы.</w:t>
      </w:r>
    </w:p>
    <w:p>
      <w:pPr>
        <w:spacing w:after="0"/>
        <w:ind w:left="0"/>
        <w:jc w:val="both"/>
      </w:pPr>
      <w:r>
        <w:rPr>
          <w:rFonts w:ascii="Times New Roman"/>
          <w:b w:val="false"/>
          <w:i w:val="false"/>
          <w:color w:val="000000"/>
          <w:sz w:val="28"/>
        </w:rPr>
        <w:t>
      335. "Қазақстан көлік лизингтік компаниясы" акционерлік қоғамы.</w:t>
      </w:r>
    </w:p>
    <w:p>
      <w:pPr>
        <w:spacing w:after="0"/>
        <w:ind w:left="0"/>
        <w:jc w:val="both"/>
      </w:pPr>
      <w:r>
        <w:rPr>
          <w:rFonts w:ascii="Times New Roman"/>
          <w:b w:val="false"/>
          <w:i w:val="false"/>
          <w:color w:val="000000"/>
          <w:sz w:val="28"/>
        </w:rPr>
        <w:t>
      336. "ҚазАвтоЖол" ұлттық компаниясы" акционерлік қоғамы.</w:t>
      </w:r>
    </w:p>
    <w:p>
      <w:pPr>
        <w:spacing w:after="0"/>
        <w:ind w:left="0"/>
        <w:jc w:val="both"/>
      </w:pPr>
      <w:r>
        <w:rPr>
          <w:rFonts w:ascii="Times New Roman"/>
          <w:b w:val="false"/>
          <w:i w:val="false"/>
          <w:color w:val="000000"/>
          <w:sz w:val="28"/>
        </w:rPr>
        <w:t>
      337. "Зерде" ұлттық инфокоммуникация холдингі" акционерлік қоғамы.</w:t>
      </w:r>
    </w:p>
    <w:p>
      <w:pPr>
        <w:spacing w:after="0"/>
        <w:ind w:left="0"/>
        <w:jc w:val="both"/>
      </w:pPr>
      <w:r>
        <w:rPr>
          <w:rFonts w:ascii="Times New Roman"/>
          <w:b w:val="false"/>
          <w:i w:val="false"/>
          <w:color w:val="000000"/>
          <w:sz w:val="28"/>
        </w:rPr>
        <w:t>
      338. "Қазтелерадио" акционерлік қоғамы.</w:t>
      </w:r>
    </w:p>
    <w:p>
      <w:pPr>
        <w:spacing w:after="0"/>
        <w:ind w:left="0"/>
        <w:jc w:val="both"/>
      </w:pPr>
      <w:r>
        <w:rPr>
          <w:rFonts w:ascii="Times New Roman"/>
          <w:b w:val="false"/>
          <w:i w:val="false"/>
          <w:color w:val="000000"/>
          <w:sz w:val="28"/>
        </w:rPr>
        <w:t>
      339. "Хабар" агенттігі" акционерлік қоғамы.</w:t>
      </w:r>
    </w:p>
    <w:p>
      <w:pPr>
        <w:spacing w:after="0"/>
        <w:ind w:left="0"/>
        <w:jc w:val="both"/>
      </w:pPr>
      <w:r>
        <w:rPr>
          <w:rFonts w:ascii="Times New Roman"/>
          <w:b w:val="false"/>
          <w:i w:val="false"/>
          <w:color w:val="000000"/>
          <w:sz w:val="28"/>
        </w:rPr>
        <w:t>
      340.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341. "Егемен Қазақстан" республикалық газеті" акционерлік қоғамы.</w:t>
      </w:r>
    </w:p>
    <w:p>
      <w:pPr>
        <w:spacing w:after="0"/>
        <w:ind w:left="0"/>
        <w:jc w:val="both"/>
      </w:pPr>
      <w:r>
        <w:rPr>
          <w:rFonts w:ascii="Times New Roman"/>
          <w:b w:val="false"/>
          <w:i w:val="false"/>
          <w:color w:val="000000"/>
          <w:sz w:val="28"/>
        </w:rPr>
        <w:t>
      342. "Казахстанская правда" республикалық газеті" акционерлік қоғамы.</w:t>
      </w:r>
    </w:p>
    <w:p>
      <w:pPr>
        <w:spacing w:after="0"/>
        <w:ind w:left="0"/>
        <w:jc w:val="both"/>
      </w:pPr>
      <w:r>
        <w:rPr>
          <w:rFonts w:ascii="Times New Roman"/>
          <w:b w:val="false"/>
          <w:i w:val="false"/>
          <w:color w:val="000000"/>
          <w:sz w:val="28"/>
        </w:rPr>
        <w:t>
      343. "Қазконтент" акционерлік қоғамы.</w:t>
      </w:r>
    </w:p>
    <w:p>
      <w:pPr>
        <w:spacing w:after="0"/>
        <w:ind w:left="0"/>
        <w:jc w:val="both"/>
      </w:pPr>
      <w:r>
        <w:rPr>
          <w:rFonts w:ascii="Times New Roman"/>
          <w:b w:val="false"/>
          <w:i w:val="false"/>
          <w:color w:val="000000"/>
          <w:sz w:val="28"/>
        </w:rPr>
        <w:t>
      344. "Қазмедиа орталығы" басқарушы компаниясы" жауапкершілігі шектеулі серіктестігі.</w:t>
      </w:r>
    </w:p>
    <w:p>
      <w:pPr>
        <w:spacing w:after="0"/>
        <w:ind w:left="0"/>
        <w:jc w:val="both"/>
      </w:pPr>
      <w:r>
        <w:rPr>
          <w:rFonts w:ascii="Times New Roman"/>
          <w:b w:val="false"/>
          <w:i w:val="false"/>
          <w:color w:val="000000"/>
          <w:sz w:val="28"/>
        </w:rPr>
        <w:t>
      345. "Жас өркен" жауапкершілігі шектеулі серіктестігі.</w:t>
      </w:r>
    </w:p>
    <w:p>
      <w:pPr>
        <w:spacing w:after="0"/>
        <w:ind w:left="0"/>
        <w:jc w:val="both"/>
      </w:pPr>
      <w:r>
        <w:rPr>
          <w:rFonts w:ascii="Times New Roman"/>
          <w:b w:val="false"/>
          <w:i w:val="false"/>
          <w:color w:val="000000"/>
          <w:sz w:val="28"/>
        </w:rPr>
        <w:t>
      346. "Қазақ газеттері" жауапкершілігі шектеулі серіктестігі.</w:t>
      </w:r>
    </w:p>
    <w:p>
      <w:pPr>
        <w:spacing w:after="0"/>
        <w:ind w:left="0"/>
        <w:jc w:val="both"/>
      </w:pPr>
      <w:r>
        <w:rPr>
          <w:rFonts w:ascii="Times New Roman"/>
          <w:b w:val="false"/>
          <w:i w:val="false"/>
          <w:color w:val="000000"/>
          <w:sz w:val="28"/>
        </w:rPr>
        <w:t>
      347. "Жалын" журналы" жауапкершілігі шектеулі серіктестігі.</w:t>
      </w:r>
    </w:p>
    <w:p>
      <w:pPr>
        <w:spacing w:after="0"/>
        <w:ind w:left="0"/>
        <w:jc w:val="both"/>
      </w:pPr>
      <w:r>
        <w:rPr>
          <w:rFonts w:ascii="Times New Roman"/>
          <w:b w:val="false"/>
          <w:i w:val="false"/>
          <w:color w:val="000000"/>
          <w:sz w:val="28"/>
        </w:rPr>
        <w:t>
      348. "Қазинформ" халықаралық ақпараттық агенттігі" жауапкершілігі шектеулі серіктестігі.</w:t>
      </w:r>
    </w:p>
    <w:p>
      <w:pPr>
        <w:spacing w:after="0"/>
        <w:ind w:left="0"/>
        <w:jc w:val="both"/>
      </w:pPr>
      <w:r>
        <w:rPr>
          <w:rFonts w:ascii="Times New Roman"/>
          <w:b w:val="false"/>
          <w:i w:val="false"/>
          <w:color w:val="000000"/>
          <w:sz w:val="28"/>
        </w:rPr>
        <w:t>
      349. "Бәйтерек" Қазақстан-Ресей бiрлескен кәсiпорны" акционерлік қоғамы.</w:t>
      </w:r>
    </w:p>
    <w:p>
      <w:pPr>
        <w:spacing w:after="0"/>
        <w:ind w:left="0"/>
        <w:jc w:val="both"/>
      </w:pPr>
      <w:r>
        <w:rPr>
          <w:rFonts w:ascii="Times New Roman"/>
          <w:b w:val="false"/>
          <w:i w:val="false"/>
          <w:color w:val="000000"/>
          <w:sz w:val="28"/>
        </w:rPr>
        <w:t>
      350 "Республикалық ғарыштық байланыс орталығы" акционерлік қоғамы.</w:t>
      </w:r>
    </w:p>
    <w:p>
      <w:pPr>
        <w:spacing w:after="0"/>
        <w:ind w:left="0"/>
        <w:jc w:val="both"/>
      </w:pPr>
      <w:r>
        <w:rPr>
          <w:rFonts w:ascii="Times New Roman"/>
          <w:b w:val="false"/>
          <w:i w:val="false"/>
          <w:color w:val="000000"/>
          <w:sz w:val="28"/>
        </w:rPr>
        <w:t>
      351. "Қазақстан Ғарыш Сапары" ұлттық компаниясы" акционерлік қоғамы.</w:t>
      </w:r>
    </w:p>
    <w:p>
      <w:pPr>
        <w:spacing w:after="0"/>
        <w:ind w:left="0"/>
        <w:jc w:val="both"/>
      </w:pPr>
      <w:r>
        <w:rPr>
          <w:rFonts w:ascii="Times New Roman"/>
          <w:b w:val="false"/>
          <w:i w:val="false"/>
          <w:color w:val="000000"/>
          <w:sz w:val="28"/>
        </w:rPr>
        <w:t>
      352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353. "ҚазАэроЖоба" ғылыми-зерттеу және жобалау-іздестіру институты" акционерлік қоғамы.</w:t>
      </w:r>
    </w:p>
    <w:p>
      <w:pPr>
        <w:spacing w:after="0"/>
        <w:ind w:left="0"/>
        <w:jc w:val="both"/>
      </w:pPr>
      <w:r>
        <w:rPr>
          <w:rFonts w:ascii="Times New Roman"/>
          <w:b w:val="false"/>
          <w:i w:val="false"/>
          <w:color w:val="000000"/>
          <w:sz w:val="28"/>
        </w:rPr>
        <w:t>
      354. "Авиациялық оқу орталығы" жауапкершілігі шектеулі серіктестігі.</w:t>
      </w:r>
    </w:p>
    <w:p>
      <w:pPr>
        <w:spacing w:after="0"/>
        <w:ind w:left="0"/>
        <w:jc w:val="both"/>
      </w:pPr>
      <w:r>
        <w:rPr>
          <w:rFonts w:ascii="Times New Roman"/>
          <w:b w:val="false"/>
          <w:i w:val="false"/>
          <w:color w:val="000000"/>
          <w:sz w:val="28"/>
        </w:rPr>
        <w:t>
      355. "Қазақстантрактор" ашық акционерлік қоғамы.</w:t>
      </w:r>
    </w:p>
    <w:p>
      <w:pPr>
        <w:spacing w:after="0"/>
        <w:ind w:left="0"/>
        <w:jc w:val="both"/>
      </w:pPr>
      <w:r>
        <w:rPr>
          <w:rFonts w:ascii="Times New Roman"/>
          <w:b w:val="false"/>
          <w:i w:val="false"/>
          <w:color w:val="000000"/>
          <w:sz w:val="28"/>
        </w:rPr>
        <w:t>
      356. "KAZNEX INVEST" экспорт және инвестициялар жөніндегі ұлттық агенттігі" акционерлік қоғамы.</w:t>
      </w:r>
    </w:p>
    <w:p>
      <w:pPr>
        <w:spacing w:after="0"/>
        <w:ind w:left="0"/>
        <w:jc w:val="both"/>
      </w:pPr>
      <w:r>
        <w:rPr>
          <w:rFonts w:ascii="Times New Roman"/>
          <w:b w:val="false"/>
          <w:i w:val="false"/>
          <w:color w:val="000000"/>
          <w:sz w:val="28"/>
        </w:rPr>
        <w:t>
      357. "Инфекцияға қарсы препараттар ғылыми орталығы" акционерлік қоғамы.</w:t>
      </w:r>
    </w:p>
    <w:p>
      <w:pPr>
        <w:spacing w:after="0"/>
        <w:ind w:left="0"/>
        <w:jc w:val="both"/>
      </w:pPr>
      <w:r>
        <w:rPr>
          <w:rFonts w:ascii="Times New Roman"/>
          <w:b w:val="false"/>
          <w:i w:val="false"/>
          <w:color w:val="000000"/>
          <w:sz w:val="28"/>
        </w:rPr>
        <w:t>
      358. "Ұлттық аккредиттеу орталығы" жауапкершілігі шектеулі серіктестігі.</w:t>
      </w:r>
    </w:p>
    <w:p>
      <w:pPr>
        <w:spacing w:after="0"/>
        <w:ind w:left="0"/>
        <w:jc w:val="both"/>
      </w:pPr>
      <w:r>
        <w:rPr>
          <w:rFonts w:ascii="Times New Roman"/>
          <w:b w:val="false"/>
          <w:i w:val="false"/>
          <w:color w:val="000000"/>
          <w:sz w:val="28"/>
        </w:rPr>
        <w:t>
      359. "ТРМК Координатор" жауапкершілігі шектеулі серіктестігі.".</w:t>
      </w:r>
    </w:p>
    <w:bookmarkStart w:name="z1164" w:id="247"/>
    <w:p>
      <w:pPr>
        <w:spacing w:after="0"/>
        <w:ind w:left="0"/>
        <w:jc w:val="both"/>
      </w:pPr>
      <w:r>
        <w:rPr>
          <w:rFonts w:ascii="Times New Roman"/>
          <w:b w:val="false"/>
          <w:i w:val="false"/>
          <w:color w:val="000000"/>
          <w:sz w:val="28"/>
        </w:rPr>
        <w:t xml:space="preserve">
      2. "Мемлекеттік органдарды ақпараттандыру мәселелері туралы" Қазақстан Республикасы Үкіметінің 2000 жылғы 5 қарашадағы № 1501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42, 485-құжат):</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Әкiмшiлердiң мемлекеттiк органдарды ақпараттандыру жөнiндегi бюджеттiк бағдарламаларды iске асыруы, сондай-ақ бюджет қаражаты есебiнен ақпараттық жүйелердiң аппараттық және бағдарламалық қамтылымын өзге түрде сатып алуы кезiнде осындай сатып алудың мiндеттi шарты Қазақстан Республикасы Инвестициялар және даму министрлігімен келiсу болып табылады деп белгiленсiн.".</w:t>
      </w:r>
    </w:p>
    <w:bookmarkStart w:name="z1166" w:id="248"/>
    <w:p>
      <w:pPr>
        <w:spacing w:after="0"/>
        <w:ind w:left="0"/>
        <w:jc w:val="both"/>
      </w:pPr>
      <w:r>
        <w:rPr>
          <w:rFonts w:ascii="Times New Roman"/>
          <w:b w:val="false"/>
          <w:i w:val="false"/>
          <w:color w:val="000000"/>
          <w:sz w:val="28"/>
        </w:rPr>
        <w:t xml:space="preserve">
      3. 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248"/>
    <w:bookmarkStart w:name="z1225" w:id="249"/>
    <w:p>
      <w:pPr>
        <w:spacing w:after="0"/>
        <w:ind w:left="0"/>
        <w:jc w:val="both"/>
      </w:pPr>
      <w:r>
        <w:rPr>
          <w:rFonts w:ascii="Times New Roman"/>
          <w:b w:val="false"/>
          <w:i w:val="false"/>
          <w:color w:val="000000"/>
          <w:sz w:val="28"/>
        </w:rPr>
        <w:t xml:space="preserve">
      4. Күші жойылды - ҚР Үкіметінің 18.06.2015 </w:t>
      </w:r>
      <w:r>
        <w:rPr>
          <w:rFonts w:ascii="Times New Roman"/>
          <w:b w:val="false"/>
          <w:i w:val="false"/>
          <w:color w:val="000000"/>
          <w:sz w:val="28"/>
        </w:rPr>
        <w:t>№ 458</w:t>
      </w:r>
      <w:r>
        <w:rPr>
          <w:rFonts w:ascii="Times New Roman"/>
          <w:b w:val="false"/>
          <w:i w:val="false"/>
          <w:color w:val="000000"/>
          <w:sz w:val="28"/>
        </w:rPr>
        <w:t xml:space="preserve"> қаулысымен.</w:t>
      </w:r>
    </w:p>
    <w:bookmarkEnd w:id="249"/>
    <w:bookmarkStart w:name="z1254" w:id="250"/>
    <w:p>
      <w:pPr>
        <w:spacing w:after="0"/>
        <w:ind w:left="0"/>
        <w:jc w:val="both"/>
      </w:pPr>
      <w:r>
        <w:rPr>
          <w:rFonts w:ascii="Times New Roman"/>
          <w:b w:val="false"/>
          <w:i w:val="false"/>
          <w:color w:val="000000"/>
          <w:sz w:val="28"/>
        </w:rPr>
        <w:t xml:space="preserve">
      5. "Куәландырушы орталықтарды аккредиттеуді жүргізу қағидасын бекіту туралы" Қазақстан Республикасы Үкіметінің 2010 жылғы 19 қарашадағы № 1222 </w:t>
      </w:r>
      <w:r>
        <w:rPr>
          <w:rFonts w:ascii="Times New Roman"/>
          <w:b w:val="false"/>
          <w:i w:val="false"/>
          <w:color w:val="000000"/>
          <w:sz w:val="28"/>
        </w:rPr>
        <w:t>қаулысында</w:t>
      </w:r>
      <w:r>
        <w:rPr>
          <w:rFonts w:ascii="Times New Roman"/>
          <w:b w:val="false"/>
          <w:i w:val="false"/>
          <w:color w:val="000000"/>
          <w:sz w:val="28"/>
        </w:rPr>
        <w:t>:</w:t>
      </w:r>
    </w:p>
    <w:bookmarkEnd w:id="250"/>
    <w:bookmarkStart w:name="z1227" w:id="251"/>
    <w:p>
      <w:pPr>
        <w:spacing w:after="0"/>
        <w:ind w:left="0"/>
        <w:jc w:val="both"/>
      </w:pPr>
      <w:r>
        <w:rPr>
          <w:rFonts w:ascii="Times New Roman"/>
          <w:b w:val="false"/>
          <w:i w:val="false"/>
          <w:color w:val="000000"/>
          <w:sz w:val="28"/>
        </w:rPr>
        <w:t xml:space="preserve">
      көрсетілген қаулымен бекітілген Куәландырушы орталықтарды аккредиттеуді жүргізу </w:t>
      </w:r>
      <w:r>
        <w:rPr>
          <w:rFonts w:ascii="Times New Roman"/>
          <w:b w:val="false"/>
          <w:i w:val="false"/>
          <w:color w:val="000000"/>
          <w:sz w:val="28"/>
        </w:rPr>
        <w:t>қағидасында</w:t>
      </w:r>
      <w:r>
        <w:rPr>
          <w:rFonts w:ascii="Times New Roman"/>
          <w:b w:val="false"/>
          <w:i w:val="false"/>
          <w:color w:val="000000"/>
          <w:sz w:val="28"/>
        </w:rPr>
        <w:t>:</w:t>
      </w:r>
    </w:p>
    <w:bookmarkEnd w:id="251"/>
    <w:bookmarkStart w:name="z1571" w:id="252"/>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2-қосымшада</w:t>
      </w:r>
      <w:r>
        <w:rPr>
          <w:rFonts w:ascii="Times New Roman"/>
          <w:b w:val="false"/>
          <w:i w:val="false"/>
          <w:color w:val="000000"/>
          <w:sz w:val="28"/>
        </w:rPr>
        <w:t>:</w:t>
      </w:r>
    </w:p>
    <w:bookmarkEnd w:id="252"/>
    <w:p>
      <w:pPr>
        <w:spacing w:after="0"/>
        <w:ind w:left="0"/>
        <w:jc w:val="both"/>
      </w:pPr>
      <w:r>
        <w:rPr>
          <w:rFonts w:ascii="Times New Roman"/>
          <w:b w:val="false"/>
          <w:i w:val="false"/>
          <w:color w:val="000000"/>
          <w:sz w:val="28"/>
        </w:rPr>
        <w:t>
      "Қазақстан Республикасы Байланыс және ақпарат министрлігінің куәландырушы орталықтарды аккредиттеу жөніндегі комиссиясының шешімімен" деген жол мынадай редакцияда жазылсын:</w:t>
      </w:r>
    </w:p>
    <w:bookmarkStart w:name="z1576" w:id="253"/>
    <w:p>
      <w:pPr>
        <w:spacing w:after="0"/>
        <w:ind w:left="0"/>
        <w:jc w:val="both"/>
      </w:pPr>
      <w:r>
        <w:rPr>
          <w:rFonts w:ascii="Times New Roman"/>
          <w:b w:val="false"/>
          <w:i w:val="false"/>
          <w:color w:val="000000"/>
          <w:sz w:val="28"/>
        </w:rPr>
        <w:t>
      "Қазақстан Республикасы Инвестициялар және даму министрлігінің Байланыс, ақпараттандыру және ақпарат комитеті куәландырушы орталықтарды аккредиттеу жөніндегі комиссиясының шешімімен".</w:t>
      </w:r>
    </w:p>
    <w:bookmarkEnd w:id="253"/>
    <w:bookmarkStart w:name="z1255" w:id="254"/>
    <w:p>
      <w:pPr>
        <w:spacing w:after="0"/>
        <w:ind w:left="0"/>
        <w:jc w:val="both"/>
      </w:pPr>
      <w:r>
        <w:rPr>
          <w:rFonts w:ascii="Times New Roman"/>
          <w:b w:val="false"/>
          <w:i w:val="false"/>
          <w:color w:val="000000"/>
          <w:sz w:val="28"/>
        </w:rPr>
        <w:t xml:space="preserve">
      6. "Базалық қаржыландыру субъектілері болып табылатын ұйымдардың тізбесін бекіту туралы" Қазақстан Республикасы Үкіметінің 2011 жылғы 13 мамырдағы № 511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38, 461-құжат):</w:t>
      </w:r>
    </w:p>
    <w:bookmarkEnd w:id="254"/>
    <w:bookmarkStart w:name="z1577" w:id="255"/>
    <w:p>
      <w:pPr>
        <w:spacing w:after="0"/>
        <w:ind w:left="0"/>
        <w:jc w:val="both"/>
      </w:pPr>
      <w:r>
        <w:rPr>
          <w:rFonts w:ascii="Times New Roman"/>
          <w:b w:val="false"/>
          <w:i w:val="false"/>
          <w:color w:val="000000"/>
          <w:sz w:val="28"/>
        </w:rPr>
        <w:t xml:space="preserve">
      көрсетілген қаулымен бекітілген базалық қаржыландыру субъектілері болып табылатын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55"/>
    <w:p>
      <w:pPr>
        <w:spacing w:after="0"/>
        <w:ind w:left="0"/>
        <w:jc w:val="both"/>
      </w:pPr>
      <w:r>
        <w:rPr>
          <w:rFonts w:ascii="Times New Roman"/>
          <w:b w:val="false"/>
          <w:i w:val="false"/>
          <w:color w:val="000000"/>
          <w:sz w:val="28"/>
        </w:rPr>
        <w:t>
      мына:</w:t>
      </w:r>
    </w:p>
    <w:bookmarkStart w:name="z1578" w:id="256"/>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w:t>
      </w:r>
    </w:p>
    <w:bookmarkEnd w:id="256"/>
    <w:p>
      <w:pPr>
        <w:spacing w:after="0"/>
        <w:ind w:left="0"/>
        <w:jc w:val="both"/>
      </w:pPr>
      <w:r>
        <w:rPr>
          <w:rFonts w:ascii="Times New Roman"/>
          <w:b w:val="false"/>
          <w:i w:val="false"/>
          <w:color w:val="000000"/>
          <w:sz w:val="28"/>
        </w:rPr>
        <w:t xml:space="preserve">
      "Қазақстан Республикасы Көлік және коммуникация министрлігі"; </w:t>
      </w:r>
    </w:p>
    <w:p>
      <w:pPr>
        <w:spacing w:after="0"/>
        <w:ind w:left="0"/>
        <w:jc w:val="both"/>
      </w:pPr>
      <w:r>
        <w:rPr>
          <w:rFonts w:ascii="Times New Roman"/>
          <w:b w:val="false"/>
          <w:i w:val="false"/>
          <w:color w:val="000000"/>
          <w:sz w:val="28"/>
        </w:rPr>
        <w:t>
      "Қазақстан Республикасы Ұлттық ғарыш агенттігі" деген бөлімдер алып тасталсын;</w:t>
      </w:r>
    </w:p>
    <w:bookmarkStart w:name="z1579" w:id="257"/>
    <w:p>
      <w:pPr>
        <w:spacing w:after="0"/>
        <w:ind w:left="0"/>
        <w:jc w:val="both"/>
      </w:pPr>
      <w:r>
        <w:rPr>
          <w:rFonts w:ascii="Times New Roman"/>
          <w:b w:val="false"/>
          <w:i w:val="false"/>
          <w:color w:val="000000"/>
          <w:sz w:val="28"/>
        </w:rPr>
        <w:t>
      "Қазақстан Республикасы Төтенше жағдайлар министрлігі" деген бөлімдегі реттік нөмірі 147-жол алып тасталсын;</w:t>
      </w:r>
    </w:p>
    <w:bookmarkEnd w:id="257"/>
    <w:bookmarkStart w:name="z1580" w:id="258"/>
    <w:p>
      <w:pPr>
        <w:spacing w:after="0"/>
        <w:ind w:left="0"/>
        <w:jc w:val="both"/>
      </w:pPr>
      <w:r>
        <w:rPr>
          <w:rFonts w:ascii="Times New Roman"/>
          <w:b w:val="false"/>
          <w:i w:val="false"/>
          <w:color w:val="000000"/>
          <w:sz w:val="28"/>
        </w:rPr>
        <w:t xml:space="preserve">
      мынадай мазмұндағы бөліммен толықтырылсын: </w:t>
      </w:r>
    </w:p>
    <w:bookmarkEnd w:id="258"/>
    <w:p>
      <w:pPr>
        <w:spacing w:after="0"/>
        <w:ind w:left="0"/>
        <w:jc w:val="both"/>
      </w:pPr>
      <w:r>
        <w:rPr>
          <w:rFonts w:ascii="Times New Roman"/>
          <w:b w:val="false"/>
          <w:i w:val="false"/>
          <w:color w:val="000000"/>
          <w:sz w:val="28"/>
        </w:rPr>
        <w:t>
      "Қазақстан Республикасы Инвестициялар және даму министрлігі:</w:t>
      </w:r>
    </w:p>
    <w:p>
      <w:pPr>
        <w:spacing w:after="0"/>
        <w:ind w:left="0"/>
        <w:jc w:val="both"/>
      </w:pPr>
      <w:r>
        <w:rPr>
          <w:rFonts w:ascii="Times New Roman"/>
          <w:b w:val="false"/>
          <w:i w:val="false"/>
          <w:color w:val="000000"/>
          <w:sz w:val="28"/>
        </w:rPr>
        <w:t>
      170. "Қазақстан Республикасы Минералдық шикізаттарды кешенді қайта өңдеу жөніндегі ғылыми орталық" шаруашылық жүргiзу құқығындағы республикалық мемлекеттік кәсіпорны;</w:t>
      </w:r>
    </w:p>
    <w:p>
      <w:pPr>
        <w:spacing w:after="0"/>
        <w:ind w:left="0"/>
        <w:jc w:val="both"/>
      </w:pPr>
      <w:r>
        <w:rPr>
          <w:rFonts w:ascii="Times New Roman"/>
          <w:b w:val="false"/>
          <w:i w:val="false"/>
          <w:color w:val="000000"/>
          <w:sz w:val="28"/>
        </w:rPr>
        <w:t>
      171. "А.Б. Бектұров атындағы Химия ғылымдары институты" акционерлік қоғамы;</w:t>
      </w:r>
    </w:p>
    <w:p>
      <w:pPr>
        <w:spacing w:after="0"/>
        <w:ind w:left="0"/>
        <w:jc w:val="both"/>
      </w:pPr>
      <w:r>
        <w:rPr>
          <w:rFonts w:ascii="Times New Roman"/>
          <w:b w:val="false"/>
          <w:i w:val="false"/>
          <w:color w:val="000000"/>
          <w:sz w:val="28"/>
        </w:rPr>
        <w:t>
      172. "Органикалық катализ және электр химиясы институты" акционерлік қоғамы;</w:t>
      </w:r>
    </w:p>
    <w:p>
      <w:pPr>
        <w:spacing w:after="0"/>
        <w:ind w:left="0"/>
        <w:jc w:val="both"/>
      </w:pPr>
      <w:r>
        <w:rPr>
          <w:rFonts w:ascii="Times New Roman"/>
          <w:b w:val="false"/>
          <w:i w:val="false"/>
          <w:color w:val="000000"/>
          <w:sz w:val="28"/>
        </w:rPr>
        <w:t>
      173. "Инфекцияға қарсы препараттар ғылыми орталығы" акционерлік қоғамы;</w:t>
      </w:r>
    </w:p>
    <w:p>
      <w:pPr>
        <w:spacing w:after="0"/>
        <w:ind w:left="0"/>
        <w:jc w:val="both"/>
      </w:pPr>
      <w:r>
        <w:rPr>
          <w:rFonts w:ascii="Times New Roman"/>
          <w:b w:val="false"/>
          <w:i w:val="false"/>
          <w:color w:val="000000"/>
          <w:sz w:val="28"/>
        </w:rPr>
        <w:t>
      174. Қазақстан Республикасы Индустрия және жаңа технологиялар министрлігі Өнеркәсіп комитетінің "Ұлттық технологиялық болжау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175. "Қазқараметавтоматика" акционерлік қоғамы;</w:t>
      </w:r>
    </w:p>
    <w:p>
      <w:pPr>
        <w:spacing w:after="0"/>
        <w:ind w:left="0"/>
        <w:jc w:val="both"/>
      </w:pPr>
      <w:r>
        <w:rPr>
          <w:rFonts w:ascii="Times New Roman"/>
          <w:b w:val="false"/>
          <w:i w:val="false"/>
          <w:color w:val="000000"/>
          <w:sz w:val="28"/>
        </w:rPr>
        <w:t>
      176. "Өнеркәсіп қауіпсіздігінің ұлттық ғылыми-техникалық орталығы" акционерлік қоғамы;</w:t>
      </w:r>
    </w:p>
    <w:p>
      <w:pPr>
        <w:spacing w:after="0"/>
        <w:ind w:left="0"/>
        <w:jc w:val="both"/>
      </w:pPr>
      <w:r>
        <w:rPr>
          <w:rFonts w:ascii="Times New Roman"/>
          <w:b w:val="false"/>
          <w:i w:val="false"/>
          <w:color w:val="000000"/>
          <w:sz w:val="28"/>
        </w:rPr>
        <w:t>
      177. "Қазақстан жолдары ғылыми-зерттеу институты" акционерлік қоғамы;</w:t>
      </w:r>
    </w:p>
    <w:p>
      <w:pPr>
        <w:spacing w:after="0"/>
        <w:ind w:left="0"/>
        <w:jc w:val="both"/>
      </w:pPr>
      <w:r>
        <w:rPr>
          <w:rFonts w:ascii="Times New Roman"/>
          <w:b w:val="false"/>
          <w:i w:val="false"/>
          <w:color w:val="000000"/>
          <w:sz w:val="28"/>
        </w:rPr>
        <w:t>
      178. "Академик Ө.М. Сұлтанғазин атындағы ғарыштық зерттеулер және технологиялар ұлттық орталығы" акционерлік қоғамы;</w:t>
      </w:r>
    </w:p>
    <w:p>
      <w:pPr>
        <w:spacing w:after="0"/>
        <w:ind w:left="0"/>
        <w:jc w:val="both"/>
      </w:pPr>
      <w:r>
        <w:rPr>
          <w:rFonts w:ascii="Times New Roman"/>
          <w:b w:val="false"/>
          <w:i w:val="false"/>
          <w:color w:val="000000"/>
          <w:sz w:val="28"/>
        </w:rPr>
        <w:t>
      179. "Академик Ө.М. Сұлтанғазин атындағы ғарыштық зерттеулер институты" еншілес жауапкершілігі шектеулі серіктестігі;</w:t>
      </w:r>
    </w:p>
    <w:p>
      <w:pPr>
        <w:spacing w:after="0"/>
        <w:ind w:left="0"/>
        <w:jc w:val="both"/>
      </w:pPr>
      <w:r>
        <w:rPr>
          <w:rFonts w:ascii="Times New Roman"/>
          <w:b w:val="false"/>
          <w:i w:val="false"/>
          <w:color w:val="000000"/>
          <w:sz w:val="28"/>
        </w:rPr>
        <w:t>
      180. "Ғарыштық техника және технологиялар институты" еншілес жауапкершілігі шектеулі серіктестігі;</w:t>
      </w:r>
    </w:p>
    <w:p>
      <w:pPr>
        <w:spacing w:after="0"/>
        <w:ind w:left="0"/>
        <w:jc w:val="both"/>
      </w:pPr>
      <w:r>
        <w:rPr>
          <w:rFonts w:ascii="Times New Roman"/>
          <w:b w:val="false"/>
          <w:i w:val="false"/>
          <w:color w:val="000000"/>
          <w:sz w:val="28"/>
        </w:rPr>
        <w:t>
      181. "В.Г. Фесенков атындағы астрофизика институты" еншілес жауапкершілігі шектеулі серіктестігі;</w:t>
      </w:r>
    </w:p>
    <w:p>
      <w:pPr>
        <w:spacing w:after="0"/>
        <w:ind w:left="0"/>
        <w:jc w:val="both"/>
      </w:pPr>
      <w:r>
        <w:rPr>
          <w:rFonts w:ascii="Times New Roman"/>
          <w:b w:val="false"/>
          <w:i w:val="false"/>
          <w:color w:val="000000"/>
          <w:sz w:val="28"/>
        </w:rPr>
        <w:t>
      182. "Ионосфера институты" еншілес жауапкершілігі шектеулі серіктестігі;</w:t>
      </w:r>
    </w:p>
    <w:p>
      <w:pPr>
        <w:spacing w:after="0"/>
        <w:ind w:left="0"/>
        <w:jc w:val="both"/>
      </w:pPr>
      <w:r>
        <w:rPr>
          <w:rFonts w:ascii="Times New Roman"/>
          <w:b w:val="false"/>
          <w:i w:val="false"/>
          <w:color w:val="000000"/>
          <w:sz w:val="28"/>
        </w:rPr>
        <w:t>
      183. "Ғарыш-Экология" ғылыми-зерттеу орталығы" шаруашылық жүргізу құқығындағы республикалық мемлекеттік кәсіпорны.".</w:t>
      </w:r>
    </w:p>
    <w:bookmarkStart w:name="z1270" w:id="259"/>
    <w:p>
      <w:pPr>
        <w:spacing w:after="0"/>
        <w:ind w:left="0"/>
        <w:jc w:val="both"/>
      </w:pPr>
      <w:r>
        <w:rPr>
          <w:rFonts w:ascii="Times New Roman"/>
          <w:b w:val="false"/>
          <w:i w:val="false"/>
          <w:color w:val="000000"/>
          <w:sz w:val="28"/>
        </w:rPr>
        <w:t xml:space="preserve">
      7. Күші жойылды - ҚР Үкіметінің 11.09.2015 </w:t>
      </w:r>
      <w:r>
        <w:rPr>
          <w:rFonts w:ascii="Times New Roman"/>
          <w:b w:val="false"/>
          <w:i w:val="false"/>
          <w:color w:val="000000"/>
          <w:sz w:val="28"/>
        </w:rPr>
        <w:t>№ 773</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259"/>
    <w:bookmarkStart w:name="z1271" w:id="260"/>
    <w:p>
      <w:pPr>
        <w:spacing w:after="0"/>
        <w:ind w:left="0"/>
        <w:jc w:val="both"/>
      </w:pPr>
      <w:r>
        <w:rPr>
          <w:rFonts w:ascii="Times New Roman"/>
          <w:b w:val="false"/>
          <w:i w:val="false"/>
          <w:color w:val="000000"/>
          <w:sz w:val="28"/>
        </w:rPr>
        <w:t xml:space="preserve">
      8. Күші жойылды - ҚР Үкіметінің 11.09.2015 </w:t>
      </w:r>
      <w:r>
        <w:rPr>
          <w:rFonts w:ascii="Times New Roman"/>
          <w:b w:val="false"/>
          <w:i w:val="false"/>
          <w:color w:val="000000"/>
          <w:sz w:val="28"/>
        </w:rPr>
        <w:t>№ 773</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17.07.2018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73" w:id="261"/>
    <w:p>
      <w:pPr>
        <w:spacing w:after="0"/>
        <w:ind w:left="0"/>
        <w:jc w:val="both"/>
      </w:pPr>
      <w:r>
        <w:rPr>
          <w:rFonts w:ascii="Times New Roman"/>
          <w:b w:val="false"/>
          <w:i w:val="false"/>
          <w:color w:val="000000"/>
          <w:sz w:val="28"/>
        </w:rPr>
        <w:t xml:space="preserve">
      10. Күші жойылды - ҚР Үкіметінің 25.11.2015 </w:t>
      </w:r>
      <w:r>
        <w:rPr>
          <w:rFonts w:ascii="Times New Roman"/>
          <w:b w:val="false"/>
          <w:i w:val="false"/>
          <w:color w:val="000000"/>
          <w:sz w:val="28"/>
        </w:rPr>
        <w:t>№ 946</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Үкіметінің 21.05.2018 </w:t>
      </w:r>
      <w:r>
        <w:rPr>
          <w:rFonts w:ascii="Times New Roman"/>
          <w:b w:val="false"/>
          <w:i w:val="false"/>
          <w:color w:val="000000"/>
          <w:sz w:val="28"/>
        </w:rPr>
        <w:t>№ 282</w:t>
      </w:r>
      <w:r>
        <w:rPr>
          <w:rFonts w:ascii="Times New Roman"/>
          <w:b w:val="false"/>
          <w:i w:val="false"/>
          <w:color w:val="ff0000"/>
          <w:sz w:val="28"/>
        </w:rPr>
        <w:t xml:space="preserve"> (01.01.2018 бастап қолданысқа енгізіледі) қаулысымен.</w:t>
      </w:r>
      <w:r>
        <w:br/>
      </w:r>
      <w:r>
        <w:rPr>
          <w:rFonts w:ascii="Times New Roman"/>
          <w:b w:val="false"/>
          <w:i w:val="false"/>
          <w:color w:val="000000"/>
          <w:sz w:val="28"/>
        </w:rPr>
        <w:t>
</w:t>
      </w:r>
    </w:p>
    <w:bookmarkStart w:name="z1278" w:id="262"/>
    <w:p>
      <w:pPr>
        <w:spacing w:after="0"/>
        <w:ind w:left="0"/>
        <w:jc w:val="both"/>
      </w:pPr>
      <w:r>
        <w:rPr>
          <w:rFonts w:ascii="Times New Roman"/>
          <w:b w:val="false"/>
          <w:i w:val="false"/>
          <w:color w:val="000000"/>
          <w:sz w:val="28"/>
        </w:rPr>
        <w:t xml:space="preserve">
      12. "Қарағандышахтатарату" республикалық мемлекеттік мамандандырылған кәсіпорнына берілген, таратылған шахталар қызметкерлеріне келтірілген залалды өтеу қағидаларын бекіту туралы" Қазақстан Республикасы Үкіметінің 2014 жылғы 13 мамырдағы № 488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33, 313-құжат):</w:t>
      </w:r>
    </w:p>
    <w:bookmarkEnd w:id="262"/>
    <w:bookmarkStart w:name="z1591" w:id="263"/>
    <w:p>
      <w:pPr>
        <w:spacing w:after="0"/>
        <w:ind w:left="0"/>
        <w:jc w:val="both"/>
      </w:pPr>
      <w:r>
        <w:rPr>
          <w:rFonts w:ascii="Times New Roman"/>
          <w:b w:val="false"/>
          <w:i w:val="false"/>
          <w:color w:val="000000"/>
          <w:sz w:val="28"/>
        </w:rPr>
        <w:t xml:space="preserve">
      көрсетілген қаулымен бекітілген "Қарағандышахтатарату" республикалық мемлекеттік мамандандырылған кәсіпорнына берілген, таратылған шахталар қызметкерлеріне келтірілген залалды өтеу </w:t>
      </w:r>
      <w:r>
        <w:rPr>
          <w:rFonts w:ascii="Times New Roman"/>
          <w:b w:val="false"/>
          <w:i w:val="false"/>
          <w:color w:val="000000"/>
          <w:sz w:val="28"/>
        </w:rPr>
        <w:t>қағидаларында</w:t>
      </w:r>
      <w:r>
        <w:rPr>
          <w:rFonts w:ascii="Times New Roman"/>
          <w:b w:val="false"/>
          <w:i w:val="false"/>
          <w:color w:val="000000"/>
          <w:sz w:val="28"/>
        </w:rPr>
        <w:t>:</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280" w:id="264"/>
    <w:p>
      <w:pPr>
        <w:spacing w:after="0"/>
        <w:ind w:left="0"/>
        <w:jc w:val="both"/>
      </w:pPr>
      <w:r>
        <w:rPr>
          <w:rFonts w:ascii="Times New Roman"/>
          <w:b w:val="false"/>
          <w:i w:val="false"/>
          <w:color w:val="000000"/>
          <w:sz w:val="28"/>
        </w:rPr>
        <w:t>
      "7. Қазақстан Республикасы Инвестициялар және даму министрлігі тиісті жылға бекітілген қаржыландыру жоспарына сәйкес ай сайын 7-күніне дейін "Қарағандышахтатарату" РММК-ны қаржыландыруды жүзеге асырады.";</w:t>
      </w:r>
    </w:p>
    <w:bookmarkEnd w:id="264"/>
    <w:bookmarkStart w:name="z1281" w:id="265"/>
    <w:p>
      <w:pPr>
        <w:spacing w:after="0"/>
        <w:ind w:left="0"/>
        <w:jc w:val="both"/>
      </w:pPr>
      <w:r>
        <w:rPr>
          <w:rFonts w:ascii="Times New Roman"/>
          <w:b w:val="false"/>
          <w:i w:val="false"/>
          <w:color w:val="000000"/>
          <w:sz w:val="28"/>
        </w:rPr>
        <w:t>
      "10. "Қарағандышахтатарату" РММК бөлінген қаражат бойынша Қазақстан Республикасы Инвестициялар және даму министрлігіне ай сайын, келесі айдың 20-күніне дейін өткен айдың есебін ұсынады.".</w:t>
      </w:r>
    </w:p>
    <w:bookmarkEnd w:id="265"/>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282" w:id="26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қаулысына</w:t>
            </w:r>
            <w:r>
              <w:br/>
            </w:r>
            <w:r>
              <w:rPr>
                <w:rFonts w:ascii="Times New Roman"/>
                <w:b w:val="false"/>
                <w:i w:val="false"/>
                <w:color w:val="000000"/>
                <w:sz w:val="20"/>
              </w:rPr>
              <w:t>
1-қосымша</w:t>
            </w:r>
          </w:p>
          <w:bookmarkEnd w:id="266"/>
        </w:tc>
      </w:tr>
    </w:tbl>
    <w:bookmarkStart w:name="z1283" w:id="267"/>
    <w:p>
      <w:pPr>
        <w:spacing w:after="0"/>
        <w:ind w:left="0"/>
        <w:jc w:val="left"/>
      </w:pPr>
      <w:r>
        <w:rPr>
          <w:rFonts w:ascii="Times New Roman"/>
          <w:b/>
          <w:i w:val="false"/>
          <w:color w:val="000000"/>
        </w:rPr>
        <w:t xml:space="preserve"> Қазақстан Республикасы Инвестициялар және даму министрлігі Индустриялық даму және өнеркәсіптік қауіпсіздік комитетінің аумақтық органдары – құрылатын мемлекеттік мекемелерінің тізбесі</w:t>
      </w:r>
    </w:p>
    <w:bookmarkEnd w:id="267"/>
    <w:p>
      <w:pPr>
        <w:spacing w:after="0"/>
        <w:ind w:left="0"/>
        <w:jc w:val="both"/>
      </w:pPr>
      <w:r>
        <w:rPr>
          <w:rFonts w:ascii="Times New Roman"/>
          <w:b w:val="false"/>
          <w:i w:val="false"/>
          <w:color w:val="ff0000"/>
          <w:sz w:val="28"/>
        </w:rPr>
        <w:t xml:space="preserve">
      Ескерту. Тізбеге өзгеріс енгізілді – ҚР Үкіметінің 11.07.2018 </w:t>
      </w:r>
      <w:r>
        <w:rPr>
          <w:rFonts w:ascii="Times New Roman"/>
          <w:b w:val="false"/>
          <w:i w:val="false"/>
          <w:color w:val="ff0000"/>
          <w:sz w:val="28"/>
        </w:rPr>
        <w:t>№ 420</w:t>
      </w:r>
      <w:r>
        <w:rPr>
          <w:rFonts w:ascii="Times New Roman"/>
          <w:b w:val="false"/>
          <w:i w:val="false"/>
          <w:color w:val="ff0000"/>
          <w:sz w:val="28"/>
        </w:rPr>
        <w:t xml:space="preserve"> қаулысымен.</w:t>
      </w:r>
    </w:p>
    <w:bookmarkStart w:name="z1284" w:id="268"/>
    <w:p>
      <w:pPr>
        <w:spacing w:after="0"/>
        <w:ind w:left="0"/>
        <w:jc w:val="both"/>
      </w:pPr>
      <w:r>
        <w:rPr>
          <w:rFonts w:ascii="Times New Roman"/>
          <w:b w:val="false"/>
          <w:i w:val="false"/>
          <w:color w:val="000000"/>
          <w:sz w:val="28"/>
        </w:rPr>
        <w:t>
      1. Қазақстан Республикасы Инвестициялар және даму министрлігі Индустриялық даму және өнеркәсіптік қауіпсіздік комитетінің Ақмола облысы бойынша департаментi.</w:t>
      </w:r>
    </w:p>
    <w:bookmarkEnd w:id="268"/>
    <w:bookmarkStart w:name="z1285" w:id="269"/>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комитетінің Ақтөбе облысы бойынша департаментi.</w:t>
      </w:r>
    </w:p>
    <w:bookmarkEnd w:id="269"/>
    <w:bookmarkStart w:name="z1286" w:id="270"/>
    <w:p>
      <w:pPr>
        <w:spacing w:after="0"/>
        <w:ind w:left="0"/>
        <w:jc w:val="both"/>
      </w:pPr>
      <w:r>
        <w:rPr>
          <w:rFonts w:ascii="Times New Roman"/>
          <w:b w:val="false"/>
          <w:i w:val="false"/>
          <w:color w:val="000000"/>
          <w:sz w:val="28"/>
        </w:rPr>
        <w:t>
      3. Қазақстан Республикасы Инвестициялар және даму министрлігі Индустриялық даму және өнеркәсіптік қауіпсіздік комитетінің Алматы облысы бойынша департаментi.</w:t>
      </w:r>
    </w:p>
    <w:bookmarkEnd w:id="270"/>
    <w:bookmarkStart w:name="z1287" w:id="271"/>
    <w:p>
      <w:pPr>
        <w:spacing w:after="0"/>
        <w:ind w:left="0"/>
        <w:jc w:val="both"/>
      </w:pPr>
      <w:r>
        <w:rPr>
          <w:rFonts w:ascii="Times New Roman"/>
          <w:b w:val="false"/>
          <w:i w:val="false"/>
          <w:color w:val="000000"/>
          <w:sz w:val="28"/>
        </w:rPr>
        <w:t>
      4. Қазақстан Республикасы Инвестициялар және даму министрлігі Индустриялық даму және өнеркәсіптік қауіпсіздік комитетінің Атырау облысы бойынша департаментi.</w:t>
      </w:r>
    </w:p>
    <w:bookmarkEnd w:id="271"/>
    <w:bookmarkStart w:name="z1288" w:id="272"/>
    <w:p>
      <w:pPr>
        <w:spacing w:after="0"/>
        <w:ind w:left="0"/>
        <w:jc w:val="both"/>
      </w:pPr>
      <w:r>
        <w:rPr>
          <w:rFonts w:ascii="Times New Roman"/>
          <w:b w:val="false"/>
          <w:i w:val="false"/>
          <w:color w:val="000000"/>
          <w:sz w:val="28"/>
        </w:rPr>
        <w:t>
      5. Қазақстан Республикасы Инвестициялар және даму министрлігі Индустриялық даму және өнеркәсіптік қауіпсіздік комитетінің Шығыс Қазақстан облысы бойынша департаментi.</w:t>
      </w:r>
    </w:p>
    <w:bookmarkEnd w:id="272"/>
    <w:bookmarkStart w:name="z1289" w:id="273"/>
    <w:p>
      <w:pPr>
        <w:spacing w:after="0"/>
        <w:ind w:left="0"/>
        <w:jc w:val="both"/>
      </w:pPr>
      <w:r>
        <w:rPr>
          <w:rFonts w:ascii="Times New Roman"/>
          <w:b w:val="false"/>
          <w:i w:val="false"/>
          <w:color w:val="000000"/>
          <w:sz w:val="28"/>
        </w:rPr>
        <w:t>
      6. Қазақстан Республикасы Инвестициялар және даму министрлігі Индустриялық даму және өнеркәсіптік қауіпсіздік комитетінің Жамбыл облысы бойынша департаментi.</w:t>
      </w:r>
    </w:p>
    <w:bookmarkEnd w:id="273"/>
    <w:bookmarkStart w:name="z1290" w:id="274"/>
    <w:p>
      <w:pPr>
        <w:spacing w:after="0"/>
        <w:ind w:left="0"/>
        <w:jc w:val="both"/>
      </w:pPr>
      <w:r>
        <w:rPr>
          <w:rFonts w:ascii="Times New Roman"/>
          <w:b w:val="false"/>
          <w:i w:val="false"/>
          <w:color w:val="000000"/>
          <w:sz w:val="28"/>
        </w:rPr>
        <w:t>
      7. Қазақстан Республикасы Инвестициялар және даму министрлігі Индустриялық даму және өнеркәсіптік қауіпсіздік комитетінің Батыс Қазақстан облысы бойынша департаментi.</w:t>
      </w:r>
    </w:p>
    <w:bookmarkEnd w:id="274"/>
    <w:bookmarkStart w:name="z1291" w:id="275"/>
    <w:p>
      <w:pPr>
        <w:spacing w:after="0"/>
        <w:ind w:left="0"/>
        <w:jc w:val="both"/>
      </w:pPr>
      <w:r>
        <w:rPr>
          <w:rFonts w:ascii="Times New Roman"/>
          <w:b w:val="false"/>
          <w:i w:val="false"/>
          <w:color w:val="000000"/>
          <w:sz w:val="28"/>
        </w:rPr>
        <w:t>
      8. Қазақстан Республикасы Инвестициялар және даму министрлігі Индустриялық даму және өнеркәсіптік қауіпсіздік комитетінің Қарағанды облысы бойынша департаментi.</w:t>
      </w:r>
    </w:p>
    <w:bookmarkEnd w:id="275"/>
    <w:bookmarkStart w:name="z1292" w:id="276"/>
    <w:p>
      <w:pPr>
        <w:spacing w:after="0"/>
        <w:ind w:left="0"/>
        <w:jc w:val="both"/>
      </w:pPr>
      <w:r>
        <w:rPr>
          <w:rFonts w:ascii="Times New Roman"/>
          <w:b w:val="false"/>
          <w:i w:val="false"/>
          <w:color w:val="000000"/>
          <w:sz w:val="28"/>
        </w:rPr>
        <w:t>
      9. Қазақстан Республикасы Инвестициялар және даму министрлігі Индустриялық даму және өнеркәсіптік қауіпсіздік комитетінің Қостанай облысы бойынша департаментi.</w:t>
      </w:r>
    </w:p>
    <w:bookmarkEnd w:id="276"/>
    <w:bookmarkStart w:name="z1293" w:id="277"/>
    <w:p>
      <w:pPr>
        <w:spacing w:after="0"/>
        <w:ind w:left="0"/>
        <w:jc w:val="both"/>
      </w:pPr>
      <w:r>
        <w:rPr>
          <w:rFonts w:ascii="Times New Roman"/>
          <w:b w:val="false"/>
          <w:i w:val="false"/>
          <w:color w:val="000000"/>
          <w:sz w:val="28"/>
        </w:rPr>
        <w:t>
      10. Қазақстан Республикасы Инвестициялар және даму министрлігі Индустриялық даму және өнеркәсіптік қауіпсіздік комитетінің Қызылорда облысы бойынша департаментi.</w:t>
      </w:r>
    </w:p>
    <w:bookmarkEnd w:id="277"/>
    <w:bookmarkStart w:name="z1294" w:id="278"/>
    <w:p>
      <w:pPr>
        <w:spacing w:after="0"/>
        <w:ind w:left="0"/>
        <w:jc w:val="both"/>
      </w:pPr>
      <w:r>
        <w:rPr>
          <w:rFonts w:ascii="Times New Roman"/>
          <w:b w:val="false"/>
          <w:i w:val="false"/>
          <w:color w:val="000000"/>
          <w:sz w:val="28"/>
        </w:rPr>
        <w:t>
      11. Қазақстан Республикасы Инвестициялар және даму министрлігі Индустриялық даму және өнеркәсіптік қауіпсіздік комитетінің Маңғыстау облысы бойынша департаментi.</w:t>
      </w:r>
    </w:p>
    <w:bookmarkEnd w:id="278"/>
    <w:bookmarkStart w:name="z1295" w:id="279"/>
    <w:p>
      <w:pPr>
        <w:spacing w:after="0"/>
        <w:ind w:left="0"/>
        <w:jc w:val="both"/>
      </w:pPr>
      <w:r>
        <w:rPr>
          <w:rFonts w:ascii="Times New Roman"/>
          <w:b w:val="false"/>
          <w:i w:val="false"/>
          <w:color w:val="000000"/>
          <w:sz w:val="28"/>
        </w:rPr>
        <w:t>
      12. Қазақстан Республикасы Инвестициялар және даму министрлігі Индустриялық даму және өнеркәсіптік қауіпсіздік комитетінің Павлодар облысы бойынша департаментi.</w:t>
      </w:r>
    </w:p>
    <w:bookmarkEnd w:id="279"/>
    <w:bookmarkStart w:name="z1296" w:id="280"/>
    <w:p>
      <w:pPr>
        <w:spacing w:after="0"/>
        <w:ind w:left="0"/>
        <w:jc w:val="both"/>
      </w:pPr>
      <w:r>
        <w:rPr>
          <w:rFonts w:ascii="Times New Roman"/>
          <w:b w:val="false"/>
          <w:i w:val="false"/>
          <w:color w:val="000000"/>
          <w:sz w:val="28"/>
        </w:rPr>
        <w:t>
      13. Қазақстан Республикасы Инвестициялар және даму министрлігі Индустриялық даму және өнеркәсіптік қауіпсіздік комитетінің Солтүстiк Қазақстан облысы бойынша департаментi.</w:t>
      </w:r>
    </w:p>
    <w:bookmarkEnd w:id="280"/>
    <w:bookmarkStart w:name="z1297" w:id="281"/>
    <w:p>
      <w:pPr>
        <w:spacing w:after="0"/>
        <w:ind w:left="0"/>
        <w:jc w:val="both"/>
      </w:pPr>
      <w:r>
        <w:rPr>
          <w:rFonts w:ascii="Times New Roman"/>
          <w:b w:val="false"/>
          <w:i w:val="false"/>
          <w:color w:val="000000"/>
          <w:sz w:val="28"/>
        </w:rPr>
        <w:t>
      14. Қазақстан Республикасы Инвестициялар және даму министрлігі Индустриялық даму және өнеркәсіптік қауіпсіздік комитетінің Түркістан облысы бойынша департаментi.</w:t>
      </w:r>
    </w:p>
    <w:bookmarkEnd w:id="281"/>
    <w:bookmarkStart w:name="z1298" w:id="282"/>
    <w:p>
      <w:pPr>
        <w:spacing w:after="0"/>
        <w:ind w:left="0"/>
        <w:jc w:val="both"/>
      </w:pPr>
      <w:r>
        <w:rPr>
          <w:rFonts w:ascii="Times New Roman"/>
          <w:b w:val="false"/>
          <w:i w:val="false"/>
          <w:color w:val="000000"/>
          <w:sz w:val="28"/>
        </w:rPr>
        <w:t>
      15. Қазақстан Республикасы Инвестициялар және даму министрлігі Индустриялық даму және өнеркәсіптік қауіпсіздік комитетінің Астана қаласы бойынша департаментi.</w:t>
      </w:r>
    </w:p>
    <w:bookmarkEnd w:id="282"/>
    <w:bookmarkStart w:name="z1299" w:id="283"/>
    <w:p>
      <w:pPr>
        <w:spacing w:after="0"/>
        <w:ind w:left="0"/>
        <w:jc w:val="both"/>
      </w:pPr>
      <w:r>
        <w:rPr>
          <w:rFonts w:ascii="Times New Roman"/>
          <w:b w:val="false"/>
          <w:i w:val="false"/>
          <w:color w:val="000000"/>
          <w:sz w:val="28"/>
        </w:rPr>
        <w:t>
      16. Қазақстан Республикасы Инвестициялар және даму министрлігі Индустриялық даму және өнеркәсіптік қауіпсіздік комитетінің Алматы қаласы бойынша департаментi.</w:t>
      </w:r>
    </w:p>
    <w:bookmarkEnd w:id="283"/>
    <w:bookmarkStart w:name="z1593" w:id="284"/>
    <w:p>
      <w:pPr>
        <w:spacing w:after="0"/>
        <w:ind w:left="0"/>
        <w:jc w:val="both"/>
      </w:pPr>
      <w:r>
        <w:rPr>
          <w:rFonts w:ascii="Times New Roman"/>
          <w:b w:val="false"/>
          <w:i w:val="false"/>
          <w:color w:val="000000"/>
          <w:sz w:val="28"/>
        </w:rPr>
        <w:t>
      17.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w:t>
      </w:r>
    </w:p>
    <w:bookmarkEnd w:id="284"/>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300" w:id="28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қаулысына</w:t>
            </w:r>
            <w:r>
              <w:br/>
            </w:r>
            <w:r>
              <w:rPr>
                <w:rFonts w:ascii="Times New Roman"/>
                <w:b w:val="false"/>
                <w:i w:val="false"/>
                <w:color w:val="000000"/>
                <w:sz w:val="20"/>
              </w:rPr>
              <w:t>
2-қосымша</w:t>
            </w:r>
          </w:p>
          <w:bookmarkEnd w:id="285"/>
        </w:tc>
      </w:tr>
    </w:tbl>
    <w:bookmarkStart w:name="z1301" w:id="286"/>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Қазақстан Республикасы Көлік және коммуникация министрлігі комитеттерінің қайта аталатын аумақтық органдары – мемлекеттік мекемелерінің тізбесі</w:t>
      </w:r>
    </w:p>
    <w:bookmarkEnd w:id="286"/>
    <w:bookmarkStart w:name="z1302" w:id="287"/>
    <w:p>
      <w:pPr>
        <w:spacing w:after="0"/>
        <w:ind w:left="0"/>
        <w:jc w:val="both"/>
      </w:pPr>
      <w:r>
        <w:rPr>
          <w:rFonts w:ascii="Times New Roman"/>
          <w:b w:val="false"/>
          <w:i w:val="false"/>
          <w:color w:val="ff0000"/>
          <w:sz w:val="28"/>
        </w:rPr>
        <w:t xml:space="preserve">
      Ескерту. 2-қосымшаға өзгеріс енгізілді - ҚР Үкіметінің 16.06.2016 </w:t>
      </w:r>
      <w:r>
        <w:rPr>
          <w:rFonts w:ascii="Times New Roman"/>
          <w:b w:val="false"/>
          <w:i w:val="false"/>
          <w:color w:val="ff0000"/>
          <w:sz w:val="28"/>
        </w:rPr>
        <w:t>№ 353</w:t>
      </w:r>
      <w:r>
        <w:rPr>
          <w:rFonts w:ascii="Times New Roman"/>
          <w:b w:val="false"/>
          <w:i w:val="false"/>
          <w:color w:val="ff0000"/>
          <w:sz w:val="28"/>
        </w:rPr>
        <w:t xml:space="preserve">; 12.03.2018 </w:t>
      </w:r>
      <w:r>
        <w:rPr>
          <w:rFonts w:ascii="Times New Roman"/>
          <w:b w:val="false"/>
          <w:i w:val="false"/>
          <w:color w:val="ff0000"/>
          <w:sz w:val="28"/>
        </w:rPr>
        <w:t>№ 118</w:t>
      </w:r>
      <w:r>
        <w:rPr>
          <w:rFonts w:ascii="Times New Roman"/>
          <w:b w:val="false"/>
          <w:i w:val="false"/>
          <w:color w:val="ff0000"/>
          <w:sz w:val="28"/>
        </w:rPr>
        <w:t xml:space="preserve"> ; 11.07.2018 </w:t>
      </w:r>
      <w:r>
        <w:rPr>
          <w:rFonts w:ascii="Times New Roman"/>
          <w:b w:val="false"/>
          <w:i w:val="false"/>
          <w:color w:val="ff0000"/>
          <w:sz w:val="28"/>
        </w:rPr>
        <w:t>№ 420</w:t>
      </w:r>
      <w:r>
        <w:rPr>
          <w:rFonts w:ascii="Times New Roman"/>
          <w:b w:val="false"/>
          <w:i w:val="false"/>
          <w:color w:val="ff0000"/>
          <w:sz w:val="28"/>
        </w:rPr>
        <w:t xml:space="preserve"> қаулысымен.</w:t>
      </w:r>
      <w:r>
        <w:br/>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12.03.2018 </w:t>
      </w:r>
      <w:r>
        <w:rPr>
          <w:rFonts w:ascii="Times New Roman"/>
          <w:b w:val="false"/>
          <w:i w:val="false"/>
          <w:color w:val="ff0000"/>
          <w:sz w:val="28"/>
        </w:rPr>
        <w:t>№ 118</w:t>
      </w:r>
      <w:r>
        <w:rPr>
          <w:rFonts w:ascii="Times New Roman"/>
          <w:b w:val="false"/>
          <w:i w:val="false"/>
          <w:color w:val="ff0000"/>
          <w:sz w:val="28"/>
        </w:rPr>
        <w:t xml:space="preserve"> қаулысымен</w:t>
      </w:r>
    </w:p>
    <w:bookmarkEnd w:id="287"/>
    <w:bookmarkStart w:name="z1303" w:id="288"/>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министрлiгi Техникалық реттеу және метрология комитетiнiң Ақмола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Ақмола облысы бойынша департаментi" мемлекеттік мекемесіне.</w:t>
      </w:r>
    </w:p>
    <w:bookmarkEnd w:id="288"/>
    <w:bookmarkStart w:name="z1304" w:id="289"/>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министрлiгi Техникалық реттеу және метрология комитетiнiң Ақтөбе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Ақтөбе облысы бойынша департаментi" мемлекеттік мекемесіне.</w:t>
      </w:r>
    </w:p>
    <w:bookmarkEnd w:id="289"/>
    <w:bookmarkStart w:name="z1305" w:id="290"/>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министрлiгi Техникалық реттеу және метрология комитетiнiң Алматы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Алматы облысы бойынша департаментi" мемлекеттік мекемесіне.</w:t>
      </w:r>
    </w:p>
    <w:bookmarkEnd w:id="290"/>
    <w:bookmarkStart w:name="z1306" w:id="291"/>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министрлiгi Техникалық реттеу және метрология комитетiнiң Атырау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Атырау облысы бойынша департаментi" мемлекеттік мекемесіне.</w:t>
      </w:r>
    </w:p>
    <w:bookmarkEnd w:id="291"/>
    <w:bookmarkStart w:name="z1307" w:id="292"/>
    <w:p>
      <w:pPr>
        <w:spacing w:after="0"/>
        <w:ind w:left="0"/>
        <w:jc w:val="both"/>
      </w:pPr>
      <w:r>
        <w:rPr>
          <w:rFonts w:ascii="Times New Roman"/>
          <w:b w:val="false"/>
          <w:i w:val="false"/>
          <w:color w:val="000000"/>
          <w:sz w:val="28"/>
        </w:rPr>
        <w:t>
      6. "Қазақстан Республикасы Индустрия және жаңа технологиялар министрлiгi Техникалық реттеу және метрология комитетiнiң Шығыс Қазақстан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Шығыс Қазақстан облысы бойынша департаментi" мемлекеттік мекемесіне.</w:t>
      </w:r>
    </w:p>
    <w:bookmarkEnd w:id="292"/>
    <w:bookmarkStart w:name="z1308" w:id="293"/>
    <w:p>
      <w:pPr>
        <w:spacing w:after="0"/>
        <w:ind w:left="0"/>
        <w:jc w:val="both"/>
      </w:pPr>
      <w:r>
        <w:rPr>
          <w:rFonts w:ascii="Times New Roman"/>
          <w:b w:val="false"/>
          <w:i w:val="false"/>
          <w:color w:val="000000"/>
          <w:sz w:val="28"/>
        </w:rPr>
        <w:t>
      7. "Қазақстан Республикасы Индустрия және жаңа технологиялар министрлiгi Техникалық реттеу және метрология комитетiнiң Жамбыл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Жамбыл облысы бойынша департаментi" мемлекеттік мекемесіне.</w:t>
      </w:r>
    </w:p>
    <w:bookmarkEnd w:id="293"/>
    <w:bookmarkStart w:name="z1309" w:id="294"/>
    <w:p>
      <w:pPr>
        <w:spacing w:after="0"/>
        <w:ind w:left="0"/>
        <w:jc w:val="both"/>
      </w:pPr>
      <w:r>
        <w:rPr>
          <w:rFonts w:ascii="Times New Roman"/>
          <w:b w:val="false"/>
          <w:i w:val="false"/>
          <w:color w:val="000000"/>
          <w:sz w:val="28"/>
        </w:rPr>
        <w:t>
      8. "Қазақстан Республикасы Индустрия және жаңа технологиялар министрлiгi Техникалық реттеу және метрология комитетiнiң Батыс Қазақстан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Батыс Қазақстан облысы бойынша департаментi" мемлекеттік мекемесіне.</w:t>
      </w:r>
    </w:p>
    <w:bookmarkEnd w:id="294"/>
    <w:bookmarkStart w:name="z1310" w:id="295"/>
    <w:p>
      <w:pPr>
        <w:spacing w:after="0"/>
        <w:ind w:left="0"/>
        <w:jc w:val="both"/>
      </w:pPr>
      <w:r>
        <w:rPr>
          <w:rFonts w:ascii="Times New Roman"/>
          <w:b w:val="false"/>
          <w:i w:val="false"/>
          <w:color w:val="000000"/>
          <w:sz w:val="28"/>
        </w:rPr>
        <w:t>
      9. "Қазақстан Республикасы Индустрия және жаңа технологиялар министрлiгi Техникалық реттеу және метрология комитетiнiң Қарағанды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Қарағанды облысы бойынша департаментi" мемлекеттік мекемесіне.</w:t>
      </w:r>
    </w:p>
    <w:bookmarkEnd w:id="295"/>
    <w:bookmarkStart w:name="z1311" w:id="296"/>
    <w:p>
      <w:pPr>
        <w:spacing w:after="0"/>
        <w:ind w:left="0"/>
        <w:jc w:val="both"/>
      </w:pPr>
      <w:r>
        <w:rPr>
          <w:rFonts w:ascii="Times New Roman"/>
          <w:b w:val="false"/>
          <w:i w:val="false"/>
          <w:color w:val="000000"/>
          <w:sz w:val="28"/>
        </w:rPr>
        <w:t>
      10. "Қазақстан Республикасы Индустрия және жаңа технологиялар министрлiгi Техникалық реттеу және метрология комитетiнiң Қостанай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Қостанай облысы бойынша департаментi" мемлекеттік мекемесіне.</w:t>
      </w:r>
    </w:p>
    <w:bookmarkEnd w:id="296"/>
    <w:bookmarkStart w:name="z1312" w:id="297"/>
    <w:p>
      <w:pPr>
        <w:spacing w:after="0"/>
        <w:ind w:left="0"/>
        <w:jc w:val="both"/>
      </w:pPr>
      <w:r>
        <w:rPr>
          <w:rFonts w:ascii="Times New Roman"/>
          <w:b w:val="false"/>
          <w:i w:val="false"/>
          <w:color w:val="000000"/>
          <w:sz w:val="28"/>
        </w:rPr>
        <w:t>
      11. "Қазақстан Республикасы Индустрия және жаңа технологиялар министрлiгi Техникалық реттеу және метрология комитетiнiң Қызылорда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Қызылорда облысы бойынша департаментi" мемлекеттік мекемесіне.</w:t>
      </w:r>
    </w:p>
    <w:bookmarkEnd w:id="297"/>
    <w:bookmarkStart w:name="z1313" w:id="298"/>
    <w:p>
      <w:pPr>
        <w:spacing w:after="0"/>
        <w:ind w:left="0"/>
        <w:jc w:val="both"/>
      </w:pPr>
      <w:r>
        <w:rPr>
          <w:rFonts w:ascii="Times New Roman"/>
          <w:b w:val="false"/>
          <w:i w:val="false"/>
          <w:color w:val="000000"/>
          <w:sz w:val="28"/>
        </w:rPr>
        <w:t>
      12. "Қазақстан Республикасы Индустрия және жаңа технологиялар министрлiгi Техникалық реттеу және метрология комитетiнiң Маңғыстау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Маңғыстау облысы бойынша департаментi" мемлекеттік мекемесіне.</w:t>
      </w:r>
    </w:p>
    <w:bookmarkEnd w:id="298"/>
    <w:bookmarkStart w:name="z1314" w:id="299"/>
    <w:p>
      <w:pPr>
        <w:spacing w:after="0"/>
        <w:ind w:left="0"/>
        <w:jc w:val="both"/>
      </w:pPr>
      <w:r>
        <w:rPr>
          <w:rFonts w:ascii="Times New Roman"/>
          <w:b w:val="false"/>
          <w:i w:val="false"/>
          <w:color w:val="000000"/>
          <w:sz w:val="28"/>
        </w:rPr>
        <w:t>
      13. "Қазақстан Республикасы Индустрия және жаңа технологиялар министрлiгi Техникалық реттеу және метрология комитетiнiң Павлодар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Павлодар облысы бойынша департаментi" мемлекеттік мекемесіне.</w:t>
      </w:r>
    </w:p>
    <w:bookmarkEnd w:id="299"/>
    <w:bookmarkStart w:name="z1315" w:id="300"/>
    <w:p>
      <w:pPr>
        <w:spacing w:after="0"/>
        <w:ind w:left="0"/>
        <w:jc w:val="both"/>
      </w:pPr>
      <w:r>
        <w:rPr>
          <w:rFonts w:ascii="Times New Roman"/>
          <w:b w:val="false"/>
          <w:i w:val="false"/>
          <w:color w:val="000000"/>
          <w:sz w:val="28"/>
        </w:rPr>
        <w:t>
      14. "Қазақстан Республикасы Индустрия және жаңа технологиялар министрлiгi Техникалық реттеу және метрология комитетiнiң Солтүстік Қазақстан облысы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Солтүстік Қазақстан облысы бойынша департаментi" мемлекеттік мекемесіне.</w:t>
      </w:r>
    </w:p>
    <w:bookmarkEnd w:id="300"/>
    <w:bookmarkStart w:name="z1316" w:id="301"/>
    <w:p>
      <w:pPr>
        <w:spacing w:after="0"/>
        <w:ind w:left="0"/>
        <w:jc w:val="both"/>
      </w:pPr>
      <w:r>
        <w:rPr>
          <w:rFonts w:ascii="Times New Roman"/>
          <w:b w:val="false"/>
          <w:i w:val="false"/>
          <w:color w:val="000000"/>
          <w:sz w:val="28"/>
        </w:rPr>
        <w:t>
      15. Қазақстан Республикасы Индустрия және жаңа технологиялар министрлiгi Техникалық реттеу және метрология комитетiнiң Оңтүстік Қазақстан облысы бойынша департаментi" мемлекеттік мекемесі "Қазақстан Республикасының Инвестициялар және даму министрлігі Техникалық реттеу және метрология комитетiнің Түркістан облысы бойынша департаментi" мемлекеттік мекемесіне.</w:t>
      </w:r>
    </w:p>
    <w:bookmarkEnd w:id="301"/>
    <w:bookmarkStart w:name="z1317" w:id="302"/>
    <w:p>
      <w:pPr>
        <w:spacing w:after="0"/>
        <w:ind w:left="0"/>
        <w:jc w:val="both"/>
      </w:pPr>
      <w:r>
        <w:rPr>
          <w:rFonts w:ascii="Times New Roman"/>
          <w:b w:val="false"/>
          <w:i w:val="false"/>
          <w:color w:val="000000"/>
          <w:sz w:val="28"/>
        </w:rPr>
        <w:t>
      16. "Қазақстан Республикасы Индустрия және жаңа технологиялар министрлiгi Техникалық реттеу және метрология комитетiнiң Астана қаласы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Астана қаласы бойынша департаментi" мемлекеттік мекемесіне.</w:t>
      </w:r>
    </w:p>
    <w:bookmarkEnd w:id="302"/>
    <w:bookmarkStart w:name="z1318" w:id="303"/>
    <w:p>
      <w:pPr>
        <w:spacing w:after="0"/>
        <w:ind w:left="0"/>
        <w:jc w:val="both"/>
      </w:pPr>
      <w:r>
        <w:rPr>
          <w:rFonts w:ascii="Times New Roman"/>
          <w:b w:val="false"/>
          <w:i w:val="false"/>
          <w:color w:val="000000"/>
          <w:sz w:val="28"/>
        </w:rPr>
        <w:t>
      17. "Қазақстан Республикасы Индустрия және жаңа технологиялар министрлiгi Техникалық реттеу және метрология комитетiнiң Алматы қаласы бойынша департаментi" мемлекеттік мекемесі "Қазақстан Республикасы Инвестициялар және даму министрлігі Техникалық реттеу және метрология комитетiнің Алматы қаласы бойынша департаментi" мемлекеттік мекемесіне.</w:t>
      </w:r>
    </w:p>
    <w:bookmarkEnd w:id="303"/>
    <w:bookmarkStart w:name="z1594" w:id="304"/>
    <w:p>
      <w:pPr>
        <w:spacing w:after="0"/>
        <w:ind w:left="0"/>
        <w:jc w:val="both"/>
      </w:pPr>
      <w:r>
        <w:rPr>
          <w:rFonts w:ascii="Times New Roman"/>
          <w:b w:val="false"/>
          <w:i w:val="false"/>
          <w:color w:val="000000"/>
          <w:sz w:val="28"/>
        </w:rPr>
        <w:t>
      17-1. Техникалық реттеу және метрология комитетінің Шымкент қаласы бойынша департаменті.</w:t>
      </w:r>
    </w:p>
    <w:bookmarkEnd w:id="304"/>
    <w:bookmarkStart w:name="z1319" w:id="305"/>
    <w:p>
      <w:pPr>
        <w:spacing w:after="0"/>
        <w:ind w:left="0"/>
        <w:jc w:val="both"/>
      </w:pPr>
      <w:r>
        <w:rPr>
          <w:rFonts w:ascii="Times New Roman"/>
          <w:b w:val="false"/>
          <w:i w:val="false"/>
          <w:color w:val="000000"/>
          <w:sz w:val="28"/>
        </w:rPr>
        <w:t>
      18. "Қазақстан Республикасы Индустрия және жаңа технологиялар министрлiгi Геология және жер қойнауын пайдалану комитетiнiң Өскемен қаласындағы "Шығысқазжерқойнауы" Шығыс Қазақстан өңiраралық геология және жер қойнауын пайдалану департаментi" мемлекеттік мекемесі "Қазақстан Республикасы Инвестициялар және даму министрлігінің Өскемен қаласындағы "Шығысқазжерқойнауы" Шығыс Қазақстан өңiраралық геология және жер қойнауын пайдалану департаментi" мемлекеттік мекемесіне.</w:t>
      </w:r>
    </w:p>
    <w:bookmarkEnd w:id="305"/>
    <w:bookmarkStart w:name="z1320" w:id="306"/>
    <w:p>
      <w:pPr>
        <w:spacing w:after="0"/>
        <w:ind w:left="0"/>
        <w:jc w:val="both"/>
      </w:pPr>
      <w:r>
        <w:rPr>
          <w:rFonts w:ascii="Times New Roman"/>
          <w:b w:val="false"/>
          <w:i w:val="false"/>
          <w:color w:val="000000"/>
          <w:sz w:val="28"/>
        </w:rPr>
        <w:t>
      19. "Қазақстан Республикасы Индустрия және жаңа технологиялар министрлiгi Геология және жер қойнауын пайдалану комитетiнiң Ақтөбе қаласындағы "Батысқазжерқойнауы" Батыс Қазақстан өңiраралық геология және жер қойнауын пайдалану департаментi" мемлекеттік мекемесі "Қазақстан Республикасы Инвестициялар және даму министрлігінің Ақтөбе қаласындағы "Батысқазжерқойнауы" Батыс Қазақстан өңiраралық геология және жер қойнауын пайдалану департаментi" мемлекеттік мекемесіне.</w:t>
      </w:r>
    </w:p>
    <w:bookmarkEnd w:id="306"/>
    <w:bookmarkStart w:name="z1321" w:id="307"/>
    <w:p>
      <w:pPr>
        <w:spacing w:after="0"/>
        <w:ind w:left="0"/>
        <w:jc w:val="both"/>
      </w:pPr>
      <w:r>
        <w:rPr>
          <w:rFonts w:ascii="Times New Roman"/>
          <w:b w:val="false"/>
          <w:i w:val="false"/>
          <w:color w:val="000000"/>
          <w:sz w:val="28"/>
        </w:rPr>
        <w:t>
      20. "Қазақстан Республикасы Индустрия және жаңа технологиялар министрлiгi Геология және жер қойнауын пайдалану комитетiнiң Көкшетау қаласындағы "Солтүстiкқазжерқойнауы" Солтүстiк Қазақстан өңiраралық геология және жер қойнауын пайдалану департаментi" мемлекеттік мекемесі "Қазақстан Республикасы Инвестициялар және даму министрлігінің Көкшетау қаласындағы "Солтүстікқазжерқойнауы" Солтүстiк Қазақстан өңiраралық геология және жер қойнауын пайдалану департаментi" мемлекеттік мекемесіне.</w:t>
      </w:r>
    </w:p>
    <w:bookmarkEnd w:id="307"/>
    <w:bookmarkStart w:name="z1322" w:id="308"/>
    <w:p>
      <w:pPr>
        <w:spacing w:after="0"/>
        <w:ind w:left="0"/>
        <w:jc w:val="both"/>
      </w:pPr>
      <w:r>
        <w:rPr>
          <w:rFonts w:ascii="Times New Roman"/>
          <w:b w:val="false"/>
          <w:i w:val="false"/>
          <w:color w:val="000000"/>
          <w:sz w:val="28"/>
        </w:rPr>
        <w:t>
      21. "Қазақстан Республикасы Индустрия және жаңа технологиялар министрлiгi Геология және жер қойнауын пайдалану комитетiнiң Қарағанды қаласындағы "Орталыққазжерқойнауы" Орталық Қазақстан өңiраралық геология және жер қойнауын пайдалану департаментi" мемлекеттік мекемесі "Қазақстан Республикасы Инвестициялар және даму министрлігінің Қарағанды қаласындағы "Орталыққазжерқойнауы" Орталық Қазақстан өңiраралық геология және жер қойнауын пайдалану департаментi" мемлекеттік мекемесіне.</w:t>
      </w:r>
    </w:p>
    <w:bookmarkEnd w:id="308"/>
    <w:bookmarkStart w:name="z1323" w:id="309"/>
    <w:p>
      <w:pPr>
        <w:spacing w:after="0"/>
        <w:ind w:left="0"/>
        <w:jc w:val="both"/>
      </w:pPr>
      <w:r>
        <w:rPr>
          <w:rFonts w:ascii="Times New Roman"/>
          <w:b w:val="false"/>
          <w:i w:val="false"/>
          <w:color w:val="000000"/>
          <w:sz w:val="28"/>
        </w:rPr>
        <w:t>
      22. "Қазақстан Республикасы Индустрия және жаңа технологиялар министрлiгi Геология және жер қойнауын пайдалану комитетiнiң Алматы қаласындағы "Оңтүстiкқазжерқойнауы" Оңтүстiк Қазақстан өңiраралық геология және жер қойнауын пайдалану департаментi" мемлекеттік мекемесі "Қазақстан Республикасы Инвестициялар және даму министрлігінің Алматы қаласындағы "Оңтүстiкқазжерқойнауы" Оңтүстiк Қазақстан өңiраралық геология және жер қойнауын пайдалану департаментi" мемлекеттік мекемесіне.</w:t>
      </w:r>
    </w:p>
    <w:bookmarkEnd w:id="309"/>
    <w:bookmarkStart w:name="z1324" w:id="310"/>
    <w:p>
      <w:pPr>
        <w:spacing w:after="0"/>
        <w:ind w:left="0"/>
        <w:jc w:val="both"/>
      </w:pPr>
      <w:r>
        <w:rPr>
          <w:rFonts w:ascii="Times New Roman"/>
          <w:b w:val="false"/>
          <w:i w:val="false"/>
          <w:color w:val="000000"/>
          <w:sz w:val="28"/>
        </w:rPr>
        <w:t>
      23. "Ақмола облысы бойынша көліктік бақылау инспекциясы" мемлекеттік мекемесі "Қазақстан Республикасы Инвестициялар және даму министрлігі Көлік комитетінің "Ақмола облысы бойынша көліктік бақылау инспекциясы" мемлекеттік мекемесіне.</w:t>
      </w:r>
    </w:p>
    <w:bookmarkEnd w:id="310"/>
    <w:bookmarkStart w:name="z1325" w:id="311"/>
    <w:p>
      <w:pPr>
        <w:spacing w:after="0"/>
        <w:ind w:left="0"/>
        <w:jc w:val="both"/>
      </w:pPr>
      <w:r>
        <w:rPr>
          <w:rFonts w:ascii="Times New Roman"/>
          <w:b w:val="false"/>
          <w:i w:val="false"/>
          <w:color w:val="000000"/>
          <w:sz w:val="28"/>
        </w:rPr>
        <w:t>
      24. "Ақтөбе облысы бойынша көліктік бақылау инспекциясы" мемлекеттік мекемесін мемлекеттік мекемесі "Қазақстан Республикасы Инвестициялар және даму министрлігі Көлік комитетінің "Ақтөбе облысы бойынша көліктік бақылау инспекциясы" мемлекеттік мекемесіне.</w:t>
      </w:r>
    </w:p>
    <w:bookmarkEnd w:id="311"/>
    <w:bookmarkStart w:name="z1326" w:id="312"/>
    <w:p>
      <w:pPr>
        <w:spacing w:after="0"/>
        <w:ind w:left="0"/>
        <w:jc w:val="both"/>
      </w:pPr>
      <w:r>
        <w:rPr>
          <w:rFonts w:ascii="Times New Roman"/>
          <w:b w:val="false"/>
          <w:i w:val="false"/>
          <w:color w:val="000000"/>
          <w:sz w:val="28"/>
        </w:rPr>
        <w:t>
      25. "Алматы облысы бойынша көліктік бақылау инспекциясы" мемлекеттік мекемесі "Қазақстан Республикасы Инвестициялар және даму министрлігі Көлік комитетінің "Алматы облысы бойынша көліктік бақылау инспекциясы" мемлекеттік мекемесіне.</w:t>
      </w:r>
    </w:p>
    <w:bookmarkEnd w:id="312"/>
    <w:bookmarkStart w:name="z1327" w:id="313"/>
    <w:p>
      <w:pPr>
        <w:spacing w:after="0"/>
        <w:ind w:left="0"/>
        <w:jc w:val="both"/>
      </w:pPr>
      <w:r>
        <w:rPr>
          <w:rFonts w:ascii="Times New Roman"/>
          <w:b w:val="false"/>
          <w:i w:val="false"/>
          <w:color w:val="000000"/>
          <w:sz w:val="28"/>
        </w:rPr>
        <w:t>
      26. "Алматы қаласы бойынша көліктік бақылау инспекциясы" мемлекеттік мекемесі "Қазақстан Республикасы Инвестициялар және даму министрлігі Көлік комитетінің "Алматы қаласы бойынша көліктік бақылау инспекциясы" мемлекеттік мекемесіне.</w:t>
      </w:r>
    </w:p>
    <w:bookmarkEnd w:id="313"/>
    <w:bookmarkStart w:name="z1328" w:id="314"/>
    <w:p>
      <w:pPr>
        <w:spacing w:after="0"/>
        <w:ind w:left="0"/>
        <w:jc w:val="both"/>
      </w:pPr>
      <w:r>
        <w:rPr>
          <w:rFonts w:ascii="Times New Roman"/>
          <w:b w:val="false"/>
          <w:i w:val="false"/>
          <w:color w:val="000000"/>
          <w:sz w:val="28"/>
        </w:rPr>
        <w:t>
      27. "Астана қаласы бойынша көліктік бақылау инспекциясы" мемлекеттік мекемесі "Қазақстан Республикасы Инвестициялар және даму министрлігі Көлік комитетінің "Астана қаласы бойынша көліктік бақылау инспекциясы" мемлекеттік мекемесіне.</w:t>
      </w:r>
    </w:p>
    <w:bookmarkEnd w:id="314"/>
    <w:bookmarkStart w:name="z1329" w:id="315"/>
    <w:p>
      <w:pPr>
        <w:spacing w:after="0"/>
        <w:ind w:left="0"/>
        <w:jc w:val="both"/>
      </w:pPr>
      <w:r>
        <w:rPr>
          <w:rFonts w:ascii="Times New Roman"/>
          <w:b w:val="false"/>
          <w:i w:val="false"/>
          <w:color w:val="000000"/>
          <w:sz w:val="28"/>
        </w:rPr>
        <w:t>
      28. "Атырау облысы бойынша көліктік бақылау инспекциясы" мемлекеттік мекемесі "Қазақстан Республикасы Инвестициялар және даму министрлігі Көлік комитетінің "Атырау облысы бойынша көліктік бақылау инспекциясы" мемлекеттік мекемесіне.</w:t>
      </w:r>
    </w:p>
    <w:bookmarkEnd w:id="315"/>
    <w:bookmarkStart w:name="z1330" w:id="316"/>
    <w:p>
      <w:pPr>
        <w:spacing w:after="0"/>
        <w:ind w:left="0"/>
        <w:jc w:val="both"/>
      </w:pPr>
      <w:r>
        <w:rPr>
          <w:rFonts w:ascii="Times New Roman"/>
          <w:b w:val="false"/>
          <w:i w:val="false"/>
          <w:color w:val="000000"/>
          <w:sz w:val="28"/>
        </w:rPr>
        <w:t>
      29. "Шығыс Қазақстан облысы бойынша көліктік бақылау инспекциясы" мемлекеттік мекемесі "Қазақстан Республикасы Инвестициялар және даму министрлігі Көлік комитетінің "Шығыс Қазақстан облысы бойынша көліктік бақылау инспекциясы" мемлекеттік мекемесіне.</w:t>
      </w:r>
    </w:p>
    <w:bookmarkEnd w:id="316"/>
    <w:bookmarkStart w:name="z1331" w:id="317"/>
    <w:p>
      <w:pPr>
        <w:spacing w:after="0"/>
        <w:ind w:left="0"/>
        <w:jc w:val="both"/>
      </w:pPr>
      <w:r>
        <w:rPr>
          <w:rFonts w:ascii="Times New Roman"/>
          <w:b w:val="false"/>
          <w:i w:val="false"/>
          <w:color w:val="000000"/>
          <w:sz w:val="28"/>
        </w:rPr>
        <w:t>
      30. "Жамбыл облысы бойынша көліктік бақылау инспекциясы" мемлекеттік мекемесі "Қазақстан Республикасы Инвестициялар және даму министрлігі Көлік комитетінің "Жамбыл облысы бойынша көліктік бақылау инспекциясы" мемлекеттік мекемесіне.</w:t>
      </w:r>
    </w:p>
    <w:bookmarkEnd w:id="317"/>
    <w:bookmarkStart w:name="z1332" w:id="318"/>
    <w:p>
      <w:pPr>
        <w:spacing w:after="0"/>
        <w:ind w:left="0"/>
        <w:jc w:val="both"/>
      </w:pPr>
      <w:r>
        <w:rPr>
          <w:rFonts w:ascii="Times New Roman"/>
          <w:b w:val="false"/>
          <w:i w:val="false"/>
          <w:color w:val="000000"/>
          <w:sz w:val="28"/>
        </w:rPr>
        <w:t>
      31. "Батыс Қазақстан облысы бойынша көліктік бақылау инспекциясы" мемлекеттік мекемесі "Қазақстан Республикасы Инвестициялар және даму министрлігі Көлік комитетінің "Батыс Қазақстан облысы бойынша көліктік бақылау инспекциясы" мемлекеттік мекемесіне.</w:t>
      </w:r>
    </w:p>
    <w:bookmarkEnd w:id="318"/>
    <w:bookmarkStart w:name="z1333" w:id="319"/>
    <w:p>
      <w:pPr>
        <w:spacing w:after="0"/>
        <w:ind w:left="0"/>
        <w:jc w:val="both"/>
      </w:pPr>
      <w:r>
        <w:rPr>
          <w:rFonts w:ascii="Times New Roman"/>
          <w:b w:val="false"/>
          <w:i w:val="false"/>
          <w:color w:val="000000"/>
          <w:sz w:val="28"/>
        </w:rPr>
        <w:t>
      32. "Қарағанды облысы бойынша көліктік бақылау инспекциясы" мемлекеттік мекемесі "Қазақстан Республикасы Инвестициялар және даму министрлігі Көлік комитетінің "Қарағанды облысы бойынша көліктік бақылау инспекциясы" мемлекеттік мекемесіне.</w:t>
      </w:r>
    </w:p>
    <w:bookmarkEnd w:id="319"/>
    <w:bookmarkStart w:name="z1334" w:id="320"/>
    <w:p>
      <w:pPr>
        <w:spacing w:after="0"/>
        <w:ind w:left="0"/>
        <w:jc w:val="both"/>
      </w:pPr>
      <w:r>
        <w:rPr>
          <w:rFonts w:ascii="Times New Roman"/>
          <w:b w:val="false"/>
          <w:i w:val="false"/>
          <w:color w:val="000000"/>
          <w:sz w:val="28"/>
        </w:rPr>
        <w:t>
      33. "Қостанай облысы бойынша көліктік бақылау инспекциясы" мемлекеттік мекемесі "Қазақстан Республикасы Инвестициялар және даму министрлігі Көлік комитетінің "Қостанай облысы бойынша көліктік бақылау инспекциясы" мемлекеттік мекемесіне.</w:t>
      </w:r>
    </w:p>
    <w:bookmarkEnd w:id="320"/>
    <w:bookmarkStart w:name="z1335" w:id="321"/>
    <w:p>
      <w:pPr>
        <w:spacing w:after="0"/>
        <w:ind w:left="0"/>
        <w:jc w:val="both"/>
      </w:pPr>
      <w:r>
        <w:rPr>
          <w:rFonts w:ascii="Times New Roman"/>
          <w:b w:val="false"/>
          <w:i w:val="false"/>
          <w:color w:val="000000"/>
          <w:sz w:val="28"/>
        </w:rPr>
        <w:t>
      34. "Қызылорда облысы бойынша көліктік бақылау инспекциясы" мемлекеттік мекемесі "Қазақстан Республикасы Инвестициялар және даму министрлігі Көлік комитетінің "Қызылорда облысы бойынша көліктік бақылау инспекциясы" мемлекеттік мекемесіне.</w:t>
      </w:r>
    </w:p>
    <w:bookmarkEnd w:id="321"/>
    <w:bookmarkStart w:name="z1336" w:id="322"/>
    <w:p>
      <w:pPr>
        <w:spacing w:after="0"/>
        <w:ind w:left="0"/>
        <w:jc w:val="both"/>
      </w:pPr>
      <w:r>
        <w:rPr>
          <w:rFonts w:ascii="Times New Roman"/>
          <w:b w:val="false"/>
          <w:i w:val="false"/>
          <w:color w:val="000000"/>
          <w:sz w:val="28"/>
        </w:rPr>
        <w:t>
      35. "Маңғыстау облысы бойынша көліктік бақылау инспекциясы" мемлекеттік мекемесі "Қазақстан Республикасы Инвестициялар және даму министрлігі Көлік комитетінің "Маңғыстау облысы бойынша көліктік бақылау инспекциясы" мемлекеттік мекемесіне.</w:t>
      </w:r>
    </w:p>
    <w:bookmarkEnd w:id="322"/>
    <w:bookmarkStart w:name="z1337" w:id="323"/>
    <w:p>
      <w:pPr>
        <w:spacing w:after="0"/>
        <w:ind w:left="0"/>
        <w:jc w:val="both"/>
      </w:pPr>
      <w:r>
        <w:rPr>
          <w:rFonts w:ascii="Times New Roman"/>
          <w:b w:val="false"/>
          <w:i w:val="false"/>
          <w:color w:val="000000"/>
          <w:sz w:val="28"/>
        </w:rPr>
        <w:t>
      36. "Павлодар облысы бойынша көліктік бақылау инспекциясы" мемлекеттік мекемесі "Қазақстан Республикасы Инвестициялар және даму министрлігі Көлік комитетінің "Павлодар облысы бойынша көліктік бақылау инспекциясы" мемлекеттік мекемесіне.</w:t>
      </w:r>
    </w:p>
    <w:bookmarkEnd w:id="323"/>
    <w:bookmarkStart w:name="z1338" w:id="324"/>
    <w:p>
      <w:pPr>
        <w:spacing w:after="0"/>
        <w:ind w:left="0"/>
        <w:jc w:val="both"/>
      </w:pPr>
      <w:r>
        <w:rPr>
          <w:rFonts w:ascii="Times New Roman"/>
          <w:b w:val="false"/>
          <w:i w:val="false"/>
          <w:color w:val="000000"/>
          <w:sz w:val="28"/>
        </w:rPr>
        <w:t>
      37. "Солтүстік Қазақстан облысы бойынша көліктік бақылау инспекциясы" мемлекеттік мекемесі "Қазақстан Республикасы Инвестициялар және даму министрлігі Көлік комитетінің "Солтүстік Қазақстан облысы бойынша көліктік бақылау инспекциясы" мемлекеттік мекемесіне.</w:t>
      </w:r>
    </w:p>
    <w:bookmarkEnd w:id="324"/>
    <w:bookmarkStart w:name="z1339" w:id="325"/>
    <w:p>
      <w:pPr>
        <w:spacing w:after="0"/>
        <w:ind w:left="0"/>
        <w:jc w:val="both"/>
      </w:pPr>
      <w:r>
        <w:rPr>
          <w:rFonts w:ascii="Times New Roman"/>
          <w:b w:val="false"/>
          <w:i w:val="false"/>
          <w:color w:val="000000"/>
          <w:sz w:val="28"/>
        </w:rPr>
        <w:t>
      38. "Қазақстан Республикасы Инвестициялар және даму министрлігі Көлік комитетінің Оңтүстік Қазақстан облысы бойынша Көліктік бақылау инспекциясы" мемлекеттік мекемесі "Қазақстан Республикасы Инвестициялар және даму министрлігі Көлік комитетінің Түркістан облысы бойынша көліктік бақылау инспекциясы" мемлекеттік мекемесіне.</w:t>
      </w:r>
    </w:p>
    <w:bookmarkEnd w:id="325"/>
    <w:bookmarkStart w:name="z1340" w:id="326"/>
    <w:p>
      <w:pPr>
        <w:spacing w:after="0"/>
        <w:ind w:left="0"/>
        <w:jc w:val="both"/>
      </w:pPr>
      <w:r>
        <w:rPr>
          <w:rFonts w:ascii="Times New Roman"/>
          <w:b w:val="false"/>
          <w:i w:val="false"/>
          <w:color w:val="000000"/>
          <w:sz w:val="28"/>
        </w:rPr>
        <w:t xml:space="preserve">
      39. - 52. 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bookmarkEnd w:id="326"/>
    <w:bookmarkStart w:name="z1354" w:id="327"/>
    <w:p>
      <w:pPr>
        <w:spacing w:after="0"/>
        <w:ind w:left="0"/>
        <w:jc w:val="both"/>
      </w:pPr>
      <w:r>
        <w:rPr>
          <w:rFonts w:ascii="Times New Roman"/>
          <w:b w:val="false"/>
          <w:i w:val="false"/>
          <w:color w:val="000000"/>
          <w:sz w:val="28"/>
        </w:rPr>
        <w:t>
      53. "Қазақстан Республикасы Көлік және коммуникация министрлігінің "Ақтау және Баутино порттарының теңіз әкімшілігі" республикалық мемлекеттік мекемесі "Қазақстан Республикасы Инвестициялар және даму министрлігі Көлік комитетінің "Ақтау және Баутино порттарының теңіз әкімшілігі" мемлекеттік мекемесіне.</w:t>
      </w:r>
    </w:p>
    <w:bookmarkEnd w:id="327"/>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355" w:id="32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қаулысына</w:t>
            </w:r>
            <w:r>
              <w:br/>
            </w:r>
            <w:r>
              <w:rPr>
                <w:rFonts w:ascii="Times New Roman"/>
                <w:b w:val="false"/>
                <w:i w:val="false"/>
                <w:color w:val="000000"/>
                <w:sz w:val="20"/>
              </w:rPr>
              <w:t>
3-қосымша</w:t>
            </w:r>
          </w:p>
          <w:bookmarkEnd w:id="328"/>
        </w:tc>
      </w:tr>
    </w:tbl>
    <w:bookmarkStart w:name="z1356" w:id="329"/>
    <w:p>
      <w:pPr>
        <w:spacing w:after="0"/>
        <w:ind w:left="0"/>
        <w:jc w:val="left"/>
      </w:pPr>
      <w:r>
        <w:rPr>
          <w:rFonts w:ascii="Times New Roman"/>
          <w:b/>
          <w:i w:val="false"/>
          <w:color w:val="000000"/>
        </w:rPr>
        <w:t xml:space="preserve"> Қазақстан Республикасы Инвестициялар және даму министрлігі мен оның ведомстволары мемлекеттік басқарудың тиісті саласына (аясына) басшылық ету жөніндегі уәкілетті орган болып айқындалған, қайта аталатын республикалық заңды тұлғалардың тізбесі</w:t>
      </w:r>
    </w:p>
    <w:bookmarkEnd w:id="329"/>
    <w:p>
      <w:pPr>
        <w:spacing w:after="0"/>
        <w:ind w:left="0"/>
        <w:jc w:val="both"/>
      </w:pPr>
      <w:r>
        <w:rPr>
          <w:rFonts w:ascii="Times New Roman"/>
          <w:b w:val="false"/>
          <w:i w:val="false"/>
          <w:color w:val="ff0000"/>
          <w:sz w:val="28"/>
        </w:rPr>
        <w:t xml:space="preserve">
      Ескерту. 3-қосымша жаңа редакцияда - ҚР Үкіметінің 27.02.2015 </w:t>
      </w:r>
      <w:r>
        <w:rPr>
          <w:rFonts w:ascii="Times New Roman"/>
          <w:b w:val="false"/>
          <w:i w:val="false"/>
          <w:color w:val="ff0000"/>
          <w:sz w:val="28"/>
        </w:rPr>
        <w:t>№ 100</w:t>
      </w:r>
      <w:r>
        <w:rPr>
          <w:rFonts w:ascii="Times New Roman"/>
          <w:b w:val="false"/>
          <w:i w:val="false"/>
          <w:color w:val="ff0000"/>
          <w:sz w:val="28"/>
        </w:rPr>
        <w:t xml:space="preserve"> қаулысымен; өзгеріс енгізілді - ҚР Үкіметінің 16.06.2016 </w:t>
      </w:r>
      <w:r>
        <w:rPr>
          <w:rFonts w:ascii="Times New Roman"/>
          <w:b w:val="false"/>
          <w:i w:val="false"/>
          <w:color w:val="ff0000"/>
          <w:sz w:val="28"/>
        </w:rPr>
        <w:t>№ 353</w:t>
      </w:r>
      <w:r>
        <w:rPr>
          <w:rFonts w:ascii="Times New Roman"/>
          <w:b w:val="false"/>
          <w:i w:val="false"/>
          <w:color w:val="ff0000"/>
          <w:sz w:val="28"/>
        </w:rPr>
        <w:t xml:space="preserve">; 15.11.2016 </w:t>
      </w:r>
      <w:r>
        <w:rPr>
          <w:rFonts w:ascii="Times New Roman"/>
          <w:b w:val="false"/>
          <w:i w:val="false"/>
          <w:color w:val="ff0000"/>
          <w:sz w:val="28"/>
        </w:rPr>
        <w:t>№ 704</w:t>
      </w:r>
      <w:r>
        <w:rPr>
          <w:rFonts w:ascii="Times New Roman"/>
          <w:b w:val="false"/>
          <w:i w:val="false"/>
          <w:color w:val="ff0000"/>
          <w:sz w:val="28"/>
        </w:rPr>
        <w:t xml:space="preserve">; 03.07.2017 </w:t>
      </w:r>
      <w:r>
        <w:rPr>
          <w:rFonts w:ascii="Times New Roman"/>
          <w:b w:val="false"/>
          <w:i w:val="false"/>
          <w:color w:val="ff0000"/>
          <w:sz w:val="28"/>
        </w:rPr>
        <w:t>№ 415</w:t>
      </w:r>
      <w:r>
        <w:rPr>
          <w:rFonts w:ascii="Times New Roman"/>
          <w:b w:val="false"/>
          <w:i w:val="false"/>
          <w:color w:val="ff0000"/>
          <w:sz w:val="28"/>
        </w:rPr>
        <w:t xml:space="preserve"> қаулыларымен.</w:t>
      </w:r>
    </w:p>
    <w:bookmarkStart w:name="z67" w:id="330"/>
    <w:p>
      <w:pPr>
        <w:spacing w:after="0"/>
        <w:ind w:left="0"/>
        <w:jc w:val="left"/>
      </w:pPr>
      <w:r>
        <w:rPr>
          <w:rFonts w:ascii="Times New Roman"/>
          <w:b/>
          <w:i w:val="false"/>
          <w:color w:val="000000"/>
        </w:rPr>
        <w:t xml:space="preserve"> Республикалық мемлекеттiк кәсiпорындар</w:t>
      </w:r>
    </w:p>
    <w:bookmarkEnd w:id="330"/>
    <w:bookmarkStart w:name="z68" w:id="331"/>
    <w:p>
      <w:pPr>
        <w:spacing w:after="0"/>
        <w:ind w:left="0"/>
        <w:jc w:val="both"/>
      </w:pPr>
      <w:r>
        <w:rPr>
          <w:rFonts w:ascii="Times New Roman"/>
          <w:b w:val="false"/>
          <w:i w:val="false"/>
          <w:color w:val="000000"/>
          <w:sz w:val="28"/>
        </w:rPr>
        <w:t>
      1. "Қазақстан Республикасы Көлік және коммуникация министрлігі Автомобиль жолдары комитетінің "Қазақавтожол" шаруашылық жүргізу құқығындағы республикалық мемлекеттік кәсіпорны "Қазақстан Республикасы Инвестициялар және даму министрлігі Автомобиль жолдары комитетінің "Қазақавтожол" шаруашылық жүргізу құқығындағы республикалық мемлекеттік кәсіпорнына.</w:t>
      </w:r>
    </w:p>
    <w:bookmarkEnd w:id="331"/>
    <w:bookmarkStart w:name="z69" w:id="332"/>
    <w:p>
      <w:pPr>
        <w:spacing w:after="0"/>
        <w:ind w:left="0"/>
        <w:jc w:val="both"/>
      </w:pPr>
      <w:r>
        <w:rPr>
          <w:rFonts w:ascii="Times New Roman"/>
          <w:b w:val="false"/>
          <w:i w:val="false"/>
          <w:color w:val="000000"/>
          <w:sz w:val="28"/>
        </w:rPr>
        <w:t>
      2. Қазақстан Республикасы Көлік және коммуникация министрлігінің "Қазаэронавигация" шаруашылық жүргізу құқығындағы республикалық мемлекеттік кәсіпорны Қазақстан Республикасы Инвестициялар және даму министрлігі Азаматтық авиация комитетінің "Қазаэронавигация" шаруашылық жүргізу құқығындағы республикалық мемлекеттік кәсіпорнына.</w:t>
      </w:r>
    </w:p>
    <w:bookmarkEnd w:id="332"/>
    <w:bookmarkStart w:name="z70" w:id="333"/>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 Өнеркәсіп комитетінің "Жезқазғансирекмет" шаруашылық жүргiзу құқығындағы республикалық мемлекеттiк кәсiпорны Қазақстан Республикасы Инвестициялар және даму министрлігі Индустриялық даму және өнеркәсіптік қауіпсіздік комитетінің "Жезқазғансирекмет" шаруашылық жүргiзу құқығындағы республикалық мемлекеттiк кәсiпорнына.</w:t>
      </w:r>
    </w:p>
    <w:bookmarkEnd w:id="333"/>
    <w:bookmarkStart w:name="z71" w:id="334"/>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министрлігі Өнеркәсіп комитетінің "Қазақстан Республикасының Минералды шикізатты кешенді ұқсату жөніндегі ұлттық орталығы" шаруашылық жүргiзу құқығындағы республикалық мемлекеттік кәсіпорны Қазақстан Республикасы Инвестициялар және даму министрлігі Индустриялық даму және өнеркәсіптік қауіпсіздік комитетінің "Қазақстан Республикасының Минералды шикізатты кешенді ұқсату жөніндегі ұлттық орталығы" шаруашылық жүргiзу құқығындағы республикалық мемлекеттік кәсіпорнына.</w:t>
      </w:r>
    </w:p>
    <w:bookmarkEnd w:id="334"/>
    <w:bookmarkStart w:name="z72" w:id="335"/>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министрлігі Өнеркәсіп комитетінің "Ұлттық технологиялық болжау орталығы" шаруашылық жүргiзу құқығындағы республикалық мемлекеттiк кәсiпорны Қазақстан Республикасы Инвестициялар және даму министрлігі Индустриялық даму және өнеркәсіптік қауіпсіздік комитетінің "Ұлттық технологиялық болжау орталығы" шаруашылық жүргiзу құқығындағы республикалық мемлекеттiк кәсiпорнына.</w:t>
      </w:r>
    </w:p>
    <w:bookmarkEnd w:id="335"/>
    <w:bookmarkStart w:name="z73" w:id="336"/>
    <w:p>
      <w:pPr>
        <w:spacing w:after="0"/>
        <w:ind w:left="0"/>
        <w:jc w:val="both"/>
      </w:pPr>
      <w:r>
        <w:rPr>
          <w:rFonts w:ascii="Times New Roman"/>
          <w:b w:val="false"/>
          <w:i w:val="false"/>
          <w:color w:val="000000"/>
          <w:sz w:val="28"/>
        </w:rPr>
        <w:t>
      6. Қазақстан Республикасы Индустрия және жаңа технологиялар министрлігі Техникалық реттеу және метрология комитетінің "Қазақстан стандарттау және сертификаттау институты (ҚазСтИн)" шаруашылық жүргiзу құқығындағы республикалық мемлекеттiк кәсiпорны Қазақстан Республикасы Инвестициялар және даму министрлігі Техникалы қ реттеу және метрология комитетінің "Қазақстан стандарттау және сертификаттау институты (ҚазСтИн)" шаруашылық жүргiзу құқығындағы республикалық мемлекеттiк кәсiпорнына.</w:t>
      </w:r>
    </w:p>
    <w:bookmarkEnd w:id="336"/>
    <w:bookmarkStart w:name="z74" w:id="337"/>
    <w:p>
      <w:pPr>
        <w:spacing w:after="0"/>
        <w:ind w:left="0"/>
        <w:jc w:val="both"/>
      </w:pPr>
      <w:r>
        <w:rPr>
          <w:rFonts w:ascii="Times New Roman"/>
          <w:b w:val="false"/>
          <w:i w:val="false"/>
          <w:color w:val="000000"/>
          <w:sz w:val="28"/>
        </w:rPr>
        <w:t>
      7. Қазақстан Республикасы Индустрия және жаңа технологиялар министрлігі Техникалық реттеу және метрология комитетінің "Қазақстан метрология институты (ҚазМетрИн)" шаруашылық жүргiзу құқығындағы республикалық мемлекеттiк кәсiпорны" Қазақстан Республикасы Инвестициялар және даму министрлігі Техникалық реттеу және метрология комитетінің "Қазақстан метрология институты (ҚазМетрИн)" шаруашылық жүргiзу құқығындағы республикалық мемлекеттiк кәсiпорнына.</w:t>
      </w:r>
    </w:p>
    <w:bookmarkEnd w:id="337"/>
    <w:bookmarkStart w:name="z75" w:id="338"/>
    <w:p>
      <w:pPr>
        <w:spacing w:after="0"/>
        <w:ind w:left="0"/>
        <w:jc w:val="both"/>
      </w:pPr>
      <w:r>
        <w:rPr>
          <w:rFonts w:ascii="Times New Roman"/>
          <w:b w:val="false"/>
          <w:i w:val="false"/>
          <w:color w:val="000000"/>
          <w:sz w:val="28"/>
        </w:rPr>
        <w:t>
      8. Қазақстан Республикасы Индустрия және жаңа технологиялар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жүргiзу құқығындағы республикалық мемлекеттік кәсіпорны Қазақстан Республикасы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жүргiзу құқығындағы республикалық мемлекеттік кәсіпорнына.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03.07.2017 </w:t>
      </w:r>
      <w:r>
        <w:rPr>
          <w:rFonts w:ascii="Times New Roman"/>
          <w:b w:val="false"/>
          <w:i w:val="false"/>
          <w:color w:val="000000"/>
          <w:sz w:val="28"/>
        </w:rPr>
        <w:t>№ 415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7" w:id="339"/>
    <w:p>
      <w:pPr>
        <w:spacing w:after="0"/>
        <w:ind w:left="0"/>
        <w:jc w:val="both"/>
      </w:pPr>
      <w:r>
        <w:rPr>
          <w:rFonts w:ascii="Times New Roman"/>
          <w:b w:val="false"/>
          <w:i w:val="false"/>
          <w:color w:val="000000"/>
          <w:sz w:val="28"/>
        </w:rPr>
        <w:t xml:space="preserve">
      10. - 12. Алып тасталды - ҚР Үкіметінің 16.06.2016 </w:t>
      </w:r>
      <w:r>
        <w:rPr>
          <w:rFonts w:ascii="Times New Roman"/>
          <w:b w:val="false"/>
          <w:i w:val="false"/>
          <w:color w:val="000000"/>
          <w:sz w:val="28"/>
        </w:rPr>
        <w:t>№ 353</w:t>
      </w:r>
      <w:r>
        <w:rPr>
          <w:rFonts w:ascii="Times New Roman"/>
          <w:b w:val="false"/>
          <w:i w:val="false"/>
          <w:color w:val="000000"/>
          <w:sz w:val="28"/>
        </w:rPr>
        <w:t xml:space="preserve"> қаулысымен.</w:t>
      </w:r>
    </w:p>
    <w:bookmarkEnd w:id="339"/>
    <w:bookmarkStart w:name="z80" w:id="3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340"/>
    <w:bookmarkStart w:name="z81" w:id="3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341"/>
    <w:bookmarkStart w:name="z82" w:id="342"/>
    <w:p>
      <w:pPr>
        <w:spacing w:after="0"/>
        <w:ind w:left="0"/>
        <w:jc w:val="left"/>
      </w:pPr>
      <w:r>
        <w:rPr>
          <w:rFonts w:ascii="Times New Roman"/>
          <w:b/>
          <w:i w:val="false"/>
          <w:color w:val="000000"/>
        </w:rPr>
        <w:t xml:space="preserve"> Республикалық мемлекеттiк қазыналық кәсiпорындар</w:t>
      </w:r>
    </w:p>
    <w:bookmarkEnd w:id="342"/>
    <w:bookmarkStart w:name="z83" w:id="343"/>
    <w:p>
      <w:pPr>
        <w:spacing w:after="0"/>
        <w:ind w:left="0"/>
        <w:jc w:val="both"/>
      </w:pPr>
      <w:r>
        <w:rPr>
          <w:rFonts w:ascii="Times New Roman"/>
          <w:b w:val="false"/>
          <w:i w:val="false"/>
          <w:color w:val="000000"/>
          <w:sz w:val="28"/>
        </w:rPr>
        <w:t>
      1. "Қазақстан Республикасы Көлік және коммуникация министрлігі "Семей су жолдары кәсіпорны" республикалық мемлекеттік қазыналық кәсіпорны "Қазақстан Республикасы Инвестициялар және даму министрлігі Көлік комитетінің "Семей су жолдары кәсіпорны" республикалық мемлекеттік қазыналық кәсіпорнына.</w:t>
      </w:r>
    </w:p>
    <w:bookmarkEnd w:id="343"/>
    <w:bookmarkStart w:name="z84" w:id="344"/>
    <w:p>
      <w:pPr>
        <w:spacing w:after="0"/>
        <w:ind w:left="0"/>
        <w:jc w:val="both"/>
      </w:pPr>
      <w:r>
        <w:rPr>
          <w:rFonts w:ascii="Times New Roman"/>
          <w:b w:val="false"/>
          <w:i w:val="false"/>
          <w:color w:val="000000"/>
          <w:sz w:val="28"/>
        </w:rPr>
        <w:t>
      2. "Қазақстан Республикасы Көлік және коммуникация министрлігі "Шығыс Қазақстан су жолдары кәсіпорны" республикалық мемлекеттік қазыналық кәсіпорны "Қазақстан Республикасы Инвестициялар және даму министрлігі Көлік комитетінің "Шығыс Қазақстан су жолдары кәсіпорны" республикалық мемлекеттік қазыналық кәсіпорнына.</w:t>
      </w:r>
    </w:p>
    <w:bookmarkEnd w:id="344"/>
    <w:bookmarkStart w:name="z85" w:id="345"/>
    <w:p>
      <w:pPr>
        <w:spacing w:after="0"/>
        <w:ind w:left="0"/>
        <w:jc w:val="both"/>
      </w:pPr>
      <w:r>
        <w:rPr>
          <w:rFonts w:ascii="Times New Roman"/>
          <w:b w:val="false"/>
          <w:i w:val="false"/>
          <w:color w:val="000000"/>
          <w:sz w:val="28"/>
        </w:rPr>
        <w:t>
      3. "Қазақстан Республикасы Көлік және коммуникация министрлігі "Павлодар су жолдары кәсіпорны" республикалық мемлекеттік қазыналық кәсіпорны "Қазақстан Республикасы Инвестициялар және даму министрлігі Көлік комитетінің "Павлодар су жолдары кәсіпорны" республикалық мемлекеттік қазыналық кәсіпорнына.</w:t>
      </w:r>
    </w:p>
    <w:bookmarkEnd w:id="345"/>
    <w:bookmarkStart w:name="z86" w:id="346"/>
    <w:p>
      <w:pPr>
        <w:spacing w:after="0"/>
        <w:ind w:left="0"/>
        <w:jc w:val="both"/>
      </w:pPr>
      <w:r>
        <w:rPr>
          <w:rFonts w:ascii="Times New Roman"/>
          <w:b w:val="false"/>
          <w:i w:val="false"/>
          <w:color w:val="000000"/>
          <w:sz w:val="28"/>
        </w:rPr>
        <w:t>
      4. "Қазақстан Республикасы Көлік және коммуникация министрлігі "Орал су жолдары кәсіпорны" республикалық мемлекеттік қазыналық кәсіпорны "Қазақстан Республикасы Инвестициялар және даму министрлігі Көлік комитетінің "Орал су жолдары кәсіпорны" республикалық мемлекеттік қазыналық кәсіпорнына.</w:t>
      </w:r>
    </w:p>
    <w:bookmarkEnd w:id="346"/>
    <w:bookmarkStart w:name="z87" w:id="347"/>
    <w:p>
      <w:pPr>
        <w:spacing w:after="0"/>
        <w:ind w:left="0"/>
        <w:jc w:val="both"/>
      </w:pPr>
      <w:r>
        <w:rPr>
          <w:rFonts w:ascii="Times New Roman"/>
          <w:b w:val="false"/>
          <w:i w:val="false"/>
          <w:color w:val="000000"/>
          <w:sz w:val="28"/>
        </w:rPr>
        <w:t>
      5. "Қазақстан Республикасы Көлік және коммуникация министрлігі "Атырау су жолдары кәсіпорны" республикалық мемлекеттік қазыналық кәсіпорны "Қазақстан Республикасы Инвестициялар және даму министрлігі Көлік комитетінің "Атырау су жолдары кәсіпорны" республикалық мемлекеттік қазыналық кәсіпорнына.</w:t>
      </w:r>
    </w:p>
    <w:bookmarkEnd w:id="347"/>
    <w:bookmarkStart w:name="z88" w:id="348"/>
    <w:p>
      <w:pPr>
        <w:spacing w:after="0"/>
        <w:ind w:left="0"/>
        <w:jc w:val="both"/>
      </w:pPr>
      <w:r>
        <w:rPr>
          <w:rFonts w:ascii="Times New Roman"/>
          <w:b w:val="false"/>
          <w:i w:val="false"/>
          <w:color w:val="000000"/>
          <w:sz w:val="28"/>
        </w:rPr>
        <w:t>
      6. "Қазақстан Республикасы Көлік және коммуникация министрлігі "Іле су жолдары кәсіпорны" республикалық мемлекеттік қазыналық кәсіпорны "Қазақстан Республикасы Инвестициялар және даму министрлігі Көлік комитетінің "Іле су жолдары кәсіпорны" республикалық мемлекеттік қазыналық кәсіпорнына.</w:t>
      </w:r>
    </w:p>
    <w:bookmarkEnd w:id="348"/>
    <w:bookmarkStart w:name="z89" w:id="349"/>
    <w:p>
      <w:pPr>
        <w:spacing w:after="0"/>
        <w:ind w:left="0"/>
        <w:jc w:val="both"/>
      </w:pPr>
      <w:r>
        <w:rPr>
          <w:rFonts w:ascii="Times New Roman"/>
          <w:b w:val="false"/>
          <w:i w:val="false"/>
          <w:color w:val="000000"/>
          <w:sz w:val="28"/>
        </w:rPr>
        <w:t>
      7. "Қазақстан Республикасы Көлік және коммуникация министрлігі "Балқаш су жолдары кәсіпорны" республикалық мемлекеттік қазыналық кәсіпорны "Қазақстан Республикасы Инвестициялар және даму министрлігі Көлік комитетінің "Балқаш су жолдары кәсіпорны" республикалық мемлекеттік қазыналық кәсіпорнына.</w:t>
      </w:r>
    </w:p>
    <w:bookmarkEnd w:id="349"/>
    <w:bookmarkStart w:name="z90" w:id="350"/>
    <w:p>
      <w:pPr>
        <w:spacing w:after="0"/>
        <w:ind w:left="0"/>
        <w:jc w:val="both"/>
      </w:pPr>
      <w:r>
        <w:rPr>
          <w:rFonts w:ascii="Times New Roman"/>
          <w:b w:val="false"/>
          <w:i w:val="false"/>
          <w:color w:val="000000"/>
          <w:sz w:val="28"/>
        </w:rPr>
        <w:t>
      8. "Қазақстан Республикасы Көлік және коммуникация министрлігінің "Кеме қатынасының тіркелімі" республикалық мемлекеттік мекемесі "Қазақстан Республикасы Инвестициялар және даму министрлігі Көлік комитетінің "Кеме қатынасының тіркелімі" республикалық мемлекеттік қазыналық кәсіпорнына.</w:t>
      </w:r>
    </w:p>
    <w:bookmarkEnd w:id="350"/>
    <w:bookmarkStart w:name="z91" w:id="351"/>
    <w:p>
      <w:pPr>
        <w:spacing w:after="0"/>
        <w:ind w:left="0"/>
        <w:jc w:val="both"/>
      </w:pPr>
      <w:r>
        <w:rPr>
          <w:rFonts w:ascii="Times New Roman"/>
          <w:b w:val="false"/>
          <w:i w:val="false"/>
          <w:color w:val="000000"/>
          <w:sz w:val="28"/>
        </w:rPr>
        <w:t>
      9. Қазақстан Республикасы Төтенше жағдайлар министрлігінің Төтенше жағдайларды және өнеркәсіптік қауіпсіздікті мемлекеттік бақылау комитеті "Кәсіби әскерилендірілген авариялық-құтқару қызметтерінің орталық штабы" республикалық мемлекеттік қазыналық кәсіпорны "Қазақстан Республикасы Инвестициялар және даму министрлігі Индустриялық даму және өнеркәсіптік қауіпсіздік комитетінің "Кәсіби әскерилендірілген авариялық-құтқару қызметтерінің орталық штабы" республикалық мемлекеттік қазыналық кәсіпорнына.</w:t>
      </w:r>
    </w:p>
    <w:bookmarkEnd w:id="351"/>
    <w:bookmarkStart w:name="z92" w:id="352"/>
    <w:p>
      <w:pPr>
        <w:spacing w:after="0"/>
        <w:ind w:left="0"/>
        <w:jc w:val="left"/>
      </w:pPr>
      <w:r>
        <w:rPr>
          <w:rFonts w:ascii="Times New Roman"/>
          <w:b/>
          <w:i w:val="false"/>
          <w:color w:val="000000"/>
        </w:rPr>
        <w:t xml:space="preserve"> Республикалық мемлекеттік мекемелер</w:t>
      </w:r>
    </w:p>
    <w:bookmarkEnd w:id="352"/>
    <w:bookmarkStart w:name="z93" w:id="3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353"/>
    <w:bookmarkStart w:name="z94" w:id="354"/>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мекемесіне.</w:t>
      </w:r>
    </w:p>
    <w:bookmarkEnd w:id="354"/>
    <w:bookmarkStart w:name="z95" w:id="355"/>
    <w:p>
      <w:pPr>
        <w:spacing w:after="0"/>
        <w:ind w:left="0"/>
        <w:jc w:val="both"/>
      </w:pPr>
      <w:r>
        <w:rPr>
          <w:rFonts w:ascii="Times New Roman"/>
          <w:b w:val="false"/>
          <w:i w:val="false"/>
          <w:color w:val="000000"/>
          <w:sz w:val="28"/>
        </w:rPr>
        <w:t>
      3. "Қазақстан Республикасы Көлік және коммуникация министрлігі Автомобиль жолдары комитетінің "Ақмолажолзертханасы" республикалық мемлекеттік мекемесі "Қазақстан Республикасы Инвестициялар және даму министрлігі Автомобиль жолдары комитетінің "Ақмолажолзертханасы" республикалық мемлекеттік мекемесіне.</w:t>
      </w:r>
    </w:p>
    <w:bookmarkEnd w:id="355"/>
    <w:bookmarkStart w:name="z96" w:id="356"/>
    <w:p>
      <w:pPr>
        <w:spacing w:after="0"/>
        <w:ind w:left="0"/>
        <w:jc w:val="both"/>
      </w:pPr>
      <w:r>
        <w:rPr>
          <w:rFonts w:ascii="Times New Roman"/>
          <w:b w:val="false"/>
          <w:i w:val="false"/>
          <w:color w:val="000000"/>
          <w:sz w:val="28"/>
        </w:rPr>
        <w:t>
      4. "Қазақстан Республикасы Көлік және коммуникация министрлігі Автомобиль жолдары комитетінің "Ақтөбежолзертханасы" республикалық мемлекеттік мекемесі "Қазақстан Республикасы Инвестициялар және даму министрлігі Автомобиль жолдары комитетінің "Ақтөбежолзертханасы" республикалық мемлекеттік мекемесіне.</w:t>
      </w:r>
    </w:p>
    <w:bookmarkEnd w:id="356"/>
    <w:bookmarkStart w:name="z97" w:id="357"/>
    <w:p>
      <w:pPr>
        <w:spacing w:after="0"/>
        <w:ind w:left="0"/>
        <w:jc w:val="both"/>
      </w:pPr>
      <w:r>
        <w:rPr>
          <w:rFonts w:ascii="Times New Roman"/>
          <w:b w:val="false"/>
          <w:i w:val="false"/>
          <w:color w:val="000000"/>
          <w:sz w:val="28"/>
        </w:rPr>
        <w:t>
      5. "Қазақстан Республикасы Көлік және коммуникация министрлігі Автомобиль жолдары комитетінің "Алматыжолзертханасы" республикалық мемлекеттік мекемесі "Қазақстан Республикасы Инвестициялар және даму министрлігі Автомобиль жолдары комитетінің "Алматыжолзертханасы" республикалық мемлекеттік мекемесіне.</w:t>
      </w:r>
    </w:p>
    <w:bookmarkEnd w:id="357"/>
    <w:bookmarkStart w:name="z98" w:id="358"/>
    <w:p>
      <w:pPr>
        <w:spacing w:after="0"/>
        <w:ind w:left="0"/>
        <w:jc w:val="both"/>
      </w:pPr>
      <w:r>
        <w:rPr>
          <w:rFonts w:ascii="Times New Roman"/>
          <w:b w:val="false"/>
          <w:i w:val="false"/>
          <w:color w:val="000000"/>
          <w:sz w:val="28"/>
        </w:rPr>
        <w:t>
      6. "Қазақстан Республикасы Көлік және коммуникация министрлігі Автомобиль жолдары комитетінің "Атыраужолзертханасы" республикалық мемлекеттік мекемесі "Қазақстан Республикасы Инвестициялар және даму министрлігі Автомобиль жолдары комитетінің "Атыраужолзертханасы" республикалық мемлекеттік мекемесіне.</w:t>
      </w:r>
    </w:p>
    <w:bookmarkEnd w:id="358"/>
    <w:bookmarkStart w:name="z99" w:id="359"/>
    <w:p>
      <w:pPr>
        <w:spacing w:after="0"/>
        <w:ind w:left="0"/>
        <w:jc w:val="both"/>
      </w:pPr>
      <w:r>
        <w:rPr>
          <w:rFonts w:ascii="Times New Roman"/>
          <w:b w:val="false"/>
          <w:i w:val="false"/>
          <w:color w:val="000000"/>
          <w:sz w:val="28"/>
        </w:rPr>
        <w:t>
      7. "Қазақстан Республикасы Көлік және коммуникация министрлігі Автомобиль жолдары комитетінің "Батысжолзертханасы" республикалық мемлекеттік мекемесі "Қазақстан Республикасы Инвестициялар және даму министрлігі Автомобиль жолдары комитетінің "Батысжолзертханасы" республикалық мемлекеттік мекемесіне.</w:t>
      </w:r>
    </w:p>
    <w:bookmarkEnd w:id="359"/>
    <w:bookmarkStart w:name="z100" w:id="360"/>
    <w:p>
      <w:pPr>
        <w:spacing w:after="0"/>
        <w:ind w:left="0"/>
        <w:jc w:val="both"/>
      </w:pPr>
      <w:r>
        <w:rPr>
          <w:rFonts w:ascii="Times New Roman"/>
          <w:b w:val="false"/>
          <w:i w:val="false"/>
          <w:color w:val="000000"/>
          <w:sz w:val="28"/>
        </w:rPr>
        <w:t>
      8. "Қазақстан Республикасы Көлік және коммуникация министрлігі Автомобиль жолдары комитетінің "Жамбылжолзертханасы" республикалық мемлекеттік мекемесі "Қазақстан Республикасы Инвестициялар және даму министрлігі Автомобиль жолдары комитетінің "Жамбылжолзертханасы" республикалық мемлекеттік мекемесіне.</w:t>
      </w:r>
    </w:p>
    <w:bookmarkEnd w:id="360"/>
    <w:bookmarkStart w:name="z101" w:id="361"/>
    <w:p>
      <w:pPr>
        <w:spacing w:after="0"/>
        <w:ind w:left="0"/>
        <w:jc w:val="both"/>
      </w:pPr>
      <w:r>
        <w:rPr>
          <w:rFonts w:ascii="Times New Roman"/>
          <w:b w:val="false"/>
          <w:i w:val="false"/>
          <w:color w:val="000000"/>
          <w:sz w:val="28"/>
        </w:rPr>
        <w:t>
      9. "Қазақстан Республикасы Көлік және коммуникация министрлігі Автомобиль жолдары комитетінің "Шығысжолзертханасы" республикалық мемлекеттік мекемесі "Қазақстан Республикасы Инвестициялар және даму министрлігі Автомобиль жолдары комитетінің "Шығысжолзертханасы" республикалық мемлекеттік мекемесіне.</w:t>
      </w:r>
    </w:p>
    <w:bookmarkEnd w:id="361"/>
    <w:bookmarkStart w:name="z102" w:id="362"/>
    <w:p>
      <w:pPr>
        <w:spacing w:after="0"/>
        <w:ind w:left="0"/>
        <w:jc w:val="both"/>
      </w:pPr>
      <w:r>
        <w:rPr>
          <w:rFonts w:ascii="Times New Roman"/>
          <w:b w:val="false"/>
          <w:i w:val="false"/>
          <w:color w:val="000000"/>
          <w:sz w:val="28"/>
        </w:rPr>
        <w:t>
      10. "Қазақстан Республикасы Көлік және коммуникация министрлігі Автомобиль жолдары комитетінің "Қарағандыжолзертханасы" республикалық мемлекеттік мекемесі "Қазақстан Республикасы Инвестициялар және даму министрлігі Автомобиль жолдары комитетінің "Қарағандыжолзертханасы" республикалық мемлекеттік мекемесіне.</w:t>
      </w:r>
    </w:p>
    <w:bookmarkEnd w:id="362"/>
    <w:bookmarkStart w:name="z103" w:id="363"/>
    <w:p>
      <w:pPr>
        <w:spacing w:after="0"/>
        <w:ind w:left="0"/>
        <w:jc w:val="both"/>
      </w:pPr>
      <w:r>
        <w:rPr>
          <w:rFonts w:ascii="Times New Roman"/>
          <w:b w:val="false"/>
          <w:i w:val="false"/>
          <w:color w:val="000000"/>
          <w:sz w:val="28"/>
        </w:rPr>
        <w:t>
      11. "Қазақстан Республикасы Көлік және коммуникация министрлігі Автомобиль жолдары комитетінің "Қызылордажолзертханасы" республикалық мемлекеттік мекемесі "Қазақстан Республикасы Инвестициялар және даму министрлігі Автомобиль жолдары комитетінің "Қызылордажолзертханасы" республикалық мемлекеттік мекемесіне.</w:t>
      </w:r>
    </w:p>
    <w:bookmarkEnd w:id="363"/>
    <w:bookmarkStart w:name="z104" w:id="364"/>
    <w:p>
      <w:pPr>
        <w:spacing w:after="0"/>
        <w:ind w:left="0"/>
        <w:jc w:val="both"/>
      </w:pPr>
      <w:r>
        <w:rPr>
          <w:rFonts w:ascii="Times New Roman"/>
          <w:b w:val="false"/>
          <w:i w:val="false"/>
          <w:color w:val="000000"/>
          <w:sz w:val="28"/>
        </w:rPr>
        <w:t>
      12. "Қазақстан Республикасы Көлік және коммуникация министрлігі Автомобиль жолдары комитетінің "Қостанайжолзертханасы" республикалық мемлекеттік мекемесі "Қазақстан Республикасы Инвестициялар және даму министрлігі Автомобиль жолдары комитетінің "Қостанайжолзертханасы" республикалық мемлекеттік мекемесіне.</w:t>
      </w:r>
    </w:p>
    <w:bookmarkEnd w:id="364"/>
    <w:bookmarkStart w:name="z105" w:id="365"/>
    <w:p>
      <w:pPr>
        <w:spacing w:after="0"/>
        <w:ind w:left="0"/>
        <w:jc w:val="both"/>
      </w:pPr>
      <w:r>
        <w:rPr>
          <w:rFonts w:ascii="Times New Roman"/>
          <w:b w:val="false"/>
          <w:i w:val="false"/>
          <w:color w:val="000000"/>
          <w:sz w:val="28"/>
        </w:rPr>
        <w:t>
      13. "Қазақстан Республикасы Көлік және коммуникация министрлігі Автомобиль жолдары комитетінің "Маңғыстаужолзертханасы" республикалық мемлекеттік мекемесі "Қазақстан Республикасы Инвестициялар және даму министрлігі Автомобиль жолдары комитетінің "Маңғыстаужолзертханасы" республикалық мемлекеттік мекемесіне.</w:t>
      </w:r>
    </w:p>
    <w:bookmarkEnd w:id="365"/>
    <w:bookmarkStart w:name="z106" w:id="366"/>
    <w:p>
      <w:pPr>
        <w:spacing w:after="0"/>
        <w:ind w:left="0"/>
        <w:jc w:val="both"/>
      </w:pPr>
      <w:r>
        <w:rPr>
          <w:rFonts w:ascii="Times New Roman"/>
          <w:b w:val="false"/>
          <w:i w:val="false"/>
          <w:color w:val="000000"/>
          <w:sz w:val="28"/>
        </w:rPr>
        <w:t>
      14. "Қазақстан Республикасы Көлік және коммуникация министрлігі Автомобиль жолдары комитетінің "Павлодаржолзертханасы" республикалық мемлекеттік мекемесі "Қазақстан Республикасы Инвестициялар және даму министрлігі Автомобиль жолдары комитетінің "Павлодаржолзертханасы" республикалық мемлекеттік мекемесіне.</w:t>
      </w:r>
    </w:p>
    <w:bookmarkEnd w:id="366"/>
    <w:bookmarkStart w:name="z107" w:id="367"/>
    <w:p>
      <w:pPr>
        <w:spacing w:after="0"/>
        <w:ind w:left="0"/>
        <w:jc w:val="both"/>
      </w:pPr>
      <w:r>
        <w:rPr>
          <w:rFonts w:ascii="Times New Roman"/>
          <w:b w:val="false"/>
          <w:i w:val="false"/>
          <w:color w:val="000000"/>
          <w:sz w:val="28"/>
        </w:rPr>
        <w:t>
      15. "Қазақстан Республикасы Көлік және коммуникация министрлігі Автомобиль жолдары комитетінің "Солтүстікжолзертханасы" республикалық мемлекеттік мекемесі "Қазақстан Республикасы Инвестициялар және даму министрлігі Автомобиль жолдары комитетінің "Солтүстікжолзертханасы" республикалық мемлекеттік мекемесіне.</w:t>
      </w:r>
    </w:p>
    <w:bookmarkEnd w:id="367"/>
    <w:bookmarkStart w:name="z108" w:id="368"/>
    <w:p>
      <w:pPr>
        <w:spacing w:after="0"/>
        <w:ind w:left="0"/>
        <w:jc w:val="both"/>
      </w:pPr>
      <w:r>
        <w:rPr>
          <w:rFonts w:ascii="Times New Roman"/>
          <w:b w:val="false"/>
          <w:i w:val="false"/>
          <w:color w:val="000000"/>
          <w:sz w:val="28"/>
        </w:rPr>
        <w:t>
      16. "Қазақстан Республикасы Көлік және коммуникация министрлігі Автомобиль жолдары комитетінің "Оңтүстікжолзертханасы" республикалық мемлекеттік мекемесі "Қазақстан Республикасы Инвестициялар және даму министрлігі Автомобиль жолдары комитетінің "Оңтүстікжолзертханасы" республикалық мемлекеттік мекемесіне.</w:t>
      </w:r>
    </w:p>
    <w:bookmarkEnd w:id="368"/>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400" w:id="36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қаулысына</w:t>
            </w:r>
            <w:r>
              <w:br/>
            </w:r>
            <w:r>
              <w:rPr>
                <w:rFonts w:ascii="Times New Roman"/>
                <w:b w:val="false"/>
                <w:i w:val="false"/>
                <w:color w:val="000000"/>
                <w:sz w:val="20"/>
              </w:rPr>
              <w:t>
4-қосымша</w:t>
            </w:r>
          </w:p>
          <w:bookmarkEnd w:id="369"/>
        </w:tc>
      </w:tr>
    </w:tbl>
    <w:bookmarkStart w:name="z1401" w:id="370"/>
    <w:p>
      <w:pPr>
        <w:spacing w:after="0"/>
        <w:ind w:left="0"/>
        <w:jc w:val="left"/>
      </w:pPr>
      <w:r>
        <w:rPr>
          <w:rFonts w:ascii="Times New Roman"/>
          <w:b/>
          <w:i w:val="false"/>
          <w:color w:val="000000"/>
        </w:rPr>
        <w:t xml:space="preserve"> Мемлекеттік акциялар пакетін (қатысу үлесін) иелену және пайдалану құқығы Қазақстан Республикасы Инвестициялар және даму министрлігі мен оның ведомстволарына берілетін заңды тұлғалардың тізбесі</w:t>
      </w:r>
    </w:p>
    <w:bookmarkEnd w:id="370"/>
    <w:p>
      <w:pPr>
        <w:spacing w:after="0"/>
        <w:ind w:left="0"/>
        <w:jc w:val="both"/>
      </w:pPr>
      <w:r>
        <w:rPr>
          <w:rFonts w:ascii="Times New Roman"/>
          <w:b w:val="false"/>
          <w:i w:val="false"/>
          <w:color w:val="ff0000"/>
          <w:sz w:val="28"/>
        </w:rPr>
        <w:t xml:space="preserve">
      Ескерту. 4-қосымша жаңа редакцияда - ҚР Үкіметінің 27.02.2015 </w:t>
      </w:r>
      <w:r>
        <w:rPr>
          <w:rFonts w:ascii="Times New Roman"/>
          <w:b w:val="false"/>
          <w:i w:val="false"/>
          <w:color w:val="ff0000"/>
          <w:sz w:val="28"/>
        </w:rPr>
        <w:t>№ 100</w:t>
      </w:r>
      <w:r>
        <w:rPr>
          <w:rFonts w:ascii="Times New Roman"/>
          <w:b w:val="false"/>
          <w:i w:val="false"/>
          <w:color w:val="ff0000"/>
          <w:sz w:val="28"/>
        </w:rPr>
        <w:t xml:space="preserve">; өзгерістер енгізілді - ҚР Үкіметінің 24.04.2015 </w:t>
      </w:r>
      <w:r>
        <w:rPr>
          <w:rFonts w:ascii="Times New Roman"/>
          <w:b w:val="false"/>
          <w:i w:val="false"/>
          <w:color w:val="ff0000"/>
          <w:sz w:val="28"/>
        </w:rPr>
        <w:t>№ 286</w:t>
      </w:r>
      <w:r>
        <w:rPr>
          <w:rFonts w:ascii="Times New Roman"/>
          <w:b w:val="false"/>
          <w:i w:val="false"/>
          <w:color w:val="ff0000"/>
          <w:sz w:val="28"/>
        </w:rPr>
        <w:t xml:space="preserve">; 07.04.2016 </w:t>
      </w:r>
      <w:r>
        <w:rPr>
          <w:rFonts w:ascii="Times New Roman"/>
          <w:b w:val="false"/>
          <w:i w:val="false"/>
          <w:color w:val="ff0000"/>
          <w:sz w:val="28"/>
        </w:rPr>
        <w:t>№ 184</w:t>
      </w:r>
      <w:r>
        <w:rPr>
          <w:rFonts w:ascii="Times New Roman"/>
          <w:b w:val="false"/>
          <w:i w:val="false"/>
          <w:color w:val="ff0000"/>
          <w:sz w:val="28"/>
        </w:rPr>
        <w:t xml:space="preserve">; 16.06.2016 </w:t>
      </w:r>
      <w:r>
        <w:rPr>
          <w:rFonts w:ascii="Times New Roman"/>
          <w:b w:val="false"/>
          <w:i w:val="false"/>
          <w:color w:val="ff0000"/>
          <w:sz w:val="28"/>
        </w:rPr>
        <w:t>№ 353</w:t>
      </w:r>
      <w:r>
        <w:rPr>
          <w:rFonts w:ascii="Times New Roman"/>
          <w:b w:val="false"/>
          <w:i w:val="false"/>
          <w:color w:val="ff0000"/>
          <w:sz w:val="28"/>
        </w:rPr>
        <w:t xml:space="preserve">; 15.11.2016 </w:t>
      </w:r>
      <w:r>
        <w:rPr>
          <w:rFonts w:ascii="Times New Roman"/>
          <w:b w:val="false"/>
          <w:i w:val="false"/>
          <w:color w:val="ff0000"/>
          <w:sz w:val="28"/>
        </w:rPr>
        <w:t>№ 704</w:t>
      </w:r>
      <w:r>
        <w:rPr>
          <w:rFonts w:ascii="Times New Roman"/>
          <w:b w:val="false"/>
          <w:i w:val="false"/>
          <w:color w:val="ff0000"/>
          <w:sz w:val="28"/>
        </w:rPr>
        <w:t xml:space="preserve">; 19.05.2017 </w:t>
      </w:r>
      <w:r>
        <w:rPr>
          <w:rFonts w:ascii="Times New Roman"/>
          <w:b w:val="false"/>
          <w:i w:val="false"/>
          <w:color w:val="ff0000"/>
          <w:sz w:val="28"/>
        </w:rPr>
        <w:t>№ 276</w:t>
      </w:r>
      <w:r>
        <w:rPr>
          <w:rFonts w:ascii="Times New Roman"/>
          <w:b w:val="false"/>
          <w:i w:val="false"/>
          <w:color w:val="ff0000"/>
          <w:sz w:val="28"/>
        </w:rPr>
        <w:t xml:space="preserve">; 24.05.2017 </w:t>
      </w:r>
      <w:r>
        <w:rPr>
          <w:rFonts w:ascii="Times New Roman"/>
          <w:b w:val="false"/>
          <w:i w:val="false"/>
          <w:color w:val="ff0000"/>
          <w:sz w:val="28"/>
        </w:rPr>
        <w:t>№ 286</w:t>
      </w:r>
      <w:r>
        <w:rPr>
          <w:rFonts w:ascii="Times New Roman"/>
          <w:b w:val="false"/>
          <w:i w:val="false"/>
          <w:color w:val="ff0000"/>
          <w:sz w:val="28"/>
        </w:rPr>
        <w:t xml:space="preserve">; 25.05.2017 </w:t>
      </w:r>
      <w:r>
        <w:rPr>
          <w:rFonts w:ascii="Times New Roman"/>
          <w:b w:val="false"/>
          <w:i w:val="false"/>
          <w:color w:val="ff0000"/>
          <w:sz w:val="28"/>
        </w:rPr>
        <w:t>№ 291</w:t>
      </w:r>
      <w:r>
        <w:rPr>
          <w:rFonts w:ascii="Times New Roman"/>
          <w:b w:val="false"/>
          <w:i w:val="false"/>
          <w:color w:val="ff0000"/>
          <w:sz w:val="28"/>
        </w:rPr>
        <w:t xml:space="preserve">; 23.06.2017 </w:t>
      </w:r>
      <w:r>
        <w:rPr>
          <w:rFonts w:ascii="Times New Roman"/>
          <w:b w:val="false"/>
          <w:i w:val="false"/>
          <w:color w:val="ff0000"/>
          <w:sz w:val="28"/>
        </w:rPr>
        <w:t>№ 393</w:t>
      </w:r>
      <w:r>
        <w:rPr>
          <w:rFonts w:ascii="Times New Roman"/>
          <w:b w:val="false"/>
          <w:i w:val="false"/>
          <w:color w:val="ff0000"/>
          <w:sz w:val="28"/>
        </w:rPr>
        <w:t xml:space="preserve">; 03.05.2018 </w:t>
      </w:r>
      <w:r>
        <w:rPr>
          <w:rFonts w:ascii="Times New Roman"/>
          <w:b w:val="false"/>
          <w:i w:val="false"/>
          <w:color w:val="ff0000"/>
          <w:sz w:val="28"/>
        </w:rPr>
        <w:t>№ 235</w:t>
      </w:r>
      <w:r>
        <w:rPr>
          <w:rFonts w:ascii="Times New Roman"/>
          <w:b w:val="false"/>
          <w:i w:val="false"/>
          <w:color w:val="ff0000"/>
          <w:sz w:val="28"/>
        </w:rPr>
        <w:t xml:space="preserve">; 25.06.2018 </w:t>
      </w:r>
      <w:r>
        <w:rPr>
          <w:rFonts w:ascii="Times New Roman"/>
          <w:b w:val="false"/>
          <w:i w:val="false"/>
          <w:color w:val="ff0000"/>
          <w:sz w:val="28"/>
        </w:rPr>
        <w:t>№ 376</w:t>
      </w:r>
      <w:r>
        <w:rPr>
          <w:rFonts w:ascii="Times New Roman"/>
          <w:b w:val="false"/>
          <w:i w:val="false"/>
          <w:color w:val="ff0000"/>
          <w:sz w:val="28"/>
        </w:rPr>
        <w:t xml:space="preserve">; 20.09.2018 </w:t>
      </w:r>
      <w:r>
        <w:rPr>
          <w:rFonts w:ascii="Times New Roman"/>
          <w:b w:val="false"/>
          <w:i w:val="false"/>
          <w:color w:val="ff0000"/>
          <w:sz w:val="28"/>
        </w:rPr>
        <w:t>№ 578</w:t>
      </w:r>
      <w:r>
        <w:rPr>
          <w:rFonts w:ascii="Times New Roman"/>
          <w:b w:val="false"/>
          <w:i w:val="false"/>
          <w:color w:val="ff0000"/>
          <w:sz w:val="28"/>
        </w:rPr>
        <w:t xml:space="preserve">; 29.11.2018 </w:t>
      </w:r>
      <w:r>
        <w:rPr>
          <w:rFonts w:ascii="Times New Roman"/>
          <w:b w:val="false"/>
          <w:i w:val="false"/>
          <w:color w:val="ff0000"/>
          <w:sz w:val="28"/>
        </w:rPr>
        <w:t>№ 798</w:t>
      </w:r>
      <w:r>
        <w:rPr>
          <w:rFonts w:ascii="Times New Roman"/>
          <w:b w:val="false"/>
          <w:i w:val="false"/>
          <w:color w:val="ff0000"/>
          <w:sz w:val="28"/>
        </w:rPr>
        <w:t xml:space="preserve">; 05.12.2018 </w:t>
      </w:r>
      <w:r>
        <w:rPr>
          <w:rFonts w:ascii="Times New Roman"/>
          <w:b w:val="false"/>
          <w:i w:val="false"/>
          <w:color w:val="ff0000"/>
          <w:sz w:val="28"/>
        </w:rPr>
        <w:t>№ 805</w:t>
      </w:r>
      <w:r>
        <w:rPr>
          <w:rFonts w:ascii="Times New Roman"/>
          <w:b w:val="false"/>
          <w:i w:val="false"/>
          <w:color w:val="ff0000"/>
          <w:sz w:val="28"/>
        </w:rPr>
        <w:t xml:space="preserve"> қаулыларымен.</w:t>
      </w:r>
    </w:p>
    <w:bookmarkStart w:name="z109" w:id="371"/>
    <w:p>
      <w:pPr>
        <w:spacing w:after="0"/>
        <w:ind w:left="0"/>
        <w:jc w:val="left"/>
      </w:pPr>
      <w:r>
        <w:rPr>
          <w:rFonts w:ascii="Times New Roman"/>
          <w:b/>
          <w:i w:val="false"/>
          <w:color w:val="000000"/>
        </w:rPr>
        <w:t xml:space="preserve"> Қазақстан Республикасы Инвестициялар және даму министрлігіне</w:t>
      </w:r>
      <w:r>
        <w:br/>
      </w:r>
      <w:r>
        <w:rPr>
          <w:rFonts w:ascii="Times New Roman"/>
          <w:b/>
          <w:i w:val="false"/>
          <w:color w:val="000000"/>
        </w:rPr>
        <w:t>Акционерлік қоғамдар</w:t>
      </w:r>
    </w:p>
    <w:bookmarkEnd w:id="371"/>
    <w:p>
      <w:pPr>
        <w:spacing w:after="0"/>
        <w:ind w:left="0"/>
        <w:jc w:val="both"/>
      </w:pPr>
      <w:r>
        <w:rPr>
          <w:rFonts w:ascii="Times New Roman"/>
          <w:b w:val="false"/>
          <w:i w:val="false"/>
          <w:color w:val="000000"/>
          <w:sz w:val="28"/>
        </w:rPr>
        <w:t>
      1. "Бәйтерек" ұлттық басқарушы холдингі" акционерлік қоғамы.</w:t>
      </w:r>
    </w:p>
    <w:p>
      <w:pPr>
        <w:spacing w:after="0"/>
        <w:ind w:left="0"/>
        <w:jc w:val="both"/>
      </w:pPr>
      <w:r>
        <w:rPr>
          <w:rFonts w:ascii="Times New Roman"/>
          <w:b w:val="false"/>
          <w:i w:val="false"/>
          <w:color w:val="000000"/>
          <w:sz w:val="28"/>
        </w:rPr>
        <w:t>
      2. "Қазақстанның авиациялық әкімшілігі"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Үкіметінің 28.12.2015 </w:t>
      </w:r>
      <w:r>
        <w:rPr>
          <w:rFonts w:ascii="Times New Roman"/>
          <w:b w:val="false"/>
          <w:i w:val="false"/>
          <w:color w:val="000000"/>
          <w:sz w:val="28"/>
        </w:rPr>
        <w:t>№ 1093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"Қазгеология" ұлттық геологиялық барлау компаниясы" акционерлік қоғамы.</w:t>
      </w:r>
    </w:p>
    <w:p>
      <w:pPr>
        <w:spacing w:after="0"/>
        <w:ind w:left="0"/>
        <w:jc w:val="both"/>
      </w:pPr>
      <w:r>
        <w:rPr>
          <w:rFonts w:ascii="Times New Roman"/>
          <w:b w:val="false"/>
          <w:i w:val="false"/>
          <w:color w:val="000000"/>
          <w:sz w:val="28"/>
        </w:rPr>
        <w:t>
      5. "ҚазАвтоЖол" ұлттық компаниясы" акционерлік қоғамы.</w:t>
      </w:r>
    </w:p>
    <w:bookmarkStart w:name="z111" w:id="372"/>
    <w:p>
      <w:pPr>
        <w:spacing w:after="0"/>
        <w:ind w:left="0"/>
        <w:jc w:val="left"/>
      </w:pPr>
      <w:r>
        <w:rPr>
          <w:rFonts w:ascii="Times New Roman"/>
          <w:b/>
          <w:i w:val="false"/>
          <w:color w:val="000000"/>
        </w:rPr>
        <w:t xml:space="preserve"> Қазақстан Республикасы Инвестициялар және даму министрлігі Инвестициялар комитетіне</w:t>
      </w:r>
      <w:r>
        <w:br/>
      </w:r>
      <w:r>
        <w:rPr>
          <w:rFonts w:ascii="Times New Roman"/>
          <w:b/>
          <w:i w:val="false"/>
          <w:color w:val="000000"/>
        </w:rPr>
        <w:t>Акционерлік қоғамдар</w:t>
      </w:r>
    </w:p>
    <w:bookmarkEnd w:id="372"/>
    <w:p>
      <w:pPr>
        <w:spacing w:after="0"/>
        <w:ind w:left="0"/>
        <w:jc w:val="both"/>
      </w:pPr>
      <w:r>
        <w:rPr>
          <w:rFonts w:ascii="Times New Roman"/>
          <w:b w:val="false"/>
          <w:i w:val="false"/>
          <w:color w:val="000000"/>
          <w:sz w:val="28"/>
        </w:rPr>
        <w:t>
      1. "KAZNEX INVEST" экспорт және инвестициялар жөніндегі ұлттық агенттік" акционерлік қоғамы.</w:t>
      </w:r>
    </w:p>
    <w:bookmarkStart w:name="z113" w:id="373"/>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Техникалық реттеу және метрология комитетіне</w:t>
      </w:r>
    </w:p>
    <w:bookmarkEnd w:id="373"/>
    <w:p>
      <w:pPr>
        <w:spacing w:after="0"/>
        <w:ind w:left="0"/>
        <w:jc w:val="both"/>
      </w:pPr>
      <w:r>
        <w:rPr>
          <w:rFonts w:ascii="Times New Roman"/>
          <w:b w:val="false"/>
          <w:i w:val="false"/>
          <w:color w:val="ff0000"/>
          <w:sz w:val="28"/>
        </w:rPr>
        <w:t xml:space="preserve">
      Ескерту. Кіші бөлім алып тасталды – ҚР Үкіметінің 19.05.2017 </w:t>
      </w:r>
      <w:r>
        <w:rPr>
          <w:rFonts w:ascii="Times New Roman"/>
          <w:b w:val="false"/>
          <w:i w:val="false"/>
          <w:color w:val="ff0000"/>
          <w:sz w:val="28"/>
        </w:rPr>
        <w:t>№ 276</w:t>
      </w:r>
      <w:r>
        <w:rPr>
          <w:rFonts w:ascii="Times New Roman"/>
          <w:b w:val="false"/>
          <w:i w:val="false"/>
          <w:color w:val="ff0000"/>
          <w:sz w:val="28"/>
        </w:rPr>
        <w:t xml:space="preserve"> қаулысымен.</w:t>
      </w:r>
    </w:p>
    <w:bookmarkStart w:name="z114" w:id="374"/>
    <w:p>
      <w:pPr>
        <w:spacing w:after="0"/>
        <w:ind w:left="0"/>
        <w:jc w:val="left"/>
      </w:pPr>
      <w:r>
        <w:rPr>
          <w:rFonts w:ascii="Times New Roman"/>
          <w:b/>
          <w:i w:val="false"/>
          <w:color w:val="000000"/>
        </w:rPr>
        <w:t xml:space="preserve"> </w:t>
      </w:r>
      <w:r>
        <w:rPr>
          <w:rFonts w:ascii="Times New Roman"/>
          <w:b/>
          <w:i w:val="false"/>
          <w:color w:val="000000"/>
        </w:rPr>
        <w:t>Жауапкершілігі шектеулі серіктестіктер</w:t>
      </w:r>
    </w:p>
    <w:bookmarkEnd w:id="374"/>
    <w:p>
      <w:pPr>
        <w:spacing w:after="0"/>
        <w:ind w:left="0"/>
        <w:jc w:val="both"/>
      </w:pPr>
      <w:r>
        <w:rPr>
          <w:rFonts w:ascii="Times New Roman"/>
          <w:b w:val="false"/>
          <w:i w:val="false"/>
          <w:color w:val="000000"/>
          <w:sz w:val="28"/>
        </w:rPr>
        <w:t>
      1. "Ұлттық аккредиттеу орталығы" жауапкершілігі шектеулі серіктестігі.</w:t>
      </w:r>
    </w:p>
    <w:p>
      <w:pPr>
        <w:spacing w:after="0"/>
        <w:ind w:left="0"/>
        <w:jc w:val="both"/>
      </w:pPr>
      <w:r>
        <w:rPr>
          <w:rFonts w:ascii="Times New Roman"/>
          <w:b w:val="false"/>
          <w:i w:val="false"/>
          <w:color w:val="000000"/>
          <w:sz w:val="28"/>
        </w:rPr>
        <w:t xml:space="preserve">
      2. Алып тасталды - ҚР Үкіметінің 25.05.2017 </w:t>
      </w:r>
      <w:r>
        <w:rPr>
          <w:rFonts w:ascii="Times New Roman"/>
          <w:b w:val="false"/>
          <w:i w:val="false"/>
          <w:color w:val="000000"/>
          <w:sz w:val="28"/>
        </w:rPr>
        <w:t>№ 291</w:t>
      </w:r>
      <w:r>
        <w:rPr>
          <w:rFonts w:ascii="Times New Roman"/>
          <w:b w:val="false"/>
          <w:i w:val="false"/>
          <w:color w:val="000000"/>
          <w:sz w:val="28"/>
        </w:rPr>
        <w:t xml:space="preserve"> қаулысымен.</w:t>
      </w:r>
    </w:p>
    <w:bookmarkStart w:name="z116" w:id="375"/>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Геология және жер қойнауын пайдалану комитетіне Жауапкершілігі шектеулі серіктестік</w:t>
      </w:r>
    </w:p>
    <w:bookmarkEnd w:id="375"/>
    <w:p>
      <w:pPr>
        <w:spacing w:after="0"/>
        <w:ind w:left="0"/>
        <w:jc w:val="both"/>
      </w:pPr>
      <w:r>
        <w:rPr>
          <w:rFonts w:ascii="Times New Roman"/>
          <w:b w:val="false"/>
          <w:i w:val="false"/>
          <w:color w:val="ff0000"/>
          <w:sz w:val="28"/>
        </w:rPr>
        <w:t xml:space="preserve">
      Ескерту. Бөлім - кіші бөліммен толықтырылды – ҚР Үкіметінің 25.06.2018 </w:t>
      </w:r>
      <w:r>
        <w:rPr>
          <w:rFonts w:ascii="Times New Roman"/>
          <w:b w:val="false"/>
          <w:i w:val="false"/>
          <w:color w:val="ff0000"/>
          <w:sz w:val="28"/>
        </w:rPr>
        <w:t>№ 376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1."Қазгеоақпарат" республикалық геологиялық ақпарат орталығы" жауапкершілігі шектеулі серіктестігі".</w:t>
      </w:r>
    </w:p>
    <w:bookmarkStart w:name="z118" w:id="376"/>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Индустриялық даму және өнеркәсіптік қауіпсіздік комитетіне</w:t>
      </w:r>
      <w:r>
        <w:br/>
      </w:r>
      <w:r>
        <w:rPr>
          <w:rFonts w:ascii="Times New Roman"/>
          <w:b/>
          <w:i w:val="false"/>
          <w:color w:val="000000"/>
        </w:rPr>
        <w:t>Акционерлік қоғамдар</w:t>
      </w:r>
    </w:p>
    <w:bookmarkEnd w:id="376"/>
    <w:p>
      <w:pPr>
        <w:spacing w:after="0"/>
        <w:ind w:left="0"/>
        <w:jc w:val="both"/>
      </w:pPr>
      <w:r>
        <w:rPr>
          <w:rFonts w:ascii="Times New Roman"/>
          <w:b w:val="false"/>
          <w:i w:val="false"/>
          <w:color w:val="000000"/>
          <w:sz w:val="28"/>
        </w:rPr>
        <w:t xml:space="preserve">
      1. Алып тасталды - ҚР Үкіметінің 24.05.2017 </w:t>
      </w:r>
      <w:r>
        <w:rPr>
          <w:rFonts w:ascii="Times New Roman"/>
          <w:b w:val="false"/>
          <w:i w:val="false"/>
          <w:color w:val="000000"/>
          <w:sz w:val="28"/>
        </w:rPr>
        <w:t>№ 286</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2. "Электр энергетикасын дамыту және энергия үнемдеу институты (Қазақэнергиясараптама)" акционерлік қоғамы.</w:t>
      </w:r>
    </w:p>
    <w:p>
      <w:pPr>
        <w:spacing w:after="0"/>
        <w:ind w:left="0"/>
        <w:jc w:val="both"/>
      </w:pPr>
      <w:r>
        <w:rPr>
          <w:rFonts w:ascii="Times New Roman"/>
          <w:b w:val="false"/>
          <w:i w:val="false"/>
          <w:color w:val="000000"/>
          <w:sz w:val="28"/>
        </w:rPr>
        <w:t>
      3. "NADLoC" жергiлiктi қамтуды дамыту жөнiндегi ұлттық агенттiк"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Үкіметінің 19.05.2017 </w:t>
      </w:r>
      <w:r>
        <w:rPr>
          <w:rFonts w:ascii="Times New Roman"/>
          <w:b w:val="false"/>
          <w:i w:val="false"/>
          <w:color w:val="000000"/>
          <w:sz w:val="28"/>
        </w:rPr>
        <w:t>№ 276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"Инфекцияға қарсы препараттардың ғылыми орталығы" акционерлік қоғамы.</w:t>
      </w:r>
    </w:p>
    <w:bookmarkStart w:name="z120" w:id="37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Автомобиль жолдары комитетіне</w:t>
      </w:r>
      <w:r>
        <w:br/>
      </w:r>
      <w:r>
        <w:rPr>
          <w:rFonts w:ascii="Times New Roman"/>
          <w:b/>
          <w:i w:val="false"/>
          <w:color w:val="000000"/>
        </w:rPr>
        <w:t>Акционерлік қоғамдар</w:t>
      </w:r>
    </w:p>
    <w:bookmarkEnd w:id="377"/>
    <w:p>
      <w:pPr>
        <w:spacing w:after="0"/>
        <w:ind w:left="0"/>
        <w:jc w:val="both"/>
      </w:pPr>
      <w:r>
        <w:rPr>
          <w:rFonts w:ascii="Times New Roman"/>
          <w:b w:val="false"/>
          <w:i w:val="false"/>
          <w:color w:val="000000"/>
          <w:sz w:val="28"/>
        </w:rPr>
        <w:t>
      1. "Қазақстан жол ғылыми-зерттеу институты" акционерлік қоғамы.</w:t>
      </w:r>
    </w:p>
    <w:p>
      <w:pPr>
        <w:spacing w:after="0"/>
        <w:ind w:left="0"/>
        <w:jc w:val="left"/>
      </w:pPr>
      <w:r>
        <w:rPr>
          <w:rFonts w:ascii="Times New Roman"/>
          <w:b/>
          <w:i w:val="false"/>
          <w:color w:val="000000"/>
        </w:rPr>
        <w:t xml:space="preserve"> Жауапкершілігі шектеулі серіктестіктер</w:t>
      </w:r>
    </w:p>
    <w:p>
      <w:pPr>
        <w:spacing w:after="0"/>
        <w:ind w:left="0"/>
        <w:jc w:val="both"/>
      </w:pPr>
      <w:r>
        <w:rPr>
          <w:rFonts w:ascii="Times New Roman"/>
          <w:b w:val="false"/>
          <w:i w:val="false"/>
          <w:color w:val="ff0000"/>
          <w:sz w:val="28"/>
        </w:rPr>
        <w:t xml:space="preserve">
      1.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2.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3.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4.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5.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6.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7.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8.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9.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10.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11.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12.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13.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r>
        <w:br/>
      </w:r>
      <w:r>
        <w:rPr>
          <w:rFonts w:ascii="Times New Roman"/>
          <w:b w:val="false"/>
          <w:i w:val="false"/>
          <w:color w:val="ff0000"/>
          <w:sz w:val="28"/>
        </w:rPr>
        <w:t xml:space="preserve">
      14. Алып тасталды – ҚР Үкіметінің 05.12.2018 </w:t>
      </w:r>
      <w:r>
        <w:rPr>
          <w:rFonts w:ascii="Times New Roman"/>
          <w:b w:val="false"/>
          <w:i w:val="false"/>
          <w:color w:val="ff0000"/>
          <w:sz w:val="28"/>
        </w:rPr>
        <w:t>№ 805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15. "Қазақавтожол" жауапкершілігі шектеулі серіктестігі.</w:t>
      </w:r>
    </w:p>
    <w:bookmarkStart w:name="z122" w:id="378"/>
    <w:p>
      <w:pPr>
        <w:spacing w:after="0"/>
        <w:ind w:left="0"/>
        <w:jc w:val="left"/>
      </w:pPr>
      <w:r>
        <w:rPr>
          <w:rFonts w:ascii="Times New Roman"/>
          <w:b/>
          <w:i w:val="false"/>
          <w:color w:val="000000"/>
        </w:rPr>
        <w:t xml:space="preserve"> Қазақстан Республикасы Инвестициялар және даму министрлігі Байланыс, ақпараттандыру және ақпарат комитетіне</w:t>
      </w:r>
    </w:p>
    <w:bookmarkEnd w:id="378"/>
    <w:p>
      <w:pPr>
        <w:spacing w:after="0"/>
        <w:ind w:left="0"/>
        <w:jc w:val="both"/>
      </w:pPr>
      <w:r>
        <w:rPr>
          <w:rFonts w:ascii="Times New Roman"/>
          <w:b w:val="false"/>
          <w:i w:val="false"/>
          <w:color w:val="ff0000"/>
          <w:sz w:val="28"/>
        </w:rPr>
        <w:t xml:space="preserve">
      Ескерту. Бөлім алып тасталды - ҚР Үкіметінің 16.06.2016 </w:t>
      </w:r>
      <w:r>
        <w:rPr>
          <w:rFonts w:ascii="Times New Roman"/>
          <w:b w:val="false"/>
          <w:i w:val="false"/>
          <w:color w:val="ff0000"/>
          <w:sz w:val="28"/>
        </w:rPr>
        <w:t>№ 353</w:t>
      </w:r>
      <w:r>
        <w:rPr>
          <w:rFonts w:ascii="Times New Roman"/>
          <w:b w:val="false"/>
          <w:i w:val="false"/>
          <w:color w:val="ff0000"/>
          <w:sz w:val="28"/>
        </w:rPr>
        <w:t xml:space="preserve"> қаулысымен.</w:t>
      </w:r>
    </w:p>
    <w:bookmarkStart w:name="z125" w:id="379"/>
    <w:p>
      <w:pPr>
        <w:spacing w:after="0"/>
        <w:ind w:left="0"/>
        <w:jc w:val="left"/>
      </w:pPr>
      <w:r>
        <w:rPr>
          <w:rFonts w:ascii="Times New Roman"/>
          <w:b/>
          <w:i w:val="false"/>
          <w:color w:val="000000"/>
        </w:rPr>
        <w:t xml:space="preserve"> Қазақстан Республикасы Инвестициялар және даму министрлігі Азаматтық авиация комитетіне</w:t>
      </w:r>
      <w:r>
        <w:br/>
      </w:r>
      <w:r>
        <w:rPr>
          <w:rFonts w:ascii="Times New Roman"/>
          <w:b/>
          <w:i w:val="false"/>
          <w:color w:val="000000"/>
        </w:rPr>
        <w:t>Акционерлік қоғамдар</w:t>
      </w:r>
    </w:p>
    <w:bookmarkEnd w:id="379"/>
    <w:p>
      <w:pPr>
        <w:spacing w:after="0"/>
        <w:ind w:left="0"/>
        <w:jc w:val="both"/>
      </w:pPr>
      <w:r>
        <w:rPr>
          <w:rFonts w:ascii="Times New Roman"/>
          <w:b w:val="false"/>
          <w:i w:val="false"/>
          <w:color w:val="ff0000"/>
          <w:sz w:val="28"/>
        </w:rPr>
        <w:t xml:space="preserve">
      1. Алып тасталды – ҚР Үкіметінің 19.05.2017 </w:t>
      </w:r>
      <w:r>
        <w:rPr>
          <w:rFonts w:ascii="Times New Roman"/>
          <w:b w:val="false"/>
          <w:i w:val="false"/>
          <w:color w:val="ff0000"/>
          <w:sz w:val="28"/>
        </w:rPr>
        <w:t>№ 276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2. "Қазақстан көлік лизингтік компаниясы" акционерлік қоғамы.</w:t>
      </w:r>
    </w:p>
    <w:p>
      <w:pPr>
        <w:spacing w:after="0"/>
        <w:ind w:left="0"/>
        <w:jc w:val="both"/>
      </w:pPr>
      <w:r>
        <w:rPr>
          <w:rFonts w:ascii="Times New Roman"/>
          <w:b w:val="false"/>
          <w:i w:val="false"/>
          <w:color w:val="000000"/>
          <w:sz w:val="28"/>
        </w:rPr>
        <w:t>
      3. "Азаматтық авиация академиясы" акционерлік қоғамы.</w:t>
      </w:r>
    </w:p>
    <w:bookmarkStart w:name="z128" w:id="380"/>
    <w:p>
      <w:pPr>
        <w:spacing w:after="0"/>
        <w:ind w:left="0"/>
        <w:jc w:val="left"/>
      </w:pPr>
      <w:r>
        <w:rPr>
          <w:rFonts w:ascii="Times New Roman"/>
          <w:b/>
          <w:i w:val="false"/>
          <w:color w:val="000000"/>
        </w:rPr>
        <w:t xml:space="preserve"> Қазақстан Республикасы Инвестициялар және даму министрлігі Аэроғарыш комитетіне</w:t>
      </w:r>
    </w:p>
    <w:bookmarkEnd w:id="380"/>
    <w:p>
      <w:pPr>
        <w:spacing w:after="0"/>
        <w:ind w:left="0"/>
        <w:jc w:val="both"/>
      </w:pPr>
      <w:r>
        <w:rPr>
          <w:rFonts w:ascii="Times New Roman"/>
          <w:b w:val="false"/>
          <w:i w:val="false"/>
          <w:color w:val="ff0000"/>
          <w:sz w:val="28"/>
        </w:rPr>
        <w:t xml:space="preserve">
      Ескерту. Бөлім алып тасталды - ҚР Үкіметінің 15.11.2016 </w:t>
      </w:r>
      <w:r>
        <w:rPr>
          <w:rFonts w:ascii="Times New Roman"/>
          <w:b w:val="false"/>
          <w:i w:val="false"/>
          <w:color w:val="ff0000"/>
          <w:sz w:val="28"/>
        </w:rPr>
        <w:t>№ 704</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438" w:id="38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19 қыркүйектегі</w:t>
            </w:r>
            <w:r>
              <w:br/>
            </w:r>
            <w:r>
              <w:rPr>
                <w:rFonts w:ascii="Times New Roman"/>
                <w:b w:val="false"/>
                <w:i w:val="false"/>
                <w:color w:val="000000"/>
                <w:sz w:val="20"/>
              </w:rPr>
              <w:t>
№ 995 қаулысына</w:t>
            </w:r>
            <w:r>
              <w:br/>
            </w:r>
            <w:r>
              <w:rPr>
                <w:rFonts w:ascii="Times New Roman"/>
                <w:b w:val="false"/>
                <w:i w:val="false"/>
                <w:color w:val="000000"/>
                <w:sz w:val="20"/>
              </w:rPr>
              <w:t>
5-қосымша</w:t>
            </w:r>
          </w:p>
          <w:bookmarkEnd w:id="381"/>
        </w:tc>
      </w:tr>
    </w:tbl>
    <w:bookmarkStart w:name="z1439" w:id="382"/>
    <w:p>
      <w:pPr>
        <w:spacing w:after="0"/>
        <w:ind w:left="0"/>
        <w:jc w:val="left"/>
      </w:pPr>
      <w:r>
        <w:rPr>
          <w:rFonts w:ascii="Times New Roman"/>
          <w:b/>
          <w:i w:val="false"/>
          <w:color w:val="000000"/>
        </w:rPr>
        <w:t xml:space="preserve"> Қазақстан Республикасы Үкіметінiң күшi жойылған кейбір шешiмдерiнiң тiзбесi</w:t>
      </w:r>
    </w:p>
    <w:bookmarkEnd w:id="382"/>
    <w:bookmarkStart w:name="z1440" w:id="3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5-тармақтарды</w:t>
      </w:r>
      <w:r>
        <w:rPr>
          <w:rFonts w:ascii="Times New Roman"/>
          <w:b w:val="false"/>
          <w:i w:val="false"/>
          <w:color w:val="000000"/>
          <w:sz w:val="28"/>
        </w:rPr>
        <w:t xml:space="preserve"> қоспағанда, "Қазақстан Республикасы Көлiк және коммуникация министрлігінiң мәселелерi" туралы Қазақстан Республикасы Үкіметінің 2004 жылғы 24 қарашадағы № 1232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46, 582-құжат).</w:t>
      </w:r>
    </w:p>
    <w:bookmarkEnd w:id="383"/>
    <w:bookmarkStart w:name="z1363" w:id="3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4-тармақтарды</w:t>
      </w:r>
      <w:r>
        <w:rPr>
          <w:rFonts w:ascii="Times New Roman"/>
          <w:b w:val="false"/>
          <w:i w:val="false"/>
          <w:color w:val="000000"/>
          <w:sz w:val="28"/>
        </w:rPr>
        <w:t xml:space="preserve"> қоспағанда, "Қазақстан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47, 586-құжат).</w:t>
      </w:r>
    </w:p>
    <w:bookmarkEnd w:id="384"/>
    <w:bookmarkStart w:name="z1442" w:id="385"/>
    <w:p>
      <w:pPr>
        <w:spacing w:after="0"/>
        <w:ind w:left="0"/>
        <w:jc w:val="both"/>
      </w:pPr>
      <w:r>
        <w:rPr>
          <w:rFonts w:ascii="Times New Roman"/>
          <w:b w:val="false"/>
          <w:i w:val="false"/>
          <w:color w:val="000000"/>
          <w:sz w:val="28"/>
        </w:rPr>
        <w:t xml:space="preserve">
      3. "Инфекцияға қарсы препараттар ғылыми орталығы" шаруашылық жүргізу құқығындағы республикалық мемлекеттiк кәсiпорнының кейбiр мәселелерi туралы" Қазақстан Республикасы Үкіметінің 2005 жылғы 19 шілдедегі № 741 қаулысымен (Қазақстан Республикасының ПҮАЖ-ы, 2005 ж., № 30, 384-құжат)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385"/>
    <w:bookmarkStart w:name="z1443" w:id="386"/>
    <w:p>
      <w:pPr>
        <w:spacing w:after="0"/>
        <w:ind w:left="0"/>
        <w:jc w:val="both"/>
      </w:pPr>
      <w:r>
        <w:rPr>
          <w:rFonts w:ascii="Times New Roman"/>
          <w:b w:val="false"/>
          <w:i w:val="false"/>
          <w:color w:val="000000"/>
          <w:sz w:val="28"/>
        </w:rPr>
        <w:t xml:space="preserve">
      4. "Инжиниринг және технологиялардың трансфертi орталығы" акционерлік қоғамының кейбiр мәселелерi" Қазақстан Республикасы Үкіметінің 2005 жылғы 19 шілдедегі № 742 қаулысының (Қазақстан Республикасының ПҮАЖ-ы, 2005 ж., № 30, 385-құжат) </w:t>
      </w:r>
      <w:r>
        <w:rPr>
          <w:rFonts w:ascii="Times New Roman"/>
          <w:b w:val="false"/>
          <w:i w:val="false"/>
          <w:color w:val="000000"/>
          <w:sz w:val="28"/>
        </w:rPr>
        <w:t>3-тармағының</w:t>
      </w:r>
      <w:r>
        <w:rPr>
          <w:rFonts w:ascii="Times New Roman"/>
          <w:b w:val="false"/>
          <w:i w:val="false"/>
          <w:color w:val="000000"/>
          <w:sz w:val="28"/>
        </w:rPr>
        <w:t xml:space="preserve"> 4) тармақшасы.</w:t>
      </w:r>
    </w:p>
    <w:bookmarkEnd w:id="386"/>
    <w:bookmarkStart w:name="z1444" w:id="387"/>
    <w:p>
      <w:pPr>
        <w:spacing w:after="0"/>
        <w:ind w:left="0"/>
        <w:jc w:val="both"/>
      </w:pPr>
      <w:r>
        <w:rPr>
          <w:rFonts w:ascii="Times New Roman"/>
          <w:b w:val="false"/>
          <w:i w:val="false"/>
          <w:color w:val="000000"/>
          <w:sz w:val="28"/>
        </w:rPr>
        <w:t xml:space="preserve">
      5. "Қазақстан Республикасы Yкiметiнiң 2004 жылғы 2 қыркүйектегі № 926 және 2004 жылғы 26 қарашадағы № 1237 қаулыларына өзгерiстер енгiзу туралы" Қазақстан Республикасы Yкiметiнiң 2005 жылғы 1 тамыздағы № 801 қаулысының (Қазақстан Республикасының ПҮАЖ-ы, 2005 ж., № 32, 430-құжат)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87"/>
    <w:bookmarkStart w:name="z1445" w:id="388"/>
    <w:p>
      <w:pPr>
        <w:spacing w:after="0"/>
        <w:ind w:left="0"/>
        <w:jc w:val="both"/>
      </w:pPr>
      <w:r>
        <w:rPr>
          <w:rFonts w:ascii="Times New Roman"/>
          <w:b w:val="false"/>
          <w:i w:val="false"/>
          <w:color w:val="000000"/>
          <w:sz w:val="28"/>
        </w:rPr>
        <w:t xml:space="preserve">
      6. "Қазақстан Республикасы Үкiметiнiң кейбір шешiмдерiне өзгерiстер мен толықтырулар енгiзу және Қазақстан Республикасы Yкiметiнiң кейбiр шешiмдерiнiң күшi жойылды деп тану туралы" Қазақстан Республикасы Үкіметінің 2005 жылғы 24 тамыздағы № 871 қаулысының (Қазақстан Республикасының ПҮАЖ-ы, 2005 ж., № 33, 454-құжат) 1-тармағының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388"/>
    <w:bookmarkStart w:name="z1446" w:id="389"/>
    <w:p>
      <w:pPr>
        <w:spacing w:after="0"/>
        <w:ind w:left="0"/>
        <w:jc w:val="both"/>
      </w:pPr>
      <w:r>
        <w:rPr>
          <w:rFonts w:ascii="Times New Roman"/>
          <w:b w:val="false"/>
          <w:i w:val="false"/>
          <w:color w:val="000000"/>
          <w:sz w:val="28"/>
        </w:rPr>
        <w:t xml:space="preserve">
      7. "Қорғас" шекара маңы ынтымақтастығы халықаралық орталығы" акционерлiк қоғамын құру және Қазақстан Республикасы Yкiметiнiң резервiнен қаражат бөлу туралы" Қазақстан Республикасы Үкіметінің 2005 жылғы 25 тамыздағы № 878 қаулысымен (Қазақстан Республикасының ПҮАЖ-ы, 2005 ж., № 33, 456-құжат)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389"/>
    <w:bookmarkStart w:name="z1447" w:id="390"/>
    <w:p>
      <w:pPr>
        <w:spacing w:after="0"/>
        <w:ind w:left="0"/>
        <w:jc w:val="both"/>
      </w:pPr>
      <w:r>
        <w:rPr>
          <w:rFonts w:ascii="Times New Roman"/>
          <w:b w:val="false"/>
          <w:i w:val="false"/>
          <w:color w:val="000000"/>
          <w:sz w:val="28"/>
        </w:rPr>
        <w:t xml:space="preserve">
      8. "Автожол саласындағы сапаны арттырудың кейбір мәселелері туралы" Қазақстан Республикасы Үкіметінің 2005 жылғы 29 желтоқсандағы № 1305 қаулысының (Қазақстан Республикасының ПҮАЖ-ы, 2005 ж., № 50, 643-құжат)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90"/>
    <w:bookmarkStart w:name="z1448" w:id="391"/>
    <w:p>
      <w:pPr>
        <w:spacing w:after="0"/>
        <w:ind w:left="0"/>
        <w:jc w:val="both"/>
      </w:pPr>
      <w:r>
        <w:rPr>
          <w:rFonts w:ascii="Times New Roman"/>
          <w:b w:val="false"/>
          <w:i w:val="false"/>
          <w:color w:val="000000"/>
          <w:sz w:val="28"/>
        </w:rPr>
        <w:t xml:space="preserve">
      9. "Қазақстан Республикасы Yкiметiнiң кейбiр шешiмдерiне өзгерiстер мен толықтыру енгiзу туралы" Қазақстан Республикасы Үкіметінің 2006 жылғы 27 ақпандағы № 134 қаулысымен (Қазақстан Республикасының ПҮАЖ-ы, 2006 ж., № 7, 58-құжат)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21-тармағы</w:t>
      </w:r>
      <w:r>
        <w:rPr>
          <w:rFonts w:ascii="Times New Roman"/>
          <w:b w:val="false"/>
          <w:i w:val="false"/>
          <w:color w:val="000000"/>
          <w:sz w:val="28"/>
        </w:rPr>
        <w:t>.</w:t>
      </w:r>
    </w:p>
    <w:bookmarkEnd w:id="391"/>
    <w:bookmarkStart w:name="z1449" w:id="392"/>
    <w:p>
      <w:pPr>
        <w:spacing w:after="0"/>
        <w:ind w:left="0"/>
        <w:jc w:val="both"/>
      </w:pPr>
      <w:r>
        <w:rPr>
          <w:rFonts w:ascii="Times New Roman"/>
          <w:b w:val="false"/>
          <w:i w:val="false"/>
          <w:color w:val="000000"/>
          <w:sz w:val="28"/>
        </w:rPr>
        <w:t xml:space="preserve">
      10. "Қазақстан Республикасы Көлік және коммуникация министрлігінің "Кеме қатынасының тіркелімі" мемлекеттік мекемесін құру туралы" Қазақстан Республикасы Үкіметінің 2006 жылғы 1 наурыздағы № 142 қаулысының (Қазақстан Республикасының ПҮАЖ-ы, 2006 ж., № 8, 67-құжат) 5-тармағының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92"/>
    <w:bookmarkStart w:name="z1450" w:id="393"/>
    <w:p>
      <w:pPr>
        <w:spacing w:after="0"/>
        <w:ind w:left="0"/>
        <w:jc w:val="both"/>
      </w:pPr>
      <w:r>
        <w:rPr>
          <w:rFonts w:ascii="Times New Roman"/>
          <w:b w:val="false"/>
          <w:i w:val="false"/>
          <w:color w:val="000000"/>
          <w:sz w:val="28"/>
        </w:rPr>
        <w:t xml:space="preserve">
      11. "Қазақстан Республикасы Yкiметiнiң 2004 жылғы 26 қарашадағы № 1237 және 2005 жылғы 24 қаңтардағы № 47 қаулыларына толықтырулар мен өзгерiстер енгiзу туралы" Қазақстан Республикасы Үкіметінің 2006 жылғы 6 маусымдағы № 509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8, 67-құжат).</w:t>
      </w:r>
    </w:p>
    <w:bookmarkEnd w:id="393"/>
    <w:bookmarkStart w:name="z1451" w:id="394"/>
    <w:p>
      <w:pPr>
        <w:spacing w:after="0"/>
        <w:ind w:left="0"/>
        <w:jc w:val="both"/>
      </w:pPr>
      <w:r>
        <w:rPr>
          <w:rFonts w:ascii="Times New Roman"/>
          <w:b w:val="false"/>
          <w:i w:val="false"/>
          <w:color w:val="000000"/>
          <w:sz w:val="28"/>
        </w:rPr>
        <w:t xml:space="preserve">
      12. "Қазақстан Республикасы Индустрия және сауда министрлiгiнiң кейбiр мәселелерi туралы" Қазақстан Республикасы Үкіметінің 2006 жылғы 27 маусымдағы № 589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23, 237-құжат).</w:t>
      </w:r>
    </w:p>
    <w:bookmarkEnd w:id="394"/>
    <w:bookmarkStart w:name="z1452" w:id="395"/>
    <w:p>
      <w:pPr>
        <w:spacing w:after="0"/>
        <w:ind w:left="0"/>
        <w:jc w:val="both"/>
      </w:pPr>
      <w:r>
        <w:rPr>
          <w:rFonts w:ascii="Times New Roman"/>
          <w:b w:val="false"/>
          <w:i w:val="false"/>
          <w:color w:val="000000"/>
          <w:sz w:val="28"/>
        </w:rPr>
        <w:t xml:space="preserve">
      13. "Сауда саясатын дамыту орталығы" акционерлiк қоғамын құрудың кейбiр мәселелерi туралы" Қазақстан Республикасы Үкіметінің 2006 жылғы 30 маусымдағы № 616 қаулысының (Қазақстан Республикасының ПҮАЖ-ы, 2006 ж., № 23, 244-құжат) 5-тармағының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395"/>
    <w:bookmarkStart w:name="z1453" w:id="396"/>
    <w:p>
      <w:pPr>
        <w:spacing w:after="0"/>
        <w:ind w:left="0"/>
        <w:jc w:val="both"/>
      </w:pPr>
      <w:r>
        <w:rPr>
          <w:rFonts w:ascii="Times New Roman"/>
          <w:b w:val="false"/>
          <w:i w:val="false"/>
          <w:color w:val="000000"/>
          <w:sz w:val="28"/>
        </w:rPr>
        <w:t xml:space="preserve">
      14. "Қазақстан Республикасы министрлiктерінің және Қазақстан Республикасы Жер ресурстарын басқару агенттігінiң кейбiр мәселелерi туралы" Қазақстан Республикасы Үкіметінің 2006 жылғы 2 тамыздағы № 730 қаулысымен (Қазақстан Республикасының ПҮАЖ-ы, 2006 ж., № 28, 307-құжат)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96"/>
    <w:bookmarkStart w:name="z1454" w:id="397"/>
    <w:p>
      <w:pPr>
        <w:spacing w:after="0"/>
        <w:ind w:left="0"/>
        <w:jc w:val="both"/>
      </w:pPr>
      <w:r>
        <w:rPr>
          <w:rFonts w:ascii="Times New Roman"/>
          <w:b w:val="false"/>
          <w:i w:val="false"/>
          <w:color w:val="000000"/>
          <w:sz w:val="28"/>
        </w:rPr>
        <w:t xml:space="preserve">
      15. "Павлодар әуежайы" акционерлік қоғамы акцияларының мемлекеттік пакетін коммуналдық меншіктен республикалық меншікке қабылдау туралы" Қазақстан Республикасы Үкіметінің 2006 жылғы 18 тамыздағы № 782 қаулысының (Қазақстан Республикасының ПҮАЖ-ы, 2006 ж., № 30, 332-құжат) 3-тармағының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397"/>
    <w:bookmarkStart w:name="z1455" w:id="398"/>
    <w:p>
      <w:pPr>
        <w:spacing w:after="0"/>
        <w:ind w:left="0"/>
        <w:jc w:val="both"/>
      </w:pPr>
      <w:r>
        <w:rPr>
          <w:rFonts w:ascii="Times New Roman"/>
          <w:b w:val="false"/>
          <w:i w:val="false"/>
          <w:color w:val="000000"/>
          <w:sz w:val="28"/>
        </w:rPr>
        <w:t xml:space="preserve">
      16. "Қазақстан Республикасы Yкiметiнiң 2004 жылғы 26 қарашадағы № 1237 қаулысына өзгерiстер енгiзу туралы" Қазақстан Республикасы Үкіметінің 2006 жылғы 25 тамыздағы № 805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32, 346-құжат).</w:t>
      </w:r>
    </w:p>
    <w:bookmarkEnd w:id="398"/>
    <w:bookmarkStart w:name="z1456" w:id="399"/>
    <w:p>
      <w:pPr>
        <w:spacing w:after="0"/>
        <w:ind w:left="0"/>
        <w:jc w:val="both"/>
      </w:pPr>
      <w:r>
        <w:rPr>
          <w:rFonts w:ascii="Times New Roman"/>
          <w:b w:val="false"/>
          <w:i w:val="false"/>
          <w:color w:val="000000"/>
          <w:sz w:val="28"/>
        </w:rPr>
        <w:t xml:space="preserve">
      17. "Қарағанды облысында "Сарыарқа" әлеуметтiк-кәсiпкерлiк корпорациясы" акционерлiк қоғамын құру туралы" Қазақстан Республикасы Үкіметінің 2006 жылғы 14 қыркүйектегі № 868 қаулысының (Қазақстан Республикасының ПҮАЖ-ы, 2006 ж., № 34, 372-құжат) 6-тармағының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399"/>
    <w:bookmarkStart w:name="z1457" w:id="400"/>
    <w:p>
      <w:pPr>
        <w:spacing w:after="0"/>
        <w:ind w:left="0"/>
        <w:jc w:val="both"/>
      </w:pPr>
      <w:r>
        <w:rPr>
          <w:rFonts w:ascii="Times New Roman"/>
          <w:b w:val="false"/>
          <w:i w:val="false"/>
          <w:color w:val="000000"/>
          <w:sz w:val="28"/>
        </w:rPr>
        <w:t xml:space="preserve">
      18. "Қазақстан Республикасы Үкіметінің кейбір шешімдеріне өзгерістер мен толықтырулар енгізу туралы" Қазақстан Республикасы Үкіметінің 2006 жылғы 12 қазандағы № 982 қаулысымен (Қазақстан Республикасының ПҮАЖ-ы, 2006 ж., № 37, 414-құжат)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400"/>
    <w:bookmarkStart w:name="z1458" w:id="401"/>
    <w:p>
      <w:pPr>
        <w:spacing w:after="0"/>
        <w:ind w:left="0"/>
        <w:jc w:val="both"/>
      </w:pPr>
      <w:r>
        <w:rPr>
          <w:rFonts w:ascii="Times New Roman"/>
          <w:b w:val="false"/>
          <w:i w:val="false"/>
          <w:color w:val="000000"/>
          <w:sz w:val="28"/>
        </w:rPr>
        <w:t xml:space="preserve">
      19. "Қазақстан Республикасы Көлік және коммуникация министрлігі Азаматтық авиация комитетінің шаруашылық жүргізу құқығындағы "Мемлекеттік авиациялық орталық" республикалық мемлекеттік кәсіпорнын құру және маңызды стратегиялық мәні бар мемлекеттік сатып алу туралы" Қазақстан Республикасы Үкіметінің 2006 жылғы 17 қарашадағы № 1085 қаулысының (Қазақстан Республикасының ПҮАЖ-ы, 2006 ж., № 42, 461-құжат) 7-тармағының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01"/>
    <w:bookmarkStart w:name="z1459" w:id="402"/>
    <w:p>
      <w:pPr>
        <w:spacing w:after="0"/>
        <w:ind w:left="0"/>
        <w:jc w:val="both"/>
      </w:pPr>
      <w:r>
        <w:rPr>
          <w:rFonts w:ascii="Times New Roman"/>
          <w:b w:val="false"/>
          <w:i w:val="false"/>
          <w:color w:val="000000"/>
          <w:sz w:val="28"/>
        </w:rPr>
        <w:t xml:space="preserve">
      20. "Мемлекеттік меншіктің кейбір мәселелері туралы" Қазақстан Республикасы Үкіметінің 2006 жылғы 28 желтоқсандағы № 1299 қаулысымен (Қазақстан Республикасының ПҮАЖ-ы, 2006 ж., № 50, 538-құжат) бекітілген Қазақстан Республикасы Yкіметінің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02"/>
    <w:bookmarkStart w:name="z1460" w:id="403"/>
    <w:p>
      <w:pPr>
        <w:spacing w:after="0"/>
        <w:ind w:left="0"/>
        <w:jc w:val="both"/>
      </w:pPr>
      <w:r>
        <w:rPr>
          <w:rFonts w:ascii="Times New Roman"/>
          <w:b w:val="false"/>
          <w:i w:val="false"/>
          <w:color w:val="000000"/>
          <w:sz w:val="28"/>
        </w:rPr>
        <w:t xml:space="preserve">
      21. "Қазақстан Республикасы Президентiнiң 2007 жылғы 13 қаңтардағы № 274 Жарлығын iске асыру жөнiндегi шаралар туралы" Қазақстан Республикасы Үкіметінің 2007 жылғы 15 қаңтардағы № 22 қаулысымен (Қазақстан Республикасының ПҮАЖ-ы, 2007 ж., № 1, 10-құжат)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03"/>
    <w:bookmarkStart w:name="z1461" w:id="404"/>
    <w:p>
      <w:pPr>
        <w:spacing w:after="0"/>
        <w:ind w:left="0"/>
        <w:jc w:val="both"/>
      </w:pPr>
      <w:r>
        <w:rPr>
          <w:rFonts w:ascii="Times New Roman"/>
          <w:b w:val="false"/>
          <w:i w:val="false"/>
          <w:color w:val="000000"/>
          <w:sz w:val="28"/>
        </w:rPr>
        <w:t xml:space="preserve">
      22. "Сарыарқа" әлеуметтiк-кәсiпкерлiк корпорациясы"ұлттық компаниясы" акционерлiк қоғамының кейбiр мәселелерi туралы" Қазақстан Республикасы Үкіметінің 2007 жылғы 19 наурыздағы № 212 қаулысының (Қазақстан Республикасының ПҮАЖ-ы, 2007 ж., № 9, 104-құжат) 5-тармағының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404"/>
    <w:bookmarkStart w:name="z1462" w:id="405"/>
    <w:p>
      <w:pPr>
        <w:spacing w:after="0"/>
        <w:ind w:left="0"/>
        <w:jc w:val="both"/>
      </w:pPr>
      <w:r>
        <w:rPr>
          <w:rFonts w:ascii="Times New Roman"/>
          <w:b w:val="false"/>
          <w:i w:val="false"/>
          <w:color w:val="000000"/>
          <w:sz w:val="28"/>
        </w:rPr>
        <w:t xml:space="preserve">
      23. "Қазақстан Республикасы Үкіметінің 2004 жылғы 26 қарашадағы № 1237 қаулысына өзгерістер мен толықтыру енгізу туралы" Қазақстан Республикасы Үкіметінің 2007 жылғы 9 сәуірдегі № 280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11, 129-құжат).</w:t>
      </w:r>
    </w:p>
    <w:bookmarkEnd w:id="405"/>
    <w:bookmarkStart w:name="z1463" w:id="406"/>
    <w:p>
      <w:pPr>
        <w:spacing w:after="0"/>
        <w:ind w:left="0"/>
        <w:jc w:val="both"/>
      </w:pPr>
      <w:r>
        <w:rPr>
          <w:rFonts w:ascii="Times New Roman"/>
          <w:b w:val="false"/>
          <w:i w:val="false"/>
          <w:color w:val="000000"/>
          <w:sz w:val="28"/>
        </w:rPr>
        <w:t xml:space="preserve">
      24. "Қазақстан Республикасы Президентінің 2007 жылғы 20 сәуірдегі № 320 Жарлығын іске асыру жөніндегі шаралар туралы" Қазақстан Республикасы Үкіметінің 2007 жылғы 11 мамырдағы № 376 қаулысымен (Қазақстан Республикасының ПҮАЖ-ы, 2007 ж., № 14, 168-құжат)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06"/>
    <w:bookmarkStart w:name="z1464" w:id="407"/>
    <w:p>
      <w:pPr>
        <w:spacing w:after="0"/>
        <w:ind w:left="0"/>
        <w:jc w:val="both"/>
      </w:pPr>
      <w:r>
        <w:rPr>
          <w:rFonts w:ascii="Times New Roman"/>
          <w:b w:val="false"/>
          <w:i w:val="false"/>
          <w:color w:val="000000"/>
          <w:sz w:val="28"/>
        </w:rPr>
        <w:t xml:space="preserve">
      25. "Қазақстан Республикасы Үкіметінің 2004 жылғы 26 қарашадағы № 1237 қаулысына толықтырулар мен өзгерістер енгізу туралы" Қазақстан Республикасы Үкіметінің 2007 жылғы 29 мамырдағы № 436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17, 190-құжат).</w:t>
      </w:r>
    </w:p>
    <w:bookmarkEnd w:id="407"/>
    <w:bookmarkStart w:name="z1465" w:id="408"/>
    <w:p>
      <w:pPr>
        <w:spacing w:after="0"/>
        <w:ind w:left="0"/>
        <w:jc w:val="both"/>
      </w:pPr>
      <w:r>
        <w:rPr>
          <w:rFonts w:ascii="Times New Roman"/>
          <w:b w:val="false"/>
          <w:i w:val="false"/>
          <w:color w:val="000000"/>
          <w:sz w:val="28"/>
        </w:rPr>
        <w:t xml:space="preserve">
      26. "Қазақстан Республикасы Ұлттық ғарыш агенттігінің мәселелері" Қазақстан Республикасы Үкіметінің 2007 жылғы 29 мамырдағы № 438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17, 191-құжат).</w:t>
      </w:r>
    </w:p>
    <w:bookmarkEnd w:id="408"/>
    <w:bookmarkStart w:name="z1466" w:id="409"/>
    <w:p>
      <w:pPr>
        <w:spacing w:after="0"/>
        <w:ind w:left="0"/>
        <w:jc w:val="both"/>
      </w:pPr>
      <w:r>
        <w:rPr>
          <w:rFonts w:ascii="Times New Roman"/>
          <w:b w:val="false"/>
          <w:i w:val="false"/>
          <w:color w:val="000000"/>
          <w:sz w:val="28"/>
        </w:rPr>
        <w:t xml:space="preserve">
      27. "Қазақстан Республикасы Президентінің 2007 жылы 17 қыркүйектегі № 407 Жарлығын іске асыру жөніндегі шаралар туралы" Қазақстан Республикасы Үкіметінің 2007 жылғы 18 қыркүйектегі № 818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09"/>
    <w:bookmarkStart w:name="z1467" w:id="410"/>
    <w:p>
      <w:pPr>
        <w:spacing w:after="0"/>
        <w:ind w:left="0"/>
        <w:jc w:val="both"/>
      </w:pPr>
      <w:r>
        <w:rPr>
          <w:rFonts w:ascii="Times New Roman"/>
          <w:b w:val="false"/>
          <w:i w:val="false"/>
          <w:color w:val="000000"/>
          <w:sz w:val="28"/>
        </w:rPr>
        <w:t xml:space="preserve">
      28. "Қазақстан Республикасы Үкіметінің 2007 жылғы 29 мамырдағы № 438 қаулысына өзгеріс енгізу туралы" Қазақстан Республикасы Үкіметінің 2007 жылғы 6 қарашадағы № 1047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42, 494-құжат).</w:t>
      </w:r>
    </w:p>
    <w:bookmarkEnd w:id="410"/>
    <w:bookmarkStart w:name="z1468" w:id="411"/>
    <w:p>
      <w:pPr>
        <w:spacing w:after="0"/>
        <w:ind w:left="0"/>
        <w:jc w:val="both"/>
      </w:pPr>
      <w:r>
        <w:rPr>
          <w:rFonts w:ascii="Times New Roman"/>
          <w:b w:val="false"/>
          <w:i w:val="false"/>
          <w:color w:val="000000"/>
          <w:sz w:val="28"/>
        </w:rPr>
        <w:t xml:space="preserve">
      29. "Қорқыт Ата әуежайы" акционерлік қоғамының кейбір мәселелері туралы" Қазақстан Республикасы Үкіметінің 2007 жылғы 21 қарашадағы № 1121 қаулысымен (Қазақстан Республикасының ПҮАЖ-ы, 2007 ж., № 44, 516-құжат)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11"/>
    <w:bookmarkStart w:name="z1469" w:id="412"/>
    <w:p>
      <w:pPr>
        <w:spacing w:after="0"/>
        <w:ind w:left="0"/>
        <w:jc w:val="both"/>
      </w:pPr>
      <w:r>
        <w:rPr>
          <w:rFonts w:ascii="Times New Roman"/>
          <w:b w:val="false"/>
          <w:i w:val="false"/>
          <w:color w:val="000000"/>
          <w:sz w:val="28"/>
        </w:rPr>
        <w:t xml:space="preserve">
      30. 1 және 3-тармақтарды қоспағанда, "Қазақстан Республикасы Индустрия және сауда министрлігінің кейбір мәселелері" Қазақстан Республикасы Үкіметінің 2007 жылғы 5 желтоқсандағы № 1180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46, 546-құжат).</w:t>
      </w:r>
    </w:p>
    <w:bookmarkEnd w:id="412"/>
    <w:bookmarkStart w:name="z1470" w:id="413"/>
    <w:p>
      <w:pPr>
        <w:spacing w:after="0"/>
        <w:ind w:left="0"/>
        <w:jc w:val="both"/>
      </w:pPr>
      <w:r>
        <w:rPr>
          <w:rFonts w:ascii="Times New Roman"/>
          <w:b w:val="false"/>
          <w:i w:val="false"/>
          <w:color w:val="000000"/>
          <w:sz w:val="28"/>
        </w:rPr>
        <w:t xml:space="preserve">
      31. "Қазақстан Республикасы Көлік және коммуникация министрлігінің кейбір мәселелері туралы" Қазақстан Республикасы Үкіметінің 2007 жылғы 6 желтоқсандағы № 1193 қаулысымен (Қазақстан Республикасының ПҮАЖ-ы, 2007 ж., № 46, 551-құжат)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413"/>
    <w:bookmarkStart w:name="z1471" w:id="414"/>
    <w:p>
      <w:pPr>
        <w:spacing w:after="0"/>
        <w:ind w:left="0"/>
        <w:jc w:val="both"/>
      </w:pPr>
      <w:r>
        <w:rPr>
          <w:rFonts w:ascii="Times New Roman"/>
          <w:b w:val="false"/>
          <w:i w:val="false"/>
          <w:color w:val="000000"/>
          <w:sz w:val="28"/>
        </w:rPr>
        <w:t xml:space="preserve">
      32. "Қазақстан Республикасы Ұлттық ғарыш агенттігінің "Астрофизикалық зерттеулер орталығы" республикалық мемлекеттік кәсіпорнын және оның еншілес мемлекеттік кәсіпорындарын қайта ұйымдастыру туралы" Қазақстан Республикасы Үкіметінің 2008 жылғы 22 қаңтардағы № 38 қаулысымен (Қазақстан Республикасының ПҮАЖ-ы, 2008 ж., № 1, 18-құжат)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14"/>
    <w:bookmarkStart w:name="z1474" w:id="415"/>
    <w:p>
      <w:pPr>
        <w:spacing w:after="0"/>
        <w:ind w:left="0"/>
        <w:jc w:val="both"/>
      </w:pPr>
      <w:r>
        <w:rPr>
          <w:rFonts w:ascii="Times New Roman"/>
          <w:b w:val="false"/>
          <w:i w:val="false"/>
          <w:color w:val="000000"/>
          <w:sz w:val="28"/>
        </w:rPr>
        <w:t xml:space="preserve">
      33. "Қазақстан Республикасы Индустрия және сауда министрлігінің Өнеркәсіп комитеті "Кентаукеніштарату" республикалық мемлекеттік кәсіпорнының кейбір мәселелері туралы" Қазақстан Республикасы Үкіметінің 2008 жылғы 28 қаңтардағы № 72 қаулысының (Қазақстан Республикасының ПҮАЖ-ы, 2008 ж., № 2, 34-құжат)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15"/>
    <w:bookmarkStart w:name="z1475" w:id="416"/>
    <w:p>
      <w:pPr>
        <w:spacing w:after="0"/>
        <w:ind w:left="0"/>
        <w:jc w:val="both"/>
      </w:pPr>
      <w:r>
        <w:rPr>
          <w:rFonts w:ascii="Times New Roman"/>
          <w:b w:val="false"/>
          <w:i w:val="false"/>
          <w:color w:val="000000"/>
          <w:sz w:val="28"/>
        </w:rPr>
        <w:t xml:space="preserve">
      34. "Қазақстан Республикасы Бәсекелестікті қорғау агенттігінің (Монополияға қарсы агенттік) мәселелері" туралы Қазақстан Республикасы Үкіметінің 2008 жылғы 15 ақпандағы № 141 қаулысымен (Қазақстан Республикасының ПҮАЖ-ы, 2008 ж., № 7, 79-құжат)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416"/>
    <w:bookmarkStart w:name="z1476" w:id="417"/>
    <w:p>
      <w:pPr>
        <w:spacing w:after="0"/>
        <w:ind w:left="0"/>
        <w:jc w:val="both"/>
      </w:pPr>
      <w:r>
        <w:rPr>
          <w:rFonts w:ascii="Times New Roman"/>
          <w:b w:val="false"/>
          <w:i w:val="false"/>
          <w:color w:val="000000"/>
          <w:sz w:val="28"/>
        </w:rPr>
        <w:t xml:space="preserve">
      35. "Қазақстан Республикасы Көлік және коммуникация министрлігінің кейбір мәселелері туралы" Қазақстан Республикасы Үкіметінің 2008 жылғы 5 наурыздағы № 222 қаулысының (Қазақстан Республикасының ПҮАЖ-ы, 2008 ж., № 12-13, 121-құжат)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17"/>
    <w:bookmarkStart w:name="z1477" w:id="418"/>
    <w:p>
      <w:pPr>
        <w:spacing w:after="0"/>
        <w:ind w:left="0"/>
        <w:jc w:val="both"/>
      </w:pPr>
      <w:r>
        <w:rPr>
          <w:rFonts w:ascii="Times New Roman"/>
          <w:b w:val="false"/>
          <w:i w:val="false"/>
          <w:color w:val="000000"/>
          <w:sz w:val="28"/>
        </w:rPr>
        <w:t xml:space="preserve">
      36. "Қазақстан Республикасы Индустрия және сауда министрлігі Құрылыс және тұрғын-үй коммуналдық шаруашылық істері комитетінің "Суарнажоба" Қазақ мемлекеттік ғылыми-зерттеу және жобалау-іздестіру институты" шаруашылық жүргізу құқығындағы республикалық мемлекеттік кәсіпорнын қайта ұйымдастыру туралы" Қазақстан Республикасы Үкіметінің 2008 жылғы 3 сәуірдегі № 317 қаулысымен (Қазақстан Республикасының ПҮАЖ-ы, 2008 ж., № 19, 169-құжат)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418"/>
    <w:bookmarkStart w:name="z1478" w:id="419"/>
    <w:p>
      <w:pPr>
        <w:spacing w:after="0"/>
        <w:ind w:left="0"/>
        <w:jc w:val="both"/>
      </w:pPr>
      <w:r>
        <w:rPr>
          <w:rFonts w:ascii="Times New Roman"/>
          <w:b w:val="false"/>
          <w:i w:val="false"/>
          <w:color w:val="000000"/>
          <w:sz w:val="28"/>
        </w:rPr>
        <w:t xml:space="preserve">
      37. "Қазақстан Республикасы Индустрия және сауда министрлігі Техникалық реттеу және метрология комитетінің "Координатор" республикалық мемлекеттік қазыналық кәсіпорнын құру туралы" Қазақстан Республикасы Үкіметінің 2008 жылғы 16 сәуірдегі № 352 қаулысының (Қазақстан Республикасының ПҮАЖ-ы, 2008 ж., № 21, 193-құжат)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19"/>
    <w:bookmarkStart w:name="z1480" w:id="420"/>
    <w:p>
      <w:pPr>
        <w:spacing w:after="0"/>
        <w:ind w:left="0"/>
        <w:jc w:val="both"/>
      </w:pPr>
      <w:r>
        <w:rPr>
          <w:rFonts w:ascii="Times New Roman"/>
          <w:b w:val="false"/>
          <w:i w:val="false"/>
          <w:color w:val="000000"/>
          <w:sz w:val="28"/>
        </w:rPr>
        <w:t xml:space="preserve">
      38. "Қазақстан Республикасы Индустрия және сауда министрлігінің жекелеген ұйымдарын қайта ұйымдастыру туралы" Қазақстан Республикасы Үкіметінің 2008 жылғы 21 сәуірдегі № 371 қаулысының (Қазақстан Республикасының ПҮАЖ-ы, 2008 ж., № 21, 199-құжат) 3-тармағының </w:t>
      </w:r>
    </w:p>
    <w:bookmarkEnd w:id="4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тармақшасы</w:t>
      </w:r>
      <w:r>
        <w:rPr>
          <w:rFonts w:ascii="Times New Roman"/>
          <w:b w:val="false"/>
          <w:i w:val="false"/>
          <w:color w:val="000000"/>
          <w:sz w:val="28"/>
        </w:rPr>
        <w:t>.</w:t>
      </w:r>
    </w:p>
    <w:bookmarkStart w:name="z1482" w:id="421"/>
    <w:p>
      <w:pPr>
        <w:spacing w:after="0"/>
        <w:ind w:left="0"/>
        <w:jc w:val="both"/>
      </w:pPr>
      <w:r>
        <w:rPr>
          <w:rFonts w:ascii="Times New Roman"/>
          <w:b w:val="false"/>
          <w:i w:val="false"/>
          <w:color w:val="000000"/>
          <w:sz w:val="28"/>
        </w:rPr>
        <w:t xml:space="preserve">
      39. "Қазақстан Республикасы Үкіметінің кейбір шешімдеріне толықтырулар мен өзгерістер енгізу туралы" Қазақстан Республикасы Үкіметінің 2008 жылғы 28 сәуірдегі № 395 қаулысымен (Қазақстан Республикасының ПҮАЖ-ы, 2008 ж., № 22, 208-құжат)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421"/>
    <w:bookmarkStart w:name="z1483" w:id="422"/>
    <w:p>
      <w:pPr>
        <w:spacing w:after="0"/>
        <w:ind w:left="0"/>
        <w:jc w:val="both"/>
      </w:pPr>
      <w:r>
        <w:rPr>
          <w:rFonts w:ascii="Times New Roman"/>
          <w:b w:val="false"/>
          <w:i w:val="false"/>
          <w:color w:val="000000"/>
          <w:sz w:val="28"/>
        </w:rPr>
        <w:t xml:space="preserve">
      40. "Қазақстан Республикасы Индустрия және сауда министрлігінің кейбір мәселелері туралы" Қазақстан Республикасы Үкіметінің 2008 жылғы 7 мамырдағы № 429 қаулысымен (Қазақстан Республикасының ПҮАЖ-ы, 2008 ж., № 24, 229-құжат)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22"/>
    <w:bookmarkStart w:name="z1484" w:id="423"/>
    <w:p>
      <w:pPr>
        <w:spacing w:after="0"/>
        <w:ind w:left="0"/>
        <w:jc w:val="both"/>
      </w:pPr>
      <w:r>
        <w:rPr>
          <w:rFonts w:ascii="Times New Roman"/>
          <w:b w:val="false"/>
          <w:i w:val="false"/>
          <w:color w:val="000000"/>
          <w:sz w:val="28"/>
        </w:rPr>
        <w:t xml:space="preserve">
      41. "Қазақстан Республикасы Индустрия және сауда министрлігі Өнеркәсіп комитетінің "Машина жасауды болжау жөніндегі ғылыми-зерттеу орталығы" республикалық мемлекеттік қазыналық кәсіпорнын тарату туралы" Қазақстан Республикасы Үкіметінің 2008 жылғы 4 тамыздағы № 735 қаулысының (Қазақстан Республикасының ПҮАЖ-ы, 2008 ж., № 35, 365-құжат)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23"/>
    <w:bookmarkStart w:name="z1486" w:id="424"/>
    <w:p>
      <w:pPr>
        <w:spacing w:after="0"/>
        <w:ind w:left="0"/>
        <w:jc w:val="both"/>
      </w:pPr>
      <w:r>
        <w:rPr>
          <w:rFonts w:ascii="Times New Roman"/>
          <w:b w:val="false"/>
          <w:i w:val="false"/>
          <w:color w:val="000000"/>
          <w:sz w:val="28"/>
        </w:rPr>
        <w:t xml:space="preserve">
      42. "Қазақстан Республикасы Президентінің 2008 жылғы 13 қазандағы № 669 Жарлығын іске асыру жөніндегі шаралар туралы" Қазақстан Республикасы Үкіметінің 2008 жылғы 17 қазандағы № 962 қаулысымен (Қазақстан Республикасының ПҮАЖ-ы, 2008 ж., № 41, 458-құжат)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24"/>
    <w:bookmarkStart w:name="z1487" w:id="425"/>
    <w:p>
      <w:pPr>
        <w:spacing w:after="0"/>
        <w:ind w:left="0"/>
        <w:jc w:val="both"/>
      </w:pPr>
      <w:r>
        <w:rPr>
          <w:rFonts w:ascii="Times New Roman"/>
          <w:b w:val="false"/>
          <w:i w:val="false"/>
          <w:color w:val="000000"/>
          <w:sz w:val="28"/>
        </w:rPr>
        <w:t xml:space="preserve">
      43. "Қазақстан Республикасы Үкіметінің кейбір шешімдеріне өзгерістер мен толықтырулар енгізу туралы" Қазақстан Республикасы Үкіметінің 2008 жылғы 5 желтоқсандағы № 1139 қаулысымен (Қазақстан Республикасының ПҮАЖ-ы, 2008 ж., № 45, 518-құжат)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25"/>
    <w:bookmarkStart w:name="z1488" w:id="426"/>
    <w:p>
      <w:pPr>
        <w:spacing w:after="0"/>
        <w:ind w:left="0"/>
        <w:jc w:val="both"/>
      </w:pPr>
      <w:r>
        <w:rPr>
          <w:rFonts w:ascii="Times New Roman"/>
          <w:b w:val="false"/>
          <w:i w:val="false"/>
          <w:color w:val="000000"/>
          <w:sz w:val="28"/>
        </w:rPr>
        <w:t xml:space="preserve">
      44. "Қазақстандық келісімшарт агенттігі" акционерлік қоғамының кейбір мәселелері" Қазақстан Республикасы Үкіметінің 2009 жылғы 20 ақпандағы № 201 қаулысымен (Қазақстан Республикасының ПҮАЖ-ы, № 12, 85-құжат)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26"/>
    <w:bookmarkStart w:name="z1489" w:id="427"/>
    <w:p>
      <w:pPr>
        <w:spacing w:after="0"/>
        <w:ind w:left="0"/>
        <w:jc w:val="both"/>
      </w:pPr>
      <w:r>
        <w:rPr>
          <w:rFonts w:ascii="Times New Roman"/>
          <w:b w:val="false"/>
          <w:i w:val="false"/>
          <w:color w:val="000000"/>
          <w:sz w:val="28"/>
        </w:rPr>
        <w:t xml:space="preserve">
      45. "Қазақстан Республикасы Үкіметінің 2004 жылғы 26 қарашадағы № 1237 қаулысына толықтырулар мен өзгерістер енгізу туралы" Қазақстан Республикасы Үкіметінің 2009 жылғы 18 наурыздағы № 354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16, 130-құжат).</w:t>
      </w:r>
    </w:p>
    <w:bookmarkEnd w:id="427"/>
    <w:bookmarkStart w:name="z1490" w:id="428"/>
    <w:p>
      <w:pPr>
        <w:spacing w:after="0"/>
        <w:ind w:left="0"/>
        <w:jc w:val="both"/>
      </w:pPr>
      <w:r>
        <w:rPr>
          <w:rFonts w:ascii="Times New Roman"/>
          <w:b w:val="false"/>
          <w:i w:val="false"/>
          <w:color w:val="000000"/>
          <w:sz w:val="28"/>
        </w:rPr>
        <w:t xml:space="preserve">
      46. Қазақстан Республикасы Көлік және коммуникация министрлігінің мәселелері Қазақстан Республикасы Үкіметінің 2009 жылғы 16 маусымдағы № 913 қаулысымен (Қазақстан Республикасының ПҮАЖ-ы, 2009 ж., № 30, 271-құжат)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428"/>
    <w:bookmarkStart w:name="z1491" w:id="429"/>
    <w:p>
      <w:pPr>
        <w:spacing w:after="0"/>
        <w:ind w:left="0"/>
        <w:jc w:val="both"/>
      </w:pPr>
      <w:r>
        <w:rPr>
          <w:rFonts w:ascii="Times New Roman"/>
          <w:b w:val="false"/>
          <w:i w:val="false"/>
          <w:color w:val="000000"/>
          <w:sz w:val="28"/>
        </w:rPr>
        <w:t xml:space="preserve">
      47. "Қазақстан Республикасы Үкіметінің кейбір шешімдеріне толықтыру мен өзгерістер енгізу туралы" Қазақстан Республикасы Үкіметінің 2009 жылғы 28 тамыздағы № 1270 қаулысымен (Қазақстан Республикасының ПҮАЖ-ы, 2009 ж., № 36, 352-құжат)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29"/>
    <w:bookmarkStart w:name="z1492" w:id="430"/>
    <w:p>
      <w:pPr>
        <w:spacing w:after="0"/>
        <w:ind w:left="0"/>
        <w:jc w:val="both"/>
      </w:pPr>
      <w:r>
        <w:rPr>
          <w:rFonts w:ascii="Times New Roman"/>
          <w:b w:val="false"/>
          <w:i w:val="false"/>
          <w:color w:val="000000"/>
          <w:sz w:val="28"/>
        </w:rPr>
        <w:t xml:space="preserve">
      48. "Қазақстандық келісім-шарт агенттігі" акционерлік қоғамының кейбір мәселелері туралы" Қазақстан Республикасы Үкіметінің 2009 жылғы 2 қазандағы № 1521 қаулысының (Қазақстан Республикасының ПҮАЖ-ы, 2009 ж., № 41, 400-құжат)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30"/>
    <w:bookmarkStart w:name="z1493" w:id="431"/>
    <w:p>
      <w:pPr>
        <w:spacing w:after="0"/>
        <w:ind w:left="0"/>
        <w:jc w:val="both"/>
      </w:pPr>
      <w:r>
        <w:rPr>
          <w:rFonts w:ascii="Times New Roman"/>
          <w:b w:val="false"/>
          <w:i w:val="false"/>
          <w:color w:val="000000"/>
          <w:sz w:val="28"/>
        </w:rPr>
        <w:t xml:space="preserve">
      49. "Қазақстан Республикасы Үкіметінің 2004 жылғы 26 қарашадағы № 1237 қаулысына өзгерістер мен толықтырулар енгізу туралы" Қазақстан Республикасы Үкіметінің 2009 жылғы 22 қазандағы № 1646 </w:t>
      </w:r>
      <w:r>
        <w:rPr>
          <w:rFonts w:ascii="Times New Roman"/>
          <w:b w:val="false"/>
          <w:i w:val="false"/>
          <w:color w:val="000000"/>
          <w:sz w:val="28"/>
        </w:rPr>
        <w:t>қаулысы</w:t>
      </w:r>
      <w:r>
        <w:rPr>
          <w:rFonts w:ascii="Times New Roman"/>
          <w:b w:val="false"/>
          <w:i w:val="false"/>
          <w:color w:val="000000"/>
          <w:sz w:val="28"/>
        </w:rPr>
        <w:t>.</w:t>
      </w:r>
    </w:p>
    <w:bookmarkEnd w:id="431"/>
    <w:bookmarkStart w:name="z1494" w:id="432"/>
    <w:p>
      <w:pPr>
        <w:spacing w:after="0"/>
        <w:ind w:left="0"/>
        <w:jc w:val="both"/>
      </w:pPr>
      <w:r>
        <w:rPr>
          <w:rFonts w:ascii="Times New Roman"/>
          <w:b w:val="false"/>
          <w:i w:val="false"/>
          <w:color w:val="000000"/>
          <w:sz w:val="28"/>
        </w:rPr>
        <w:t xml:space="preserve">
      50. "Мемлекеттік меншік мәселелері туралы" Қазақстан Республикасы Үкіметінің 2009 жылғы 15 желтоқсандағы № 2123 қаулысының (Қазақстан Республикасының ПҮАЖ-ы, 2009 ж., № 59, 521-құжат)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32"/>
    <w:bookmarkStart w:name="z1495" w:id="433"/>
    <w:p>
      <w:pPr>
        <w:spacing w:after="0"/>
        <w:ind w:left="0"/>
        <w:jc w:val="both"/>
      </w:pPr>
      <w:r>
        <w:rPr>
          <w:rFonts w:ascii="Times New Roman"/>
          <w:b w:val="false"/>
          <w:i w:val="false"/>
          <w:color w:val="000000"/>
          <w:sz w:val="28"/>
        </w:rPr>
        <w:t xml:space="preserve">
      51. "Қазақстан Республикасы Үкіметінің кейбір шешімдеріне өзгерістер мен толықтыру енгізу туралы" Қазақстан Республикасы Үкіметінің 2009 жылғы 20 желтоқсандағы № 2138 қаулысымен (Қазақстан Республикасының ПҮАЖ-ы, 2009 ж., № 60, 532-құжат)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433"/>
    <w:bookmarkStart w:name="z1496" w:id="434"/>
    <w:p>
      <w:pPr>
        <w:spacing w:after="0"/>
        <w:ind w:left="0"/>
        <w:jc w:val="both"/>
      </w:pPr>
      <w:r>
        <w:rPr>
          <w:rFonts w:ascii="Times New Roman"/>
          <w:b w:val="false"/>
          <w:i w:val="false"/>
          <w:color w:val="000000"/>
          <w:sz w:val="28"/>
        </w:rPr>
        <w:t xml:space="preserve">
      52. "Қазақстан Республикасы Ұлттық ғарыш агенттігінің Байқоңыр баланс мемлекеттік мекемесін Қазақстан Республикасы Ұлттық ғарыш агенттігінің қарамағынан Қазақстан Республикасы Қаржы министрлігінің қарамағына беру және қайта атау туралы" Қазақстан Республикасы Үкіметінің 2010 жылғы 26 ақпандағы № 139 қаулысының (Қазақстан Республикасының ПҮАЖ-ы, 2010 ж., № 18, 147-құжат)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34"/>
    <w:bookmarkStart w:name="z1497" w:id="435"/>
    <w:p>
      <w:pPr>
        <w:spacing w:after="0"/>
        <w:ind w:left="0"/>
        <w:jc w:val="both"/>
      </w:pPr>
      <w:r>
        <w:rPr>
          <w:rFonts w:ascii="Times New Roman"/>
          <w:b w:val="false"/>
          <w:i w:val="false"/>
          <w:color w:val="000000"/>
          <w:sz w:val="28"/>
        </w:rPr>
        <w:t xml:space="preserve">
      53. "Әлеуметтік-кәсіпкерлік корпорациялардың мәселелері туралы" Қазақстан Республикасы Үкіметінің 2010 жылғы 31 наурыздағы № 266 қаулысымен (Қазақстан Республикасының ПҮАЖ-ы, 2010 ж., № 25-26, 202-құжат)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35"/>
    <w:bookmarkStart w:name="z1499" w:id="436"/>
    <w:p>
      <w:pPr>
        <w:spacing w:after="0"/>
        <w:ind w:left="0"/>
        <w:jc w:val="both"/>
      </w:pPr>
      <w:r>
        <w:rPr>
          <w:rFonts w:ascii="Times New Roman"/>
          <w:b w:val="false"/>
          <w:i w:val="false"/>
          <w:color w:val="000000"/>
          <w:sz w:val="28"/>
        </w:rPr>
        <w:t xml:space="preserve">
      54. "Қазақстан Республикасы Үкіметінің 2004 жылғы 24 қарашадағы № 1232 қаулысына өзгерістер мен толықтырулар енгізу туралы" Қазақстан Республикасы Үкіметінің 2010 жылғы 13 мамырдағы № 414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32, 261-құжат).</w:t>
      </w:r>
    </w:p>
    <w:bookmarkEnd w:id="436"/>
    <w:bookmarkStart w:name="z1500" w:id="437"/>
    <w:p>
      <w:pPr>
        <w:spacing w:after="0"/>
        <w:ind w:left="0"/>
        <w:jc w:val="both"/>
      </w:pPr>
      <w:r>
        <w:rPr>
          <w:rFonts w:ascii="Times New Roman"/>
          <w:b w:val="false"/>
          <w:i w:val="false"/>
          <w:color w:val="000000"/>
          <w:sz w:val="28"/>
        </w:rPr>
        <w:t xml:space="preserve">
      55. "Қазақстан Республикасы Индустрия және жаңа технологиялар министрлігінің кейбір мәселелері туралы" Қазақстан Республикасы Үкіметінің 2010 жылғы 14 мамырдағы № 416 қаулысымен (Қазақстан Республикасының ПҮАЖ-ы, 2010 ж., № 33, 263-құжат)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37"/>
    <w:bookmarkStart w:name="z1501" w:id="438"/>
    <w:p>
      <w:pPr>
        <w:spacing w:after="0"/>
        <w:ind w:left="0"/>
        <w:jc w:val="both"/>
      </w:pPr>
      <w:r>
        <w:rPr>
          <w:rFonts w:ascii="Times New Roman"/>
          <w:b w:val="false"/>
          <w:i w:val="false"/>
          <w:color w:val="000000"/>
          <w:sz w:val="28"/>
        </w:rPr>
        <w:t xml:space="preserve">
      56. "Қазақстандық индустрияны дамыту институты" акционерлік қоғамын құру туралы" Қазақстан Республикасы Үкіметінің 2010 жылғы 3 маусымдағы № 508 қаулысымен (Қазақстан Республикасының ПҮАЖ-ы, 2010 ж., № 36, 294-құжат)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38"/>
    <w:bookmarkStart w:name="z1504" w:id="439"/>
    <w:p>
      <w:pPr>
        <w:spacing w:after="0"/>
        <w:ind w:left="0"/>
        <w:jc w:val="both"/>
      </w:pPr>
      <w:r>
        <w:rPr>
          <w:rFonts w:ascii="Times New Roman"/>
          <w:b w:val="false"/>
          <w:i w:val="false"/>
          <w:color w:val="000000"/>
          <w:sz w:val="28"/>
        </w:rPr>
        <w:t xml:space="preserve">
      57. "Қазақстан Республикасы Үкіметінің кейбір шешімдеріне өзгерістер енгізу туралы" Қазақстан Республикасы Үкіметінің 2010 жылғы 17 маусымдағы № 600 қаулысымен (Қазақстан Республикасының ПҮАЖ-ы, 2010 ж., № 39, 338-құжат)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439"/>
    <w:bookmarkStart w:name="z1505" w:id="440"/>
    <w:p>
      <w:pPr>
        <w:spacing w:after="0"/>
        <w:ind w:left="0"/>
        <w:jc w:val="both"/>
      </w:pPr>
      <w:r>
        <w:rPr>
          <w:rFonts w:ascii="Times New Roman"/>
          <w:b w:val="false"/>
          <w:i w:val="false"/>
          <w:color w:val="000000"/>
          <w:sz w:val="28"/>
        </w:rPr>
        <w:t xml:space="preserve">
      58. "Қазақстан Республикасы Қарулы Күштерінің оқ-дәрілерін кәдеге жарату мәселелерін мемлекеттік бақылау жүйесін жетілдіру туралы" Қазақстан Республикасы Үкіметінің 2010 жылғы 3 қыркүйектегі № 882 қаулысымен (Қазақстан Республикасының ПҮАЖ-ы, 2010 ж., № 50, 463-құжат)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40"/>
    <w:bookmarkStart w:name="z1506" w:id="441"/>
    <w:p>
      <w:pPr>
        <w:spacing w:after="0"/>
        <w:ind w:left="0"/>
        <w:jc w:val="both"/>
      </w:pPr>
      <w:r>
        <w:rPr>
          <w:rFonts w:ascii="Times New Roman"/>
          <w:b w:val="false"/>
          <w:i w:val="false"/>
          <w:color w:val="000000"/>
          <w:sz w:val="28"/>
        </w:rPr>
        <w:t xml:space="preserve">
      59. "Қазақстан Республикасында құқық қорғау қызметі мен сот жүйесінің тиімділігін арттыру жөніндегі кейбір шаралар туралы" Қазақстан Республикасы Үкіметінің 2010 жылғы 30 қыркүйектегі № 1009 қаулысымен (Қазақстан Республикасының ПҮАЖ-ы, 2010 ж., № 53, 510-құжат)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441"/>
    <w:bookmarkStart w:name="z1507" w:id="442"/>
    <w:p>
      <w:pPr>
        <w:spacing w:after="0"/>
        <w:ind w:left="0"/>
        <w:jc w:val="both"/>
      </w:pPr>
      <w:r>
        <w:rPr>
          <w:rFonts w:ascii="Times New Roman"/>
          <w:b w:val="false"/>
          <w:i w:val="false"/>
          <w:color w:val="000000"/>
          <w:sz w:val="28"/>
        </w:rPr>
        <w:t xml:space="preserve">
      60. "Қазақстан Республикасы Үкіметінің 2007 жылғы 29 мамырдағы </w:t>
      </w:r>
    </w:p>
    <w:bookmarkEnd w:id="442"/>
    <w:p>
      <w:pPr>
        <w:spacing w:after="0"/>
        <w:ind w:left="0"/>
        <w:jc w:val="both"/>
      </w:pPr>
      <w:r>
        <w:rPr>
          <w:rFonts w:ascii="Times New Roman"/>
          <w:b w:val="false"/>
          <w:i w:val="false"/>
          <w:color w:val="000000"/>
          <w:sz w:val="28"/>
        </w:rPr>
        <w:t xml:space="preserve">
      № 438 қаулысына толықтырулар енгізу туралы" Қазақстан Республикасы Үкіметінің 2010 жылғы 17 қарашадағы № 1207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 6-құжат).</w:t>
      </w:r>
    </w:p>
    <w:bookmarkStart w:name="z1509" w:id="443"/>
    <w:p>
      <w:pPr>
        <w:spacing w:after="0"/>
        <w:ind w:left="0"/>
        <w:jc w:val="both"/>
      </w:pPr>
      <w:r>
        <w:rPr>
          <w:rFonts w:ascii="Times New Roman"/>
          <w:b w:val="false"/>
          <w:i w:val="false"/>
          <w:color w:val="000000"/>
          <w:sz w:val="28"/>
        </w:rPr>
        <w:t xml:space="preserve">
      61. "KAZNEX INVEST" экспорт және инвестициялар жөніндегі ұлттық агенттігі" акционерлік қоғамының кейбір мәселелері туралы" Қазақстан Республикасы Үкіметінің 2010 жылғы 24 қарашадағы № 1240 қаулысының (Қазақстан Республикасының ПҮАЖ-ы, 2011 ж., № 2, 24-құжат) 2-тармағының </w:t>
      </w:r>
      <w:r>
        <w:rPr>
          <w:rFonts w:ascii="Times New Roman"/>
          <w:b w:val="false"/>
          <w:i w:val="false"/>
          <w:color w:val="000000"/>
          <w:sz w:val="28"/>
        </w:rPr>
        <w:t>2-тармақшасы</w:t>
      </w:r>
      <w:r>
        <w:rPr>
          <w:rFonts w:ascii="Times New Roman"/>
          <w:b w:val="false"/>
          <w:i w:val="false"/>
          <w:color w:val="000000"/>
          <w:sz w:val="28"/>
        </w:rPr>
        <w:t>.</w:t>
      </w:r>
    </w:p>
    <w:bookmarkEnd w:id="443"/>
    <w:bookmarkStart w:name="z1510" w:id="444"/>
    <w:p>
      <w:pPr>
        <w:spacing w:after="0"/>
        <w:ind w:left="0"/>
        <w:jc w:val="both"/>
      </w:pPr>
      <w:r>
        <w:rPr>
          <w:rFonts w:ascii="Times New Roman"/>
          <w:b w:val="false"/>
          <w:i w:val="false"/>
          <w:color w:val="000000"/>
          <w:sz w:val="28"/>
        </w:rPr>
        <w:t xml:space="preserve">
      62. "Қазақстан Республикасы Үкіметінің кейбір шешімдеріне өзгерістер мен толықтырулар енгізу туралы" Қазақстан Республикасы Үкіметінің 2010 жылғы 29 қарашадағы № 1267 қаулысымен (Қазақстан Республикасының ПҮАЖ-ы, 2011 ж., № 3-4, 41-құжат)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444"/>
    <w:bookmarkStart w:name="z1511" w:id="445"/>
    <w:p>
      <w:pPr>
        <w:spacing w:after="0"/>
        <w:ind w:left="0"/>
        <w:jc w:val="both"/>
      </w:pPr>
      <w:r>
        <w:rPr>
          <w:rFonts w:ascii="Times New Roman"/>
          <w:b w:val="false"/>
          <w:i w:val="false"/>
          <w:color w:val="000000"/>
          <w:sz w:val="28"/>
        </w:rPr>
        <w:t xml:space="preserve">
      63. "Қазақстан Республикасы Көлік және коммуникация министрлігі Азаматтық авиация комитетінің "Қазаэрожоба" шаруашылық жүргізу құқығындағы республикалық мемлекеттік кәсіпорнының "Ұшу қауіпсіздігін қамтамасыз ету орталығы" шаруашылық жүргізу құқығындағы еншілес мемлекеттік кәсіпорнын қайта ұйымдастыру туралы" Қазақстан Республикасы Үкіметінің 2011 жылы 28 ақпандағы № 195 қаулысының (Қазақстан Республикасының ПҮАЖ-ы, 2011 ж., № 22, 274-құжат)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45"/>
    <w:bookmarkStart w:name="z1512" w:id="446"/>
    <w:p>
      <w:pPr>
        <w:spacing w:after="0"/>
        <w:ind w:left="0"/>
        <w:jc w:val="both"/>
      </w:pPr>
      <w:r>
        <w:rPr>
          <w:rFonts w:ascii="Times New Roman"/>
          <w:b w:val="false"/>
          <w:i w:val="false"/>
          <w:color w:val="000000"/>
          <w:sz w:val="28"/>
        </w:rPr>
        <w:t xml:space="preserve">
      64. "Қорғас" шекара маңы ынтымақтастығы халықаралық орталығы" акционерлік қоғамының кейбір мәселелері туралы" Қазақстан Республикасы Үкіметінің 2011 жылғы 1 наурыздағы № 207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46"/>
    <w:bookmarkStart w:name="z1513" w:id="447"/>
    <w:p>
      <w:pPr>
        <w:spacing w:after="0"/>
        <w:ind w:left="0"/>
        <w:jc w:val="both"/>
      </w:pPr>
      <w:r>
        <w:rPr>
          <w:rFonts w:ascii="Times New Roman"/>
          <w:b w:val="false"/>
          <w:i w:val="false"/>
          <w:color w:val="000000"/>
          <w:sz w:val="28"/>
        </w:rPr>
        <w:t xml:space="preserve">
      65. "Қазақстан Республикасы Үкіметінің 2004 жылғы 26 қарашадағы № 1237 қаулысына толықтыру мен өзгеріс енгізу туралы" Қазақстан Республикасы Үкіметінің 2011 жылғы 4 наурыздағы № 228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24, 294-құжат).</w:t>
      </w:r>
    </w:p>
    <w:bookmarkEnd w:id="447"/>
    <w:bookmarkStart w:name="z1514" w:id="448"/>
    <w:p>
      <w:pPr>
        <w:spacing w:after="0"/>
        <w:ind w:left="0"/>
        <w:jc w:val="both"/>
      </w:pPr>
      <w:r>
        <w:rPr>
          <w:rFonts w:ascii="Times New Roman"/>
          <w:b w:val="false"/>
          <w:i w:val="false"/>
          <w:color w:val="000000"/>
          <w:sz w:val="28"/>
        </w:rPr>
        <w:t xml:space="preserve">
      66. "Қазақстан Республикасы Үкіметінің кейбір шешімдеріне өзгерістер мен толықтырулар енгізу туралы" Қазақстан Республикасы Үкіметінің 2011 жылғы 11 наурыздағы № 246 қаулысымен (Қазақстан Республикасының ПҮАЖ-ы, 2011 ж., № 26, 307-құжат)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48"/>
    <w:bookmarkStart w:name="z1515" w:id="449"/>
    <w:p>
      <w:pPr>
        <w:spacing w:after="0"/>
        <w:ind w:left="0"/>
        <w:jc w:val="both"/>
      </w:pPr>
      <w:r>
        <w:rPr>
          <w:rFonts w:ascii="Times New Roman"/>
          <w:b w:val="false"/>
          <w:i w:val="false"/>
          <w:color w:val="000000"/>
          <w:sz w:val="28"/>
        </w:rPr>
        <w:t xml:space="preserve">
      67. "Қазақстан Республикасы Индустрия және жаңа технологиялар министрлігінің мәселелері туралы" Қазақстан Республикасы Үкіметінің 2011 жылғы 2 сәуірдегі № 349 қаулысының (Қазақстан Республикасының ПҮАЖ-ы, 2011 ж., № 29, 359-құжат) </w:t>
      </w:r>
      <w:r>
        <w:rPr>
          <w:rFonts w:ascii="Times New Roman"/>
          <w:b w:val="false"/>
          <w:i w:val="false"/>
          <w:color w:val="000000"/>
          <w:sz w:val="28"/>
        </w:rPr>
        <w:t>2-тармағы</w:t>
      </w:r>
      <w:r>
        <w:rPr>
          <w:rFonts w:ascii="Times New Roman"/>
          <w:b w:val="false"/>
          <w:i w:val="false"/>
          <w:color w:val="000000"/>
          <w:sz w:val="28"/>
        </w:rPr>
        <w:t>.</w:t>
      </w:r>
    </w:p>
    <w:bookmarkEnd w:id="449"/>
    <w:bookmarkStart w:name="z1516" w:id="450"/>
    <w:p>
      <w:pPr>
        <w:spacing w:after="0"/>
        <w:ind w:left="0"/>
        <w:jc w:val="both"/>
      </w:pPr>
      <w:r>
        <w:rPr>
          <w:rFonts w:ascii="Times New Roman"/>
          <w:b w:val="false"/>
          <w:i w:val="false"/>
          <w:color w:val="000000"/>
          <w:sz w:val="28"/>
        </w:rPr>
        <w:t xml:space="preserve">
      68. "Қазақстандық индустрияны дамыту институты" акционерлік қоғамының кейбір мәселелері туралы" Қазақстан Республикасы Үкіметінің 2011 жылғы 24 мамырдағы № 566 қаулысымен (Қазақстан Республикасының ПҮАЖ-ы, 2011 ж., № 39, 492-құжат)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50"/>
    <w:bookmarkStart w:name="z1517" w:id="451"/>
    <w:p>
      <w:pPr>
        <w:spacing w:after="0"/>
        <w:ind w:left="0"/>
        <w:jc w:val="both"/>
      </w:pPr>
      <w:r>
        <w:rPr>
          <w:rFonts w:ascii="Times New Roman"/>
          <w:b w:val="false"/>
          <w:i w:val="false"/>
          <w:color w:val="000000"/>
          <w:sz w:val="28"/>
        </w:rPr>
        <w:t xml:space="preserve">
      69. "Қазақстан Республикасы Индустрия және жаңа технологиялар министрлігінің "Уранкеніштарату" республикалық мемлекеттік кәсіпорнын тарату туралы" Қазақстан Республикасы Үкіметінің 2011 жылғы 30 мамырдағы № 602 қаулысының (Қазақстан Республикасының ПҮАЖ-ы, 2011 ж., № 40, 511-құжат) 3-тармағының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51"/>
    <w:bookmarkStart w:name="z1518" w:id="452"/>
    <w:p>
      <w:pPr>
        <w:spacing w:after="0"/>
        <w:ind w:left="0"/>
        <w:jc w:val="both"/>
      </w:pPr>
      <w:r>
        <w:rPr>
          <w:rFonts w:ascii="Times New Roman"/>
          <w:b w:val="false"/>
          <w:i w:val="false"/>
          <w:color w:val="000000"/>
          <w:sz w:val="28"/>
        </w:rPr>
        <w:t xml:space="preserve">
      70.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7 маусымдағы № 641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41, 529-құжат).</w:t>
      </w:r>
    </w:p>
    <w:bookmarkEnd w:id="452"/>
    <w:bookmarkStart w:name="z1519" w:id="453"/>
    <w:p>
      <w:pPr>
        <w:spacing w:after="0"/>
        <w:ind w:left="0"/>
        <w:jc w:val="both"/>
      </w:pPr>
      <w:r>
        <w:rPr>
          <w:rFonts w:ascii="Times New Roman"/>
          <w:b w:val="false"/>
          <w:i w:val="false"/>
          <w:color w:val="000000"/>
          <w:sz w:val="28"/>
        </w:rPr>
        <w:t xml:space="preserve">
      71. "Қорғас" шекара маңы ынтымақтастығы халықаралық орталығы" акционерлік қоғамының кейбір мәселелері туралы" Қазақстан Республикасы Үкіметінің 2011 жылғы 15 шілдедегі № 808 қаулысымен (Қазақстан Республикасының ПҮАЖ-ы, 2011 ж., № 47, 637-құжат)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53"/>
    <w:bookmarkStart w:name="z1520" w:id="454"/>
    <w:p>
      <w:pPr>
        <w:spacing w:after="0"/>
        <w:ind w:left="0"/>
        <w:jc w:val="both"/>
      </w:pPr>
      <w:r>
        <w:rPr>
          <w:rFonts w:ascii="Times New Roman"/>
          <w:b w:val="false"/>
          <w:i w:val="false"/>
          <w:color w:val="000000"/>
          <w:sz w:val="28"/>
        </w:rPr>
        <w:t xml:space="preserve">
      72. "Ұлттық инновациялық қор" акционерлік қоғамының кейбір мәселелері туралы" Қазақстан Республикасы Үкіметінің 2011 жылғы 21 шілдедегі № 836 қаулысымен (Қазақстан Республикасының ПҮАЖ-ы, 2011 ж., № 49, 655-құжат)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w:t>
      </w:r>
    </w:p>
    <w:bookmarkEnd w:id="454"/>
    <w:bookmarkStart w:name="z1523" w:id="455"/>
    <w:p>
      <w:pPr>
        <w:spacing w:after="0"/>
        <w:ind w:left="0"/>
        <w:jc w:val="both"/>
      </w:pPr>
      <w:r>
        <w:rPr>
          <w:rFonts w:ascii="Times New Roman"/>
          <w:b w:val="false"/>
          <w:i w:val="false"/>
          <w:color w:val="000000"/>
          <w:sz w:val="28"/>
        </w:rPr>
        <w:t xml:space="preserve">
      73.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қаулысының (Қазақстан Республикасының ПҮАЖ-ы, 2011 ж., № 51, 709-құжат) </w:t>
      </w:r>
      <w:r>
        <w:rPr>
          <w:rFonts w:ascii="Times New Roman"/>
          <w:b w:val="false"/>
          <w:i w:val="false"/>
          <w:color w:val="000000"/>
          <w:sz w:val="28"/>
        </w:rPr>
        <w:t>3-тармағы</w:t>
      </w:r>
      <w:r>
        <w:rPr>
          <w:rFonts w:ascii="Times New Roman"/>
          <w:b w:val="false"/>
          <w:i w:val="false"/>
          <w:color w:val="000000"/>
          <w:sz w:val="28"/>
        </w:rPr>
        <w:t>.</w:t>
      </w:r>
    </w:p>
    <w:bookmarkEnd w:id="455"/>
    <w:bookmarkStart w:name="z1524" w:id="456"/>
    <w:p>
      <w:pPr>
        <w:spacing w:after="0"/>
        <w:ind w:left="0"/>
        <w:jc w:val="both"/>
      </w:pPr>
      <w:r>
        <w:rPr>
          <w:rFonts w:ascii="Times New Roman"/>
          <w:b w:val="false"/>
          <w:i w:val="false"/>
          <w:color w:val="000000"/>
          <w:sz w:val="28"/>
        </w:rPr>
        <w:t xml:space="preserve">
      74. "Қазақстан Республикасы Индустрия және жаңа технологиялар министрлігі Техникалық реттеу және метрология комитетінің "Координатор" республикалық мемлекеттік қазыналық кәсіпорнын қайта ұйымдастыру туралы" Қазақстан Республикасы Үкіметінің 2011 жылғы 12 қыркүйектегі № 1041 қаулысымен (Қазақстан Республикасының ПҮАЖ-ы, 2011 ж., № 53, 757-құжат)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56"/>
    <w:bookmarkStart w:name="z1525" w:id="457"/>
    <w:p>
      <w:pPr>
        <w:spacing w:after="0"/>
        <w:ind w:left="0"/>
        <w:jc w:val="both"/>
      </w:pPr>
      <w:r>
        <w:rPr>
          <w:rFonts w:ascii="Times New Roman"/>
          <w:b w:val="false"/>
          <w:i w:val="false"/>
          <w:color w:val="000000"/>
          <w:sz w:val="28"/>
        </w:rPr>
        <w:t xml:space="preserve">
      75. "Қазақстан Республикасы Үкіметінің кейбір шешімдеріне өзгерістер енгізу туралы" Қазақстан Республикасы Үкіметінің 2011 жылғы 20 қыркүйектегі № 1076 қаулысымен (Қазақстан Республикасының ПҮАЖ-ы, 2011 ж., № 54, 770-құжат)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57"/>
    <w:bookmarkStart w:name="z1526" w:id="458"/>
    <w:p>
      <w:pPr>
        <w:spacing w:after="0"/>
        <w:ind w:left="0"/>
        <w:jc w:val="both"/>
      </w:pPr>
      <w:r>
        <w:rPr>
          <w:rFonts w:ascii="Times New Roman"/>
          <w:b w:val="false"/>
          <w:i w:val="false"/>
          <w:color w:val="000000"/>
          <w:sz w:val="28"/>
        </w:rPr>
        <w:t xml:space="preserve">
      76. "Қазақстан Республикасы Ұлттық ғарыш агенттігі "Инфракос" республикалық мемлекеттік кәсіпорнының "Инфракос-Экос" еншілес мемлекеттік кәсіпорнын қайта ұйымдастыру туралы және Қазақстан Республикасы Үкіметінің кейбір шешімдеріне өзгерістер мен толықтырулар енгізу туралы" Қазақстан Республикасы Үкіметінің 2011 жылғы 29 қыркүйектегі № 1112 қаулысының (Қазақстан Республикасының ПҮАЖ-ы, 2011 ж., № 55, 786-құжат) 5-тармағының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458"/>
    <w:bookmarkStart w:name="z1527" w:id="459"/>
    <w:p>
      <w:pPr>
        <w:spacing w:after="0"/>
        <w:ind w:left="0"/>
        <w:jc w:val="both"/>
      </w:pPr>
      <w:r>
        <w:rPr>
          <w:rFonts w:ascii="Times New Roman"/>
          <w:b w:val="false"/>
          <w:i w:val="false"/>
          <w:color w:val="000000"/>
          <w:sz w:val="28"/>
        </w:rPr>
        <w:t xml:space="preserve">
      77.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өзгерістер мен толықтыру енгізу туралы" Қазақстан Республикасы Үкіметінің 2011 жылғы 20 желтоқсандағы № 1549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 162-құжат).</w:t>
      </w:r>
    </w:p>
    <w:bookmarkEnd w:id="459"/>
    <w:bookmarkStart w:name="z1528" w:id="460"/>
    <w:p>
      <w:pPr>
        <w:spacing w:after="0"/>
        <w:ind w:left="0"/>
        <w:jc w:val="both"/>
      </w:pPr>
      <w:r>
        <w:rPr>
          <w:rFonts w:ascii="Times New Roman"/>
          <w:b w:val="false"/>
          <w:i w:val="false"/>
          <w:color w:val="000000"/>
          <w:sz w:val="28"/>
        </w:rPr>
        <w:t xml:space="preserve">
      78. "Ішкі айналымға арналған тауардың шығу тегі туралы сертификатты беруге уәкілетті органды (ұйымды) айқындау және Қазақстан Республикасы Үкіметінің кейбір шешімдеріне өзгерістер енгізу туралы" Қазақстан Республикасы Үкіметінің 2011 жылғы 29 желтоқсандағы № 1633 қаулысының (Қазақстан Республикасының ПҮАЖ-ы, 2012 ж., № 11, 219-құжат) 2-тармағының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60"/>
    <w:bookmarkStart w:name="z1529" w:id="461"/>
    <w:p>
      <w:pPr>
        <w:spacing w:after="0"/>
        <w:ind w:left="0"/>
        <w:jc w:val="both"/>
      </w:pPr>
      <w:r>
        <w:rPr>
          <w:rFonts w:ascii="Times New Roman"/>
          <w:b w:val="false"/>
          <w:i w:val="false"/>
          <w:color w:val="000000"/>
          <w:sz w:val="28"/>
        </w:rPr>
        <w:t xml:space="preserve">
      79. "Қазақстан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қаулысына өзгерістер енгізу туралы" Қазақстан Республикасы Үкіметінің 2011 жылғы 29 желтоқсандағы № 1640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11, 223-құжат).</w:t>
      </w:r>
    </w:p>
    <w:bookmarkEnd w:id="461"/>
    <w:bookmarkStart w:name="z1530" w:id="462"/>
    <w:p>
      <w:pPr>
        <w:spacing w:after="0"/>
        <w:ind w:left="0"/>
        <w:jc w:val="both"/>
      </w:pPr>
      <w:r>
        <w:rPr>
          <w:rFonts w:ascii="Times New Roman"/>
          <w:b w:val="false"/>
          <w:i w:val="false"/>
          <w:color w:val="000000"/>
          <w:sz w:val="28"/>
        </w:rPr>
        <w:t xml:space="preserve">
      80. "Қазақстан Республикасы Индустрия және жаңа технологиялар министрлігінің кейбір мәселелері" туралы Қазақстан Республикасы Үкіметінің 2012 жылғы 11 наурыздағы № 312 қаулысының (Қазақстан Республикасының ПҮАЖ-ы, 2012 ж., № 36, 481-құжат) </w:t>
      </w:r>
      <w:r>
        <w:rPr>
          <w:rFonts w:ascii="Times New Roman"/>
          <w:b w:val="false"/>
          <w:i w:val="false"/>
          <w:color w:val="000000"/>
          <w:sz w:val="28"/>
        </w:rPr>
        <w:t>2-тармағы</w:t>
      </w:r>
      <w:r>
        <w:rPr>
          <w:rFonts w:ascii="Times New Roman"/>
          <w:b w:val="false"/>
          <w:i w:val="false"/>
          <w:color w:val="000000"/>
          <w:sz w:val="28"/>
        </w:rPr>
        <w:t>.</w:t>
      </w:r>
    </w:p>
    <w:bookmarkEnd w:id="462"/>
    <w:bookmarkStart w:name="z1531" w:id="463"/>
    <w:p>
      <w:pPr>
        <w:spacing w:after="0"/>
        <w:ind w:left="0"/>
        <w:jc w:val="both"/>
      </w:pPr>
      <w:r>
        <w:rPr>
          <w:rFonts w:ascii="Times New Roman"/>
          <w:b w:val="false"/>
          <w:i w:val="false"/>
          <w:color w:val="000000"/>
          <w:sz w:val="28"/>
        </w:rPr>
        <w:t xml:space="preserve">
      81. "Қазақстан Республикасы Көлік және коммуникация министрлігінің кейбір мәселелері туралы" Қазақстан Республикасы Үкіметінің 2012 жылғы 11 наурыздағы № 314 қаулысымен (Қазақстан Республикасының ПҮАЖ-ы, 2012 ж., № 36, 482-құжат)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463"/>
    <w:bookmarkStart w:name="z1532" w:id="464"/>
    <w:p>
      <w:pPr>
        <w:spacing w:after="0"/>
        <w:ind w:left="0"/>
        <w:jc w:val="both"/>
      </w:pPr>
      <w:r>
        <w:rPr>
          <w:rFonts w:ascii="Times New Roman"/>
          <w:b w:val="false"/>
          <w:i w:val="false"/>
          <w:color w:val="000000"/>
          <w:sz w:val="28"/>
        </w:rPr>
        <w:t xml:space="preserve">
      82. "Қазақстан Республикасы Көлік және коммуникация министрлігі Азаматтық авиация комитетінің "Қазаэрожоба" шаруашылық жүргізу құқығындағы республикалық мемлекеттік кәсіпорнын қайта ұйымдастыру туралы" Қазақстан Республикасы Үкіметінің 2012 жылғы 30 наурыздағы № 379 қаулысымен (Қазақстан Республикасының ПҮАЖ-ы, 2012 ж., № 38, 519-құжат)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64"/>
    <w:bookmarkStart w:name="z1533" w:id="465"/>
    <w:p>
      <w:pPr>
        <w:spacing w:after="0"/>
        <w:ind w:left="0"/>
        <w:jc w:val="both"/>
      </w:pPr>
      <w:r>
        <w:rPr>
          <w:rFonts w:ascii="Times New Roman"/>
          <w:b w:val="false"/>
          <w:i w:val="false"/>
          <w:color w:val="000000"/>
          <w:sz w:val="28"/>
        </w:rPr>
        <w:t xml:space="preserve">
      83. "Қазақстан Республикасы Үкіметінің кейбір шешімдеріне өзгерістер енгізу туралы" Қазақстан Республикасы Үкіметінің 2012 жылғы 31 наурыздағы № 407 қаулысымен (Қазақстан Республикасының ПҮАЖ-ы, 2012 ж., № 41, 545-құжат)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65"/>
    <w:bookmarkStart w:name="z1534" w:id="466"/>
    <w:p>
      <w:pPr>
        <w:spacing w:after="0"/>
        <w:ind w:left="0"/>
        <w:jc w:val="both"/>
      </w:pPr>
      <w:r>
        <w:rPr>
          <w:rFonts w:ascii="Times New Roman"/>
          <w:b w:val="false"/>
          <w:i w:val="false"/>
          <w:color w:val="000000"/>
          <w:sz w:val="28"/>
        </w:rPr>
        <w:t xml:space="preserve">
      84. "Қазақстан Республикасы Үкіметінің кейбір шешімдеріне өзгерістер енгізу туралы" Қазақстан Республикасы Үкіметінің 2012 жылғы 11 сәуірдегі № 441 қаулысымен (Қазақстан Республикасының ПҮАЖ-ы, 2012 ж., № 42, 563-құжат)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466"/>
    <w:bookmarkStart w:name="z1535" w:id="467"/>
    <w:p>
      <w:pPr>
        <w:spacing w:after="0"/>
        <w:ind w:left="0"/>
        <w:jc w:val="both"/>
      </w:pPr>
      <w:r>
        <w:rPr>
          <w:rFonts w:ascii="Times New Roman"/>
          <w:b w:val="false"/>
          <w:i w:val="false"/>
          <w:color w:val="000000"/>
          <w:sz w:val="28"/>
        </w:rPr>
        <w:t xml:space="preserve">
      85. "Жер учаскелері меншікке өтеусіз негізде ұсынылатын отандық өнеркәсіп кәсіпорындарының тізбесіне енгізу үшін отандық өнеркәсіп кәсіпорындарын іріктеу өлшемдерін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2012 жылғы 13 сәуірдегі № 459 қаулысының (Қазақстан Республикасының ПҮАЖ-ы, 2012 ж., № 43, 578-құжат) </w:t>
      </w:r>
      <w:r>
        <w:rPr>
          <w:rFonts w:ascii="Times New Roman"/>
          <w:b w:val="false"/>
          <w:i w:val="false"/>
          <w:color w:val="000000"/>
          <w:sz w:val="28"/>
        </w:rPr>
        <w:t>2-тармағы</w:t>
      </w:r>
      <w:r>
        <w:rPr>
          <w:rFonts w:ascii="Times New Roman"/>
          <w:b w:val="false"/>
          <w:i w:val="false"/>
          <w:color w:val="000000"/>
          <w:sz w:val="28"/>
        </w:rPr>
        <w:t>.</w:t>
      </w:r>
    </w:p>
    <w:bookmarkEnd w:id="467"/>
    <w:bookmarkStart w:name="z1536" w:id="468"/>
    <w:p>
      <w:pPr>
        <w:spacing w:after="0"/>
        <w:ind w:left="0"/>
        <w:jc w:val="both"/>
      </w:pPr>
      <w:r>
        <w:rPr>
          <w:rFonts w:ascii="Times New Roman"/>
          <w:b w:val="false"/>
          <w:i w:val="false"/>
          <w:color w:val="000000"/>
          <w:sz w:val="28"/>
        </w:rPr>
        <w:t xml:space="preserve">
      86. "Қазақстан Республикасы Көлік және коммуникация министрлігі Азаматтық авиация комитетінің "Мемлекеттік авиациялық орталық" шаруашылық жүргізу құқығындағы республикалық мемлекеттік кәсіпорнын қайта ұйымдастыру туралы" Қазақстан Республикасының Үкіметінің 2012 жылғы 27 сәуірдегі № 538 қаулысымен (Қазақстан Республикасының ПҮАЖ-ы, 2012 ж., № 46, 620-құжат)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68"/>
    <w:bookmarkStart w:name="z1538" w:id="469"/>
    <w:p>
      <w:pPr>
        <w:spacing w:after="0"/>
        <w:ind w:left="0"/>
        <w:jc w:val="both"/>
      </w:pPr>
      <w:r>
        <w:rPr>
          <w:rFonts w:ascii="Times New Roman"/>
          <w:b w:val="false"/>
          <w:i w:val="false"/>
          <w:color w:val="000000"/>
          <w:sz w:val="28"/>
        </w:rPr>
        <w:t xml:space="preserve">
      87. "Қазақстан Республикасы Көлік және коммуникация министрлігінің "Ақпараттық-тұсаукесер орталығы" республикалық мемлекеттік қазыналық кәсіпорнын қайта ұйымдастыру туралы" Қазақстан Республикасы Үкіметінің 2012 жылғы 16 мамырдағы № 626 қаулысымен (Қазақстан Республикасының ПҮАЖ-ы, 2012 ж., № 50, 680-құжат)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69"/>
    <w:bookmarkStart w:name="z1539" w:id="470"/>
    <w:p>
      <w:pPr>
        <w:spacing w:after="0"/>
        <w:ind w:left="0"/>
        <w:jc w:val="both"/>
      </w:pPr>
      <w:r>
        <w:rPr>
          <w:rFonts w:ascii="Times New Roman"/>
          <w:b w:val="false"/>
          <w:i w:val="false"/>
          <w:color w:val="000000"/>
          <w:sz w:val="28"/>
        </w:rPr>
        <w:t xml:space="preserve">
      88. "Қазақстан Республикасы Ұлттық ғарыш агенттігінің мәселелері" туралы" Қазақстан Республикасы Үкіметінің 2007 жылғы 29 мамырдағы № 438 қаулысына өзгерістер енгізу туралы" Қазақстан Республикасы Үкіметінің 2012 жылғы 11 мамырдағы № 606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49, 670-құжат).</w:t>
      </w:r>
    </w:p>
    <w:bookmarkEnd w:id="470"/>
    <w:bookmarkStart w:name="z1540" w:id="471"/>
    <w:p>
      <w:pPr>
        <w:spacing w:after="0"/>
        <w:ind w:left="0"/>
        <w:jc w:val="both"/>
      </w:pPr>
      <w:r>
        <w:rPr>
          <w:rFonts w:ascii="Times New Roman"/>
          <w:b w:val="false"/>
          <w:i w:val="false"/>
          <w:color w:val="000000"/>
          <w:sz w:val="28"/>
        </w:rPr>
        <w:t xml:space="preserve">
      89. "Қазақстан Республикасы Индустрия және жаңа технологиялар министрлігі Өнеркәсіп комитетінің "Инфекцияға қарсы препараттар орталығы" шаруашылық жүргізу құқығындағы республикалық мемлекеттік кәсіпорнын қайта ұйымдастыру туралы" Қазақстан Республикасы Үкіметінің 2012 жылғы 31 мамырдағы № 706 қаулысымен (Қазақстан Республикасының ПҮАЖ-ы, 2012 ж., № 54, 726-құжат)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71"/>
    <w:bookmarkStart w:name="z1541" w:id="472"/>
    <w:p>
      <w:pPr>
        <w:spacing w:after="0"/>
        <w:ind w:left="0"/>
        <w:jc w:val="both"/>
      </w:pPr>
      <w:r>
        <w:rPr>
          <w:rFonts w:ascii="Times New Roman"/>
          <w:b w:val="false"/>
          <w:i w:val="false"/>
          <w:color w:val="000000"/>
          <w:sz w:val="28"/>
        </w:rPr>
        <w:t xml:space="preserve">
      90. "Машина жасау" салааралық ғылыми-технологиялық орталығы" жауапкершілігі шектеулі серіктестігін тарату туралы" Қазақстан Республикасы Үкіметінің 2012 жылғы 15 қазандағы № 1313 қаулысымен (Қазақстан Республикасының ПҮАЖ-ы, 2012 ж., № 74, 1088-құжат)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72"/>
    <w:bookmarkStart w:name="z1542" w:id="473"/>
    <w:p>
      <w:pPr>
        <w:spacing w:after="0"/>
        <w:ind w:left="0"/>
        <w:jc w:val="both"/>
      </w:pPr>
      <w:r>
        <w:rPr>
          <w:rFonts w:ascii="Times New Roman"/>
          <w:b w:val="false"/>
          <w:i w:val="false"/>
          <w:color w:val="000000"/>
          <w:sz w:val="28"/>
        </w:rPr>
        <w:t xml:space="preserve">
      91. "Қазақстан Республикасы Үкіметінің кейбір шешімдеріне өзгерістер мен толықтырулар енгізу туралы" Қазақстан Республикасы Үкіметінің 2012 жылғы 1 қарашадағы № 1390 қаулысымен (Қазақстан Республикасының ПҮАЖ-ы, 2012 ж., № 77-78, 1134-құжат)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p>
    <w:bookmarkEnd w:id="473"/>
    <w:bookmarkStart w:name="z1543" w:id="474"/>
    <w:p>
      <w:pPr>
        <w:spacing w:after="0"/>
        <w:ind w:left="0"/>
        <w:jc w:val="both"/>
      </w:pPr>
      <w:r>
        <w:rPr>
          <w:rFonts w:ascii="Times New Roman"/>
          <w:b w:val="false"/>
          <w:i w:val="false"/>
          <w:color w:val="000000"/>
          <w:sz w:val="28"/>
        </w:rPr>
        <w:t xml:space="preserve">
      92. "Қазақстан Республикасы Көлік және коммуникация министрлігінің мәселелері" туралы Қазақстан Республикасы Үкіметінің 2004 жылғы 24 қарашадағы № 1232 қаулысына өзгеріс енгізу туралы" Қазақстан Республикасы Үкіметінің 2012 жылғы 20 қарашадағы № 1466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79, 1177-құжат).</w:t>
      </w:r>
    </w:p>
    <w:bookmarkEnd w:id="474"/>
    <w:bookmarkStart w:name="z1544" w:id="475"/>
    <w:p>
      <w:pPr>
        <w:spacing w:after="0"/>
        <w:ind w:left="0"/>
        <w:jc w:val="both"/>
      </w:pPr>
      <w:r>
        <w:rPr>
          <w:rFonts w:ascii="Times New Roman"/>
          <w:b w:val="false"/>
          <w:i w:val="false"/>
          <w:color w:val="000000"/>
          <w:sz w:val="28"/>
        </w:rPr>
        <w:t xml:space="preserve">
      93. "Инновациялық технологиялар паркі" арнайы экономикалық аймағының басқарушы компаниясы" акционерлік қоғамын құру туралы" Қазақстан Республикасы Үкіметінің 2012 жылғы 4 желтоқсандағы № 1531 қаулысымен (Қазақстан Республикасының ПҮАЖ-ы, № 2, 25-құжат)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75"/>
    <w:bookmarkStart w:name="z1545" w:id="476"/>
    <w:p>
      <w:pPr>
        <w:spacing w:after="0"/>
        <w:ind w:left="0"/>
        <w:jc w:val="both"/>
      </w:pPr>
      <w:r>
        <w:rPr>
          <w:rFonts w:ascii="Times New Roman"/>
          <w:b w:val="false"/>
          <w:i w:val="false"/>
          <w:color w:val="000000"/>
          <w:sz w:val="28"/>
        </w:rPr>
        <w:t xml:space="preserve">
      94. "Қазақстан Республикасы Көлік және коммуникация министрлігінің "Ақтау халықаралық теңіз сауда порты" шаруашылық жүргізу құқығындағы республикалық мемлекеттік кәсіпорнын қайта ұйымдастыру туралы" Қазақстан Республикасы Үкіметінің 2012 жылғы 4 желтоқсандағы № 1539 қаулысымен (Қазақстан Республикасының ПҮАЖ-ы, 2013 ж., № 2, 29-құжат)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76"/>
    <w:bookmarkStart w:name="z1546" w:id="477"/>
    <w:p>
      <w:pPr>
        <w:spacing w:after="0"/>
        <w:ind w:left="0"/>
        <w:jc w:val="both"/>
      </w:pPr>
      <w:r>
        <w:rPr>
          <w:rFonts w:ascii="Times New Roman"/>
          <w:b w:val="false"/>
          <w:i w:val="false"/>
          <w:color w:val="000000"/>
          <w:sz w:val="28"/>
        </w:rPr>
        <w:t xml:space="preserve">
      95.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өзгерістер мен толықтырулар енгізу туралы" Қазақстан Республикасы Үкіметінің 2012 жылғы 4 желтоқсандағы № 1550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 36-құжат).</w:t>
      </w:r>
    </w:p>
    <w:bookmarkEnd w:id="477"/>
    <w:bookmarkStart w:name="z1547" w:id="478"/>
    <w:p>
      <w:pPr>
        <w:spacing w:after="0"/>
        <w:ind w:left="0"/>
        <w:jc w:val="both"/>
      </w:pPr>
      <w:r>
        <w:rPr>
          <w:rFonts w:ascii="Times New Roman"/>
          <w:b w:val="false"/>
          <w:i w:val="false"/>
          <w:color w:val="000000"/>
          <w:sz w:val="28"/>
        </w:rPr>
        <w:t xml:space="preserve">
      96. "Республикалық ғарыштық байланыс орталығы" акционерлік қоғамын және "Қазсат" басқарушы компаниясы" акционерлік қоғамын қайта ұйымдастыру туралы" Қазақстан Республикасы Үкіметінің 2012 жылғы 6 желтоқсандағы № 1557 қаулысымен (Қазақстан Республикасының ПҮАЖ-ы, 2013 ж., № 3, 43-құжат)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78"/>
    <w:bookmarkStart w:name="z1548" w:id="479"/>
    <w:p>
      <w:pPr>
        <w:spacing w:after="0"/>
        <w:ind w:left="0"/>
        <w:jc w:val="both"/>
      </w:pPr>
      <w:r>
        <w:rPr>
          <w:rFonts w:ascii="Times New Roman"/>
          <w:b w:val="false"/>
          <w:i w:val="false"/>
          <w:color w:val="000000"/>
          <w:sz w:val="28"/>
        </w:rPr>
        <w:t xml:space="preserve">
      97.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Үкіметінің 2012 жылғы 24 желтоқсандағы № 1669 қаулысымен (Қазақстан Республикасының ПҮАЖ-ы, 2013 ж., № 5, 103-құжат)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79"/>
    <w:bookmarkStart w:name="z1549" w:id="480"/>
    <w:p>
      <w:pPr>
        <w:spacing w:after="0"/>
        <w:ind w:left="0"/>
        <w:jc w:val="both"/>
      </w:pPr>
      <w:r>
        <w:rPr>
          <w:rFonts w:ascii="Times New Roman"/>
          <w:b w:val="false"/>
          <w:i w:val="false"/>
          <w:color w:val="000000"/>
          <w:sz w:val="28"/>
        </w:rPr>
        <w:t xml:space="preserve">
      98. "Қазақстан Республикасы Ұлттық ғарыш агенттігінің мәселелері" туралы Қазақстан Республикасы Үкіметінің 2007 жылғы 29 мамырдағы № 438 қаулысына өзгерістер енгізу туралы" Қазақстан Республикасы Үкіметінің 2012 жылғы 29 желтоқсандағы № 1814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10, 194-құжат).</w:t>
      </w:r>
    </w:p>
    <w:bookmarkEnd w:id="480"/>
    <w:bookmarkStart w:name="z1550" w:id="481"/>
    <w:p>
      <w:pPr>
        <w:spacing w:after="0"/>
        <w:ind w:left="0"/>
        <w:jc w:val="both"/>
      </w:pPr>
      <w:r>
        <w:rPr>
          <w:rFonts w:ascii="Times New Roman"/>
          <w:b w:val="false"/>
          <w:i w:val="false"/>
          <w:color w:val="000000"/>
          <w:sz w:val="28"/>
        </w:rPr>
        <w:t xml:space="preserve">
      99. "Қазақстан Республикасы Көлік және коммуникация министрлігінің кейбір мәселелері туралы" Қазақстан Республикасы Үкіметінің 2012 жылғы 29 желтоқсандағы № 1819 қаулысының (Қазақстан Республикасының ПҮАЖ-ы, 2013 ж., № 10, 199-құжат) </w:t>
      </w:r>
      <w:r>
        <w:rPr>
          <w:rFonts w:ascii="Times New Roman"/>
          <w:b w:val="false"/>
          <w:i w:val="false"/>
          <w:color w:val="000000"/>
          <w:sz w:val="28"/>
        </w:rPr>
        <w:t>2-тармағы</w:t>
      </w:r>
      <w:r>
        <w:rPr>
          <w:rFonts w:ascii="Times New Roman"/>
          <w:b w:val="false"/>
          <w:i w:val="false"/>
          <w:color w:val="000000"/>
          <w:sz w:val="28"/>
        </w:rPr>
        <w:t>.</w:t>
      </w:r>
    </w:p>
    <w:bookmarkEnd w:id="481"/>
    <w:bookmarkStart w:name="z1551" w:id="482"/>
    <w:p>
      <w:pPr>
        <w:spacing w:after="0"/>
        <w:ind w:left="0"/>
        <w:jc w:val="both"/>
      </w:pPr>
      <w:r>
        <w:rPr>
          <w:rFonts w:ascii="Times New Roman"/>
          <w:b w:val="false"/>
          <w:i w:val="false"/>
          <w:color w:val="000000"/>
          <w:sz w:val="28"/>
        </w:rPr>
        <w:t xml:space="preserve">
      100. "Мемлекеттік техникалық қызметтің кейбір мәселелерi туралы" Қазақстан Республикасы Үкіметінің 2013 жылғы 28 қаңтардағы № 49 қаулысымен (Қазақстан Республикасының ПҮАЖ-ы, 2013 ж., № 12, 226-құжат)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482"/>
    <w:bookmarkStart w:name="z1552" w:id="483"/>
    <w:p>
      <w:pPr>
        <w:spacing w:after="0"/>
        <w:ind w:left="0"/>
        <w:jc w:val="both"/>
      </w:pPr>
      <w:r>
        <w:rPr>
          <w:rFonts w:ascii="Times New Roman"/>
          <w:b w:val="false"/>
          <w:i w:val="false"/>
          <w:color w:val="000000"/>
          <w:sz w:val="28"/>
        </w:rPr>
        <w:t xml:space="preserve">
      101. "Қазақстан Республикасы Көлiк және коммуникация министрлiгi Автомобиль жолдары комитетiнiң "Қазақавтожол" шаруашылық жүргiзу құқығындағы республикалық мемлекеттiк кәсiпорнының "Қазақавтожол-Көкшетау" еншiлес мемлекеттiк кәсiпорнын қайта ұйымдастыру туралы" Қазақстан Республикасы Үкіметінің 2013 жылғы 1 ақпандағы № 79 қаулысымен (Қазақстан Республикасының ПҮАЖ-ы, 2013 ж., № 14, 248-құжат)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83"/>
    <w:bookmarkStart w:name="z1553" w:id="484"/>
    <w:p>
      <w:pPr>
        <w:spacing w:after="0"/>
        <w:ind w:left="0"/>
        <w:jc w:val="both"/>
      </w:pPr>
      <w:r>
        <w:rPr>
          <w:rFonts w:ascii="Times New Roman"/>
          <w:b w:val="false"/>
          <w:i w:val="false"/>
          <w:color w:val="000000"/>
          <w:sz w:val="28"/>
        </w:rPr>
        <w:t xml:space="preserve">
      102. "Қазақстан Республикасы Индустрия және жаңа технологиялар министрлiгiнiң кейбiр мәселелерi туралы" Қазақстан Республикасы Үкіметінің 2013 жылғы 26 ақпандағы № 186 қаулысымен (Қазақстан Республикасының ПҮАЖ-ы, 2013 ж., № 17, 307-құжат)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84"/>
    <w:bookmarkStart w:name="z1554" w:id="485"/>
    <w:p>
      <w:pPr>
        <w:spacing w:after="0"/>
        <w:ind w:left="0"/>
        <w:jc w:val="both"/>
      </w:pPr>
      <w:r>
        <w:rPr>
          <w:rFonts w:ascii="Times New Roman"/>
          <w:b w:val="false"/>
          <w:i w:val="false"/>
          <w:color w:val="000000"/>
          <w:sz w:val="28"/>
        </w:rPr>
        <w:t xml:space="preserve">
      103. "ҚазАвтоКөлік" акционерлік қоғамының кейбір мәселелері туралы" Қазақстан Республикасы Үкіметінің 2013 жылғы 11 сәуірдегі № 339 қаулысымен (Қазақстан Республикасының ПҮАЖ-ы, 2013 ж., № 24, 391-құжат)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485"/>
    <w:bookmarkStart w:name="z1555" w:id="486"/>
    <w:p>
      <w:pPr>
        <w:spacing w:after="0"/>
        <w:ind w:left="0"/>
        <w:jc w:val="both"/>
      </w:pPr>
      <w:r>
        <w:rPr>
          <w:rFonts w:ascii="Times New Roman"/>
          <w:b w:val="false"/>
          <w:i w:val="false"/>
          <w:color w:val="000000"/>
          <w:sz w:val="28"/>
        </w:rPr>
        <w:t xml:space="preserve">
      104. "Министрліктердің, өзге де орталық және жергілікті атқарушы органдардың штат саны лимиттерінің кейбір мәселелері және кейбір мемлекеттік мекемелерді тарату туралы" Қазақстан Республикасы Үкіметінің 2013 жылғы 29 сәуірдегі № 411 қаулысының (Қазақстан Республикасының ПҮАЖ-ы, 2013 ж., № 28, 437-құжат) 4-тармағының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86"/>
    <w:bookmarkStart w:name="z1556" w:id="487"/>
    <w:p>
      <w:pPr>
        <w:spacing w:after="0"/>
        <w:ind w:left="0"/>
        <w:jc w:val="both"/>
      </w:pPr>
      <w:r>
        <w:rPr>
          <w:rFonts w:ascii="Times New Roman"/>
          <w:b w:val="false"/>
          <w:i w:val="false"/>
          <w:color w:val="000000"/>
          <w:sz w:val="28"/>
        </w:rPr>
        <w:t xml:space="preserve">
      105.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Президентiнің 2013 жылғы 22 мамырдағы № 571 Жарлығын іске асыру жөнiндегi шаралар туралы" Қазақстан Республикасы Үкіметінің 2013 жылғы 25 мамырдағы № 516 қаулысымен (Қазақстан Республикасының ПҮАЖ-ы, 2013 ж., № 35, 514-құжат)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487"/>
    <w:bookmarkStart w:name="z1558" w:id="488"/>
    <w:p>
      <w:pPr>
        <w:spacing w:after="0"/>
        <w:ind w:left="0"/>
        <w:jc w:val="both"/>
      </w:pPr>
      <w:r>
        <w:rPr>
          <w:rFonts w:ascii="Times New Roman"/>
          <w:b w:val="false"/>
          <w:i w:val="false"/>
          <w:color w:val="000000"/>
          <w:sz w:val="28"/>
        </w:rPr>
        <w:t xml:space="preserve">
      106. "Қазақстан Республикасы Индустрия және жаңа технологиялар министрлiгiнiң кейбiр мәселелерi" туралы Қазақстан Республикасы Үкiметiнiң 2004 жылғы 26 қарашадағы № 1237 қаулысына өзгерiс енгiзу туралы" Қазақстан Республикасы Үкіметінің 2013 жылғы 1 шілдедегі № 661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40, 578-құжат).</w:t>
      </w:r>
    </w:p>
    <w:bookmarkEnd w:id="488"/>
    <w:bookmarkStart w:name="z1559" w:id="489"/>
    <w:p>
      <w:pPr>
        <w:spacing w:after="0"/>
        <w:ind w:left="0"/>
        <w:jc w:val="both"/>
      </w:pPr>
      <w:r>
        <w:rPr>
          <w:rFonts w:ascii="Times New Roman"/>
          <w:b w:val="false"/>
          <w:i w:val="false"/>
          <w:color w:val="000000"/>
          <w:sz w:val="28"/>
        </w:rPr>
        <w:t xml:space="preserve">
      107. "Қазақстан Республикасы Көлік және коммуникация министрлігі Азаматтық авиация комитетінің кейбір республикалық мемлекеттік кәсіпорындарын қайта ұйымдастыру туралы" Қазақстан Республикасы Үкіметінің 2013 жылғы 23 шілдедегі № 736 қаулысымен (Қазақстан Республикасының ПҮАЖ-ы, 2013 ж., № 42, 624-құжат)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89"/>
    <w:bookmarkStart w:name="z1560" w:id="490"/>
    <w:p>
      <w:pPr>
        <w:spacing w:after="0"/>
        <w:ind w:left="0"/>
        <w:jc w:val="both"/>
      </w:pPr>
      <w:r>
        <w:rPr>
          <w:rFonts w:ascii="Times New Roman"/>
          <w:b w:val="false"/>
          <w:i w:val="false"/>
          <w:color w:val="000000"/>
          <w:sz w:val="28"/>
        </w:rPr>
        <w:t xml:space="preserve">
      108. "ҚазАвтоЖол" акционерлік қоғамын қайта атау туралы" Қазақстан Республикасы Үкіметінің 2013 жылғы 21 тамыздағы № 822 қаулысымен (Қазақстан Республикасының ПҮАЖ-ы, 2013 ж., № 48, 674-құжат)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90"/>
    <w:bookmarkStart w:name="z1561" w:id="491"/>
    <w:p>
      <w:pPr>
        <w:spacing w:after="0"/>
        <w:ind w:left="0"/>
        <w:jc w:val="both"/>
      </w:pPr>
      <w:r>
        <w:rPr>
          <w:rFonts w:ascii="Times New Roman"/>
          <w:b w:val="false"/>
          <w:i w:val="false"/>
          <w:color w:val="000000"/>
          <w:sz w:val="28"/>
        </w:rPr>
        <w:t xml:space="preserve">
      109. "Қазақстан Республикасы Көлік және коммуникация министрлігінің кейбір мәселелері туралы" Қазақстан Республикасы Үкіметінің 2013 жылғы 26 тамыздағы № 828 қаулысымен (Қазақстан Республикасының ПҮАЖ-ы, 2013 ж., № 49, 679-құжат)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491"/>
    <w:bookmarkStart w:name="z1562" w:id="492"/>
    <w:p>
      <w:pPr>
        <w:spacing w:after="0"/>
        <w:ind w:left="0"/>
        <w:jc w:val="both"/>
      </w:pPr>
      <w:r>
        <w:rPr>
          <w:rFonts w:ascii="Times New Roman"/>
          <w:b w:val="false"/>
          <w:i w:val="false"/>
          <w:color w:val="000000"/>
          <w:sz w:val="28"/>
        </w:rPr>
        <w:t xml:space="preserve">
      110. "Қазақстан Республикасы Үкіметінің кейбір шешімдеріне өзгерістер енгізу туралы" Қазақстан Республикасы Үкіметінің 2013 жылғы 16 қыркүйектегі № 975 қаулысымен (Қазақстан Республикасының ПҮАЖ-ы, 2013 ж., № 54, 763-құжат)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92"/>
    <w:bookmarkStart w:name="z1563" w:id="493"/>
    <w:p>
      <w:pPr>
        <w:spacing w:after="0"/>
        <w:ind w:left="0"/>
        <w:jc w:val="both"/>
      </w:pPr>
      <w:r>
        <w:rPr>
          <w:rFonts w:ascii="Times New Roman"/>
          <w:b w:val="false"/>
          <w:i w:val="false"/>
          <w:color w:val="000000"/>
          <w:sz w:val="28"/>
        </w:rPr>
        <w:t xml:space="preserve">
      111.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мемлекеттік мекемесін тарату туралы" Қазақстан Республикасы Үкіметінің 2013 жылғы 10 қазандағы № 1083 қаулысымен (Қазақстан Республикасының ПҮАЖ-ы, 2013 ж., № 59, 811-құжат)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p>
    <w:bookmarkEnd w:id="493"/>
    <w:bookmarkStart w:name="z1564" w:id="494"/>
    <w:p>
      <w:pPr>
        <w:spacing w:after="0"/>
        <w:ind w:left="0"/>
        <w:jc w:val="both"/>
      </w:pPr>
      <w:r>
        <w:rPr>
          <w:rFonts w:ascii="Times New Roman"/>
          <w:b w:val="false"/>
          <w:i w:val="false"/>
          <w:color w:val="000000"/>
          <w:sz w:val="28"/>
        </w:rPr>
        <w:t xml:space="preserve">
      112. "Қазақстан Республикасы Көлік және коммуникация министрлігінің мәселелері" туралы Қазақстан Республикасы Үкіметінің 2004 жылғы 24 қарашадағы № 1232 қаулысына өзгерістер мен толықтырулар енгізу туралы" Қазақстан Республикасы Үкіметінің 2013 жылғы 18 қазандағы № 1112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60, 825-құжат).</w:t>
      </w:r>
    </w:p>
    <w:bookmarkEnd w:id="494"/>
    <w:bookmarkStart w:name="z1565" w:id="495"/>
    <w:p>
      <w:pPr>
        <w:spacing w:after="0"/>
        <w:ind w:left="0"/>
        <w:jc w:val="both"/>
      </w:pPr>
      <w:r>
        <w:rPr>
          <w:rFonts w:ascii="Times New Roman"/>
          <w:b w:val="false"/>
          <w:i w:val="false"/>
          <w:color w:val="000000"/>
          <w:sz w:val="28"/>
        </w:rPr>
        <w:t>
      113. "Қазақстан Республикасы Үкіметінің "Қазақстан Республикасы Көлік және коммуникация министрлігінің мәселелері" туралы 2004 жылғы 24 қарашадағы № 1232 және "Ақпараттандыру саласындағы оператор туралы" 2010 жылғы 1 шілдедегі № 679 қаулыларына өзгерістер енгізу туралы" Қазақстан Республикасы Үкіметінің 2013 жылғы 18 қазандағы</w:t>
      </w:r>
    </w:p>
    <w:bookmarkEnd w:id="495"/>
    <w:p>
      <w:pPr>
        <w:spacing w:after="0"/>
        <w:ind w:left="0"/>
        <w:jc w:val="both"/>
      </w:pPr>
      <w:r>
        <w:rPr>
          <w:rFonts w:ascii="Times New Roman"/>
          <w:b w:val="false"/>
          <w:i w:val="false"/>
          <w:color w:val="000000"/>
          <w:sz w:val="28"/>
        </w:rPr>
        <w:t xml:space="preserve">
      № 1114 қаулысының (Қазақстан Республикасының ПҮАЖ-ы, 2013 ж., № 60, 826-құжат)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Start w:name="z1568" w:id="496"/>
    <w:p>
      <w:pPr>
        <w:spacing w:after="0"/>
        <w:ind w:left="0"/>
        <w:jc w:val="both"/>
      </w:pPr>
      <w:r>
        <w:rPr>
          <w:rFonts w:ascii="Times New Roman"/>
          <w:b w:val="false"/>
          <w:i w:val="false"/>
          <w:color w:val="000000"/>
          <w:sz w:val="28"/>
        </w:rPr>
        <w:t xml:space="preserve">
      114.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өзгерістер енгізу туралы" Қазақстан Республикасы Үкіметінің 2013 жылғы 8 қарашадағы № 1190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63, 866-құжат).</w:t>
      </w:r>
    </w:p>
    <w:bookmarkEnd w:id="496"/>
    <w:bookmarkStart w:name="z1569" w:id="497"/>
    <w:p>
      <w:pPr>
        <w:spacing w:after="0"/>
        <w:ind w:left="0"/>
        <w:jc w:val="both"/>
      </w:pPr>
      <w:r>
        <w:rPr>
          <w:rFonts w:ascii="Times New Roman"/>
          <w:b w:val="false"/>
          <w:i w:val="false"/>
          <w:color w:val="000000"/>
          <w:sz w:val="28"/>
        </w:rPr>
        <w:t xml:space="preserve">
      115. "Қазақэнергиясараптама" акционерлік қоғамының кейбір мәселелері туралы" Қазақстан Республикасы Үкіметінің 2013 жылғы 30 қарашадағы № 1294 қаулысымен (Қазақстан Республикасының ПҮАЖ-ы, 2013 ж., № 68, 915-құжат)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p>
    <w:bookmarkEnd w:id="497"/>
    <w:bookmarkStart w:name="z1472" w:id="498"/>
    <w:p>
      <w:pPr>
        <w:spacing w:after="0"/>
        <w:ind w:left="0"/>
        <w:jc w:val="both"/>
      </w:pPr>
      <w:r>
        <w:rPr>
          <w:rFonts w:ascii="Times New Roman"/>
          <w:b w:val="false"/>
          <w:i w:val="false"/>
          <w:color w:val="000000"/>
          <w:sz w:val="28"/>
        </w:rPr>
        <w:t xml:space="preserve">
      116. "Қазақстан Республикасы Тұтынушылардың құқықтарын қорғау агенттігінің мәселелері" туралы Қазақстан Республикасы Үкіметінің 2013 жылғы 31 желтоқсандағы № 1538 қаулысымен (Қазақстан Республикасының ПҮАЖ-ы, 2013 ж., № 79, 1049-құжат)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98"/>
    <w:bookmarkStart w:name="z1572" w:id="499"/>
    <w:p>
      <w:pPr>
        <w:spacing w:after="0"/>
        <w:ind w:left="0"/>
        <w:jc w:val="both"/>
      </w:pPr>
      <w:r>
        <w:rPr>
          <w:rFonts w:ascii="Times New Roman"/>
          <w:b w:val="false"/>
          <w:i w:val="false"/>
          <w:color w:val="000000"/>
          <w:sz w:val="28"/>
        </w:rPr>
        <w:t xml:space="preserve">
      117. "Қазақстан Республикасы Үкіметінің кейбір шешімдеріне өзгерістер енгізу туралы" Қазақстан Республикасы Үкіметінің 2014 жылғы 5 наурыздағы № 197 қаулысымен (Қазақстан Республикасының ПҮАЖ-ы, 2014 ж., № 15, 135-құжат)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499"/>
    <w:bookmarkStart w:name="z1573" w:id="500"/>
    <w:p>
      <w:pPr>
        <w:spacing w:after="0"/>
        <w:ind w:left="0"/>
        <w:jc w:val="both"/>
      </w:pPr>
      <w:r>
        <w:rPr>
          <w:rFonts w:ascii="Times New Roman"/>
          <w:b w:val="false"/>
          <w:i w:val="false"/>
          <w:color w:val="000000"/>
          <w:sz w:val="28"/>
        </w:rPr>
        <w:t xml:space="preserve">
      118.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өзгерістер мен толықтырулар енгізу туралы" Қазақстан Республикасы Үкіметінің 2014 жылғы 11 сәуірдегі № 345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27, 220-құжат).</w:t>
      </w:r>
    </w:p>
    <w:bookmarkEnd w:id="500"/>
    <w:bookmarkStart w:name="z1574" w:id="501"/>
    <w:p>
      <w:pPr>
        <w:spacing w:after="0"/>
        <w:ind w:left="0"/>
        <w:jc w:val="both"/>
      </w:pPr>
      <w:r>
        <w:rPr>
          <w:rFonts w:ascii="Times New Roman"/>
          <w:b w:val="false"/>
          <w:i w:val="false"/>
          <w:color w:val="000000"/>
          <w:sz w:val="28"/>
        </w:rPr>
        <w:t xml:space="preserve">
      119. "Қазақстан Республикасы Байланыс және ақпарат агенттігінің мәселелері" туралы Қазақстан Республикасы Үкіметінің 2014 жылғы 17 сәуірдегі № 369 қаулысымен (Қазақстан Республикасының ПҮАЖ-ы, 2014 ж., № 29, 241-құжат)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501"/>
    <w:bookmarkStart w:name="z1575" w:id="502"/>
    <w:p>
      <w:pPr>
        <w:spacing w:after="0"/>
        <w:ind w:left="0"/>
        <w:jc w:val="both"/>
      </w:pPr>
      <w:r>
        <w:rPr>
          <w:rFonts w:ascii="Times New Roman"/>
          <w:b w:val="false"/>
          <w:i w:val="false"/>
          <w:color w:val="000000"/>
          <w:sz w:val="28"/>
        </w:rPr>
        <w:t xml:space="preserve">
      120. "Қазақстан Республикасы Көлік және коммуникация министрлігі Ақтау және Баутино порттарының теңіз әкімшілігін құру мәселелері туралы" Қазақстан Республикасы Үкіметінің 2014 жылғы 30 маусымдағы № 743 қаулысының (Қазақстан Республикасының ПҮАЖ-ы, 2014 ж., № 44, 430-құжат) </w:t>
      </w:r>
      <w:r>
        <w:rPr>
          <w:rFonts w:ascii="Times New Roman"/>
          <w:b w:val="false"/>
          <w:i w:val="false"/>
          <w:color w:val="000000"/>
          <w:sz w:val="28"/>
        </w:rPr>
        <w:t>4-тармағы</w:t>
      </w:r>
      <w:r>
        <w:rPr>
          <w:rFonts w:ascii="Times New Roman"/>
          <w:b w:val="false"/>
          <w:i w:val="false"/>
          <w:color w:val="000000"/>
          <w:sz w:val="28"/>
        </w:rPr>
        <w:t>.</w:t>
      </w:r>
    </w:p>
    <w:bookmarkEnd w:id="5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