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4e56" w14:textId="d5e4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сыбайлас жемқорлыққа қарсы іс-қимыл жөніндегі 2011 - 2015 жылдарға арналған салалық бағдарламаны бекіту туралы" Қазақстан Республикасы Үкіметінің 2011 жылғы 31 наурыздағы № 308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22 қыркүйектегі № 999 қаулысы. Күші жойылды - Қазақстан Республикасы Үкіметінің 2015 жылғы 14 сәуірдегі № 234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14.04.2015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Республикасындағы сыбайлас жемқорлыққа қарсы іс-қимыл жөніндегі 2011 - 2015 жылдарға арналған салалық бағдарламаны бекіту туралы» Қазақстан Республикасы Үкіметінің 2011 жылғы 31 наурыздағы № 308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Республикасындағы сыбайлас жемқорлыққа қарсы іс-қимыл жөніндегі 2011 - 2015 жылдарға арналған салалық </w:t>
      </w:r>
      <w:r>
        <w:rPr>
          <w:rFonts w:ascii="Times New Roman"/>
          <w:b w:val="false"/>
          <w:i w:val="false"/>
          <w:color w:val="000000"/>
          <w:sz w:val="28"/>
        </w:rPr>
        <w:t>бағдарламада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Бағдарламаны іске асыру жөніндегі іс-шаралар жоспары»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60-2-жол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