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943d" w14:textId="54e9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23 қыркүйектегі № 1003 қаулысы. Күші жойылды - Қазақстан Республикасы Үкіметінің 2023 жылғы 4 қазандағы № 865 қаулысымен</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Мәдениет және с</w:t>
      </w:r>
      <w:r>
        <w:rPr>
          <w:rFonts w:ascii="Times New Roman"/>
          <w:b/>
          <w:i w:val="false"/>
          <w:color w:val="000000"/>
          <w:sz w:val="28"/>
        </w:rPr>
        <w:t>порт министрлігінің мәселелері</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басқару жүйесін жаңғырту және оның тиімділігін арттыру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8" w:id="1"/>
    <w:p>
      <w:pPr>
        <w:spacing w:after="0"/>
        <w:ind w:left="0"/>
        <w:jc w:val="both"/>
      </w:pPr>
      <w:r>
        <w:rPr>
          <w:rFonts w:ascii="Times New Roman"/>
          <w:b w:val="false"/>
          <w:i w:val="false"/>
          <w:color w:val="000000"/>
          <w:sz w:val="28"/>
        </w:rPr>
        <w:t>
      1. Қоса беріліп отырған:</w:t>
      </w:r>
    </w:p>
    <w:bookmarkEnd w:id="1"/>
    <w:bookmarkStart w:name="z29" w:id="2"/>
    <w:p>
      <w:pPr>
        <w:spacing w:after="0"/>
        <w:ind w:left="0"/>
        <w:jc w:val="both"/>
      </w:pPr>
      <w:r>
        <w:rPr>
          <w:rFonts w:ascii="Times New Roman"/>
          <w:b w:val="false"/>
          <w:i w:val="false"/>
          <w:color w:val="000000"/>
          <w:sz w:val="28"/>
        </w:rPr>
        <w:t xml:space="preserve">
      1) Қазақстан Республикасы Мәдениет және спорт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2"/>
    <w:bookmarkStart w:name="z30"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өзгерістер мен </w:t>
      </w:r>
      <w:r>
        <w:rPr>
          <w:rFonts w:ascii="Times New Roman"/>
          <w:b w:val="false"/>
          <w:i w:val="false"/>
          <w:color w:val="000000"/>
          <w:sz w:val="28"/>
        </w:rPr>
        <w:t>толықтырулар</w:t>
      </w:r>
      <w:r>
        <w:rPr>
          <w:rFonts w:ascii="Times New Roman"/>
          <w:b w:val="false"/>
          <w:i w:val="false"/>
          <w:color w:val="000000"/>
          <w:sz w:val="28"/>
        </w:rPr>
        <w:t xml:space="preserve"> бекітілсін.</w:t>
      </w:r>
    </w:p>
    <w:bookmarkEnd w:id="3"/>
    <w:bookmarkStart w:name="z31"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мемлекеттік заңды тұлғалар қайта аталсын.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24.08.2022 </w:t>
      </w:r>
      <w:r>
        <w:rPr>
          <w:rFonts w:ascii="Times New Roman"/>
          <w:b w:val="false"/>
          <w:i w:val="false"/>
          <w:color w:val="000000"/>
          <w:sz w:val="28"/>
        </w:rPr>
        <w:t>№ 593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5"/>
    <w:p>
      <w:pPr>
        <w:spacing w:after="0"/>
        <w:ind w:left="0"/>
        <w:jc w:val="both"/>
      </w:pPr>
      <w:r>
        <w:rPr>
          <w:rFonts w:ascii="Times New Roman"/>
          <w:b w:val="false"/>
          <w:i w:val="false"/>
          <w:color w:val="000000"/>
          <w:sz w:val="28"/>
        </w:rPr>
        <w:t>
      4. Қазақстан Республикасы Мәдениет және спорт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өзге де шаралар қабылдасын.</w:t>
      </w:r>
    </w:p>
    <w:bookmarkEnd w:id="5"/>
    <w:bookmarkStart w:name="z34"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6"/>
    <w:bookmarkStart w:name="z203" w:id="7"/>
    <w:p>
      <w:pPr>
        <w:spacing w:after="0"/>
        <w:ind w:left="0"/>
        <w:jc w:val="both"/>
      </w:pPr>
      <w:r>
        <w:rPr>
          <w:rFonts w:ascii="Times New Roman"/>
          <w:b w:val="false"/>
          <w:i w:val="false"/>
          <w:color w:val="000000"/>
          <w:sz w:val="28"/>
        </w:rPr>
        <w:t>
      6.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130-2), 130-3), 130-4), 130-5), 130-6), 130-7) тармақшалары және ведомстволар функцияларының 28) тармақшасы 2019 жылғы 11 сәуірден бастап қолданысқа енгізіледі.</w:t>
      </w:r>
    </w:p>
    <w:bookmarkEnd w:id="7"/>
    <w:bookmarkStart w:name="z543" w:id="8"/>
    <w:p>
      <w:pPr>
        <w:spacing w:after="0"/>
        <w:ind w:left="0"/>
        <w:jc w:val="both"/>
      </w:pPr>
      <w:r>
        <w:rPr>
          <w:rFonts w:ascii="Times New Roman"/>
          <w:b w:val="false"/>
          <w:i w:val="false"/>
          <w:color w:val="000000"/>
          <w:sz w:val="28"/>
        </w:rPr>
        <w:t>
      "Кинематография туралы" 2019 жылғы 3 қаңтардағы Қазақстан Республикасының Заңына сәйкес Ереженің 16-тармағының орталық аппарат функцияларының 154-3) тармақшасы 2025 жылғы 31 желтоқсанға дейін қолданылады.</w:t>
      </w:r>
    </w:p>
    <w:bookmarkEnd w:id="8"/>
    <w:p>
      <w:pPr>
        <w:spacing w:after="0"/>
        <w:ind w:left="0"/>
        <w:jc w:val="both"/>
      </w:pPr>
      <w:r>
        <w:rPr>
          <w:rFonts w:ascii="Times New Roman"/>
          <w:b w:val="false"/>
          <w:i w:val="false"/>
          <w:color w:val="000000"/>
          <w:sz w:val="28"/>
        </w:rPr>
        <w:t>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130-2), 130-3), 130-4), 130-5), 130-6), 130-7) тармақшалары және ведомстволар функцияларының 28) тармақшасы 2019 жылғы 11 сәуірден бастап қолданысқа енгізіледі.</w:t>
      </w:r>
    </w:p>
    <w:bookmarkStart w:name="z884" w:id="9"/>
    <w:p>
      <w:pPr>
        <w:spacing w:after="0"/>
        <w:ind w:left="0"/>
        <w:jc w:val="both"/>
      </w:pPr>
      <w:r>
        <w:rPr>
          <w:rFonts w:ascii="Times New Roman"/>
          <w:b w:val="false"/>
          <w:i w:val="false"/>
          <w:color w:val="000000"/>
          <w:sz w:val="28"/>
        </w:rPr>
        <w:t>
      Ереженің 16-тармағы екінші бөлігінің 75-3) және 75-4) тармақшалары "Қазақстан Республикасының кейбір заңнамалық актілеріне ойын бизнесі мәселелері бойынша өзгерістер мен толықтырулар енгізу туралы" 2020 жылғы 2 шілдедегі Қазақстан Республикасының Заңы алғашқы ресми жарияланған күннен кейін алты ай өткен соң қолданысқа енгізіледі.</w:t>
      </w:r>
    </w:p>
    <w:bookmarkEnd w:id="9"/>
    <w:bookmarkStart w:name="z1124" w:id="10"/>
    <w:p>
      <w:pPr>
        <w:spacing w:after="0"/>
        <w:ind w:left="0"/>
        <w:jc w:val="both"/>
      </w:pPr>
      <w:r>
        <w:rPr>
          <w:rFonts w:ascii="Times New Roman"/>
          <w:b w:val="false"/>
          <w:i w:val="false"/>
          <w:color w:val="000000"/>
          <w:sz w:val="28"/>
        </w:rPr>
        <w:t>
      "Қазақстан Республикасының кейбір заңнамалық актілеріне мәдениет, дене шынықтыру және спорт мәселелері бойынша өзгерістер мен толықтырулар енгізу туралы" 2020 жылғы 30 желтоқсандағы Қазақстан Республикасының Заңына сәйкес Ереженің 16-тармағы бірінші бөлігінің 217), 218), 219), 220), 222), 223), 224) және 225) тармақшалары және екінші бөлігінің 84), 85), 86) және 87) тармақшалары 2021 жылғы 1 мамырдан бастап қолданысқа енгізіледі.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Үкіметінің 19.03.2019 </w:t>
      </w:r>
      <w:r>
        <w:rPr>
          <w:rFonts w:ascii="Times New Roman"/>
          <w:b w:val="false"/>
          <w:i w:val="false"/>
          <w:color w:val="000000"/>
          <w:sz w:val="28"/>
        </w:rPr>
        <w:t>№ 131</w:t>
      </w:r>
      <w:r>
        <w:rPr>
          <w:rFonts w:ascii="Times New Roman"/>
          <w:b w:val="false"/>
          <w:i w:val="false"/>
          <w:color w:val="ff0000"/>
          <w:sz w:val="28"/>
        </w:rPr>
        <w:t xml:space="preserve">; 26.04.2019 </w:t>
      </w:r>
      <w:r>
        <w:rPr>
          <w:rFonts w:ascii="Times New Roman"/>
          <w:b w:val="false"/>
          <w:i w:val="false"/>
          <w:color w:val="000000"/>
          <w:sz w:val="28"/>
        </w:rPr>
        <w:t>№ 228</w:t>
      </w:r>
      <w:r>
        <w:rPr>
          <w:rFonts w:ascii="Times New Roman"/>
          <w:b w:val="false"/>
          <w:i w:val="false"/>
          <w:color w:val="ff0000"/>
          <w:sz w:val="28"/>
        </w:rPr>
        <w:t xml:space="preserve">; 28.10.2020 </w:t>
      </w:r>
      <w:r>
        <w:rPr>
          <w:rFonts w:ascii="Times New Roman"/>
          <w:b w:val="false"/>
          <w:i w:val="false"/>
          <w:color w:val="000000"/>
          <w:sz w:val="28"/>
        </w:rPr>
        <w:t>№ 717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К. 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қыркүйектегі</w:t>
            </w:r>
            <w:r>
              <w:br/>
            </w:r>
            <w:r>
              <w:rPr>
                <w:rFonts w:ascii="Times New Roman"/>
                <w:b w:val="false"/>
                <w:i w:val="false"/>
                <w:color w:val="000000"/>
                <w:sz w:val="20"/>
              </w:rPr>
              <w:t>№ 1003 қаулысымен</w:t>
            </w:r>
            <w:r>
              <w:br/>
            </w:r>
            <w:r>
              <w:rPr>
                <w:rFonts w:ascii="Times New Roman"/>
                <w:b w:val="false"/>
                <w:i w:val="false"/>
                <w:color w:val="000000"/>
                <w:sz w:val="20"/>
              </w:rPr>
              <w:t>бекітілген</w:t>
            </w:r>
          </w:p>
        </w:tc>
      </w:tr>
    </w:tbl>
    <w:bookmarkStart w:name="z4" w:id="11"/>
    <w:p>
      <w:pPr>
        <w:spacing w:after="0"/>
        <w:ind w:left="0"/>
        <w:jc w:val="left"/>
      </w:pPr>
      <w:r>
        <w:rPr>
          <w:rFonts w:ascii="Times New Roman"/>
          <w:b/>
          <w:i w:val="false"/>
          <w:color w:val="000000"/>
        </w:rPr>
        <w:t xml:space="preserve"> Қазақстан Республикасының Мәдениет және спорт министрлігі туралы ереже</w:t>
      </w:r>
    </w:p>
    <w:bookmarkEnd w:id="11"/>
    <w:p>
      <w:pPr>
        <w:spacing w:after="0"/>
        <w:ind w:left="0"/>
        <w:jc w:val="both"/>
      </w:pPr>
      <w:r>
        <w:rPr>
          <w:rFonts w:ascii="Times New Roman"/>
          <w:b w:val="false"/>
          <w:i w:val="false"/>
          <w:color w:val="ff0000"/>
          <w:sz w:val="28"/>
        </w:rPr>
        <w:t xml:space="preserve">
      Ескерту. Ереже жаңа редакцияда - ҚР Үкіметінің 24.08.2022 </w:t>
      </w:r>
      <w:r>
        <w:rPr>
          <w:rFonts w:ascii="Times New Roman"/>
          <w:b w:val="false"/>
          <w:i w:val="false"/>
          <w:color w:val="ff0000"/>
          <w:sz w:val="28"/>
        </w:rPr>
        <w:t>№ 593</w:t>
      </w:r>
      <w:r>
        <w:rPr>
          <w:rFonts w:ascii="Times New Roman"/>
          <w:b w:val="false"/>
          <w:i w:val="false"/>
          <w:color w:val="ff0000"/>
          <w:sz w:val="28"/>
        </w:rPr>
        <w:t xml:space="preserve"> қаулысымен.</w:t>
      </w:r>
    </w:p>
    <w:bookmarkStart w:name="z1125" w:id="12"/>
    <w:p>
      <w:pPr>
        <w:spacing w:after="0"/>
        <w:ind w:left="0"/>
        <w:jc w:val="left"/>
      </w:pPr>
      <w:r>
        <w:rPr>
          <w:rFonts w:ascii="Times New Roman"/>
          <w:b/>
          <w:i w:val="false"/>
          <w:color w:val="000000"/>
        </w:rPr>
        <w:t xml:space="preserve"> 1-тарау. Жалпы ережелер</w:t>
      </w:r>
    </w:p>
    <w:bookmarkEnd w:id="12"/>
    <w:bookmarkStart w:name="z1126" w:id="13"/>
    <w:p>
      <w:pPr>
        <w:spacing w:after="0"/>
        <w:ind w:left="0"/>
        <w:jc w:val="both"/>
      </w:pPr>
      <w:r>
        <w:rPr>
          <w:rFonts w:ascii="Times New Roman"/>
          <w:b w:val="false"/>
          <w:i w:val="false"/>
          <w:color w:val="000000"/>
          <w:sz w:val="28"/>
        </w:rPr>
        <w:t>
      1. Қазақстан Республикасының Мәдениет және спорт министрлігі (бұдан әрі – Министрлік) мәдениет, тарихи-мәдени мұра объектілерін қорғау және пайдалану, кинематография, мемлекеттік рәміздер, архив ісі және басқаруды құжаттамалық қамтамасыз ету, электрондық құжат айналымы және электрондық архивтер, дене шынықтыру және спорт, ойын бизнесі, лотереялар және лотерея қызметі, туристік қызмет, ономастика, креативті индустриялар және шығармашылық қызмет нәтижелерін коммерцияландыру салаларындағы басшылықты жүзеге асыратын Қазақстан Республикасының мемлекеттік органы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27" w:id="14"/>
    <w:p>
      <w:pPr>
        <w:spacing w:after="0"/>
        <w:ind w:left="0"/>
        <w:jc w:val="both"/>
      </w:pPr>
      <w:r>
        <w:rPr>
          <w:rFonts w:ascii="Times New Roman"/>
          <w:b w:val="false"/>
          <w:i w:val="false"/>
          <w:color w:val="000000"/>
          <w:sz w:val="28"/>
        </w:rPr>
        <w:t>
      2. Министрліктің мынадай ведомстволары бар:</w:t>
      </w:r>
    </w:p>
    <w:bookmarkEnd w:id="14"/>
    <w:bookmarkStart w:name="z1555" w:id="15"/>
    <w:p>
      <w:pPr>
        <w:spacing w:after="0"/>
        <w:ind w:left="0"/>
        <w:jc w:val="both"/>
      </w:pPr>
      <w:r>
        <w:rPr>
          <w:rFonts w:ascii="Times New Roman"/>
          <w:b w:val="false"/>
          <w:i w:val="false"/>
          <w:color w:val="000000"/>
          <w:sz w:val="28"/>
        </w:rPr>
        <w:t>
      1) Қазақстан Республикасы Мәдениет және спорт министрлігінің Архив, құжаттама және кітап ісі комитеті;</w:t>
      </w:r>
    </w:p>
    <w:bookmarkEnd w:id="15"/>
    <w:bookmarkStart w:name="z1556" w:id="16"/>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w:t>
      </w:r>
    </w:p>
    <w:bookmarkEnd w:id="16"/>
    <w:bookmarkStart w:name="z1557" w:id="17"/>
    <w:p>
      <w:pPr>
        <w:spacing w:after="0"/>
        <w:ind w:left="0"/>
        <w:jc w:val="both"/>
      </w:pPr>
      <w:r>
        <w:rPr>
          <w:rFonts w:ascii="Times New Roman"/>
          <w:b w:val="false"/>
          <w:i w:val="false"/>
          <w:color w:val="000000"/>
          <w:sz w:val="28"/>
        </w:rPr>
        <w:t>
      3) Қазақстан Республикасы Мәдениет және спорт министрлігінің Мәдениет комитеті;</w:t>
      </w:r>
    </w:p>
    <w:bookmarkEnd w:id="17"/>
    <w:bookmarkStart w:name="z1558" w:id="18"/>
    <w:p>
      <w:pPr>
        <w:spacing w:after="0"/>
        <w:ind w:left="0"/>
        <w:jc w:val="both"/>
      </w:pPr>
      <w:r>
        <w:rPr>
          <w:rFonts w:ascii="Times New Roman"/>
          <w:b w:val="false"/>
          <w:i w:val="false"/>
          <w:color w:val="000000"/>
          <w:sz w:val="28"/>
        </w:rPr>
        <w:t>
      4) Қазақстан Республикасы Мәдениет және спорт министрлігінің Туризм индустриясы комитеті.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28" w:id="19"/>
    <w:p>
      <w:pPr>
        <w:spacing w:after="0"/>
        <w:ind w:left="0"/>
        <w:jc w:val="both"/>
      </w:pPr>
      <w:r>
        <w:rPr>
          <w:rFonts w:ascii="Times New Roman"/>
          <w:b w:val="false"/>
          <w:i w:val="false"/>
          <w:color w:val="000000"/>
          <w:sz w:val="28"/>
        </w:rPr>
        <w:t xml:space="preserve">
      3. Министрлік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9"/>
    <w:bookmarkStart w:name="z1129" w:id="20"/>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органдарда шоттары бар.</w:t>
      </w:r>
    </w:p>
    <w:bookmarkEnd w:id="20"/>
    <w:bookmarkStart w:name="z1130" w:id="21"/>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21"/>
    <w:bookmarkStart w:name="z1131" w:id="22"/>
    <w:p>
      <w:pPr>
        <w:spacing w:after="0"/>
        <w:ind w:left="0"/>
        <w:jc w:val="both"/>
      </w:pPr>
      <w:r>
        <w:rPr>
          <w:rFonts w:ascii="Times New Roman"/>
          <w:b w:val="false"/>
          <w:i w:val="false"/>
          <w:color w:val="000000"/>
          <w:sz w:val="28"/>
        </w:rPr>
        <w:t>
      6. Министрлік, егер оған Қазақстан Республикасының заңнамасына сәйкес осындай уәкілеттік берілсе, мемлекет атынан азаматтық-құқықтық қатынастардың тарапы болуға құқылы.</w:t>
      </w:r>
    </w:p>
    <w:bookmarkEnd w:id="22"/>
    <w:bookmarkStart w:name="z1132" w:id="23"/>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3"/>
    <w:bookmarkStart w:name="z1133" w:id="24"/>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24"/>
    <w:bookmarkStart w:name="z1134" w:id="25"/>
    <w:p>
      <w:pPr>
        <w:spacing w:after="0"/>
        <w:ind w:left="0"/>
        <w:jc w:val="both"/>
      </w:pPr>
      <w:r>
        <w:rPr>
          <w:rFonts w:ascii="Times New Roman"/>
          <w:b w:val="false"/>
          <w:i w:val="false"/>
          <w:color w:val="000000"/>
          <w:sz w:val="28"/>
        </w:rPr>
        <w:t>
      9. Заңды тұлғаның орналасқан жері: 010000, Астана қаласы, Есіл ауданы, Мәңгілік ел даңғылы, 8-үй, "Министрліктер үйі" ғимараты, № 15 кіреберіс.</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1135" w:id="26"/>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6"/>
    <w:bookmarkStart w:name="z1136" w:id="27"/>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7"/>
    <w:bookmarkStart w:name="z1137" w:id="28"/>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қарым-қатынастар жасауға тыйым салынады.</w:t>
      </w:r>
    </w:p>
    <w:bookmarkEnd w:id="28"/>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одан алынған кіріс, егер Қазақстан Республикасының заңнамасында өзгеше белгіленбесе, мемлекеттік бюджетке жіберіледі.</w:t>
      </w:r>
    </w:p>
    <w:bookmarkStart w:name="z1138" w:id="29"/>
    <w:p>
      <w:pPr>
        <w:spacing w:after="0"/>
        <w:ind w:left="0"/>
        <w:jc w:val="left"/>
      </w:pPr>
      <w:r>
        <w:rPr>
          <w:rFonts w:ascii="Times New Roman"/>
          <w:b/>
          <w:i w:val="false"/>
          <w:color w:val="000000"/>
        </w:rPr>
        <w:t xml:space="preserve"> 2-тарау. Министрліктің мақсаттары мен өкілеттіктері</w:t>
      </w:r>
    </w:p>
    <w:bookmarkEnd w:id="29"/>
    <w:bookmarkStart w:name="z1139" w:id="30"/>
    <w:p>
      <w:pPr>
        <w:spacing w:after="0"/>
        <w:ind w:left="0"/>
        <w:jc w:val="both"/>
      </w:pPr>
      <w:r>
        <w:rPr>
          <w:rFonts w:ascii="Times New Roman"/>
          <w:b w:val="false"/>
          <w:i w:val="false"/>
          <w:color w:val="000000"/>
          <w:sz w:val="28"/>
        </w:rPr>
        <w:t>
      13. Мақсаттары:</w:t>
      </w:r>
    </w:p>
    <w:bookmarkEnd w:id="30"/>
    <w:p>
      <w:pPr>
        <w:spacing w:after="0"/>
        <w:ind w:left="0"/>
        <w:jc w:val="both"/>
      </w:pPr>
      <w:r>
        <w:rPr>
          <w:rFonts w:ascii="Times New Roman"/>
          <w:b w:val="false"/>
          <w:i w:val="false"/>
          <w:color w:val="000000"/>
          <w:sz w:val="28"/>
        </w:rPr>
        <w:t>
      мына салаларда мемлекеттік саясатты қалыптастыру:</w:t>
      </w:r>
    </w:p>
    <w:p>
      <w:pPr>
        <w:spacing w:after="0"/>
        <w:ind w:left="0"/>
        <w:jc w:val="both"/>
      </w:pPr>
      <w:r>
        <w:rPr>
          <w:rFonts w:ascii="Times New Roman"/>
          <w:b w:val="false"/>
          <w:i w:val="false"/>
          <w:color w:val="000000"/>
          <w:sz w:val="28"/>
        </w:rPr>
        <w:t>
      1) мәдениет, сондай-ақ халықаралық мәдени байланыстар;</w:t>
      </w:r>
    </w:p>
    <w:p>
      <w:pPr>
        <w:spacing w:after="0"/>
        <w:ind w:left="0"/>
        <w:jc w:val="both"/>
      </w:pPr>
      <w:r>
        <w:rPr>
          <w:rFonts w:ascii="Times New Roman"/>
          <w:b w:val="false"/>
          <w:i w:val="false"/>
          <w:color w:val="000000"/>
          <w:sz w:val="28"/>
        </w:rPr>
        <w:t>
      2) тарихи-мәдени мұра объектілерін қорғау және пайдалану;</w:t>
      </w:r>
    </w:p>
    <w:p>
      <w:pPr>
        <w:spacing w:after="0"/>
        <w:ind w:left="0"/>
        <w:jc w:val="both"/>
      </w:pPr>
      <w:r>
        <w:rPr>
          <w:rFonts w:ascii="Times New Roman"/>
          <w:b w:val="false"/>
          <w:i w:val="false"/>
          <w:color w:val="000000"/>
          <w:sz w:val="28"/>
        </w:rPr>
        <w:t>
      3) кинематография;</w:t>
      </w:r>
    </w:p>
    <w:p>
      <w:pPr>
        <w:spacing w:after="0"/>
        <w:ind w:left="0"/>
        <w:jc w:val="both"/>
      </w:pPr>
      <w:r>
        <w:rPr>
          <w:rFonts w:ascii="Times New Roman"/>
          <w:b w:val="false"/>
          <w:i w:val="false"/>
          <w:color w:val="000000"/>
          <w:sz w:val="28"/>
        </w:rPr>
        <w:t>
      4) мемлекеттік рәсміздер;</w:t>
      </w:r>
    </w:p>
    <w:p>
      <w:pPr>
        <w:spacing w:after="0"/>
        <w:ind w:left="0"/>
        <w:jc w:val="both"/>
      </w:pPr>
      <w:r>
        <w:rPr>
          <w:rFonts w:ascii="Times New Roman"/>
          <w:b w:val="false"/>
          <w:i w:val="false"/>
          <w:color w:val="000000"/>
          <w:sz w:val="28"/>
        </w:rPr>
        <w:t>
      5) архив ісі және басқаруды құжаттамалық қамтамасыз ету;</w:t>
      </w:r>
    </w:p>
    <w:p>
      <w:pPr>
        <w:spacing w:after="0"/>
        <w:ind w:left="0"/>
        <w:jc w:val="both"/>
      </w:pPr>
      <w:r>
        <w:rPr>
          <w:rFonts w:ascii="Times New Roman"/>
          <w:b w:val="false"/>
          <w:i w:val="false"/>
          <w:color w:val="000000"/>
          <w:sz w:val="28"/>
        </w:rPr>
        <w:t>
      6) электрондық құжат айналымы және электрондық архивтер;</w:t>
      </w:r>
    </w:p>
    <w:p>
      <w:pPr>
        <w:spacing w:after="0"/>
        <w:ind w:left="0"/>
        <w:jc w:val="both"/>
      </w:pPr>
      <w:r>
        <w:rPr>
          <w:rFonts w:ascii="Times New Roman"/>
          <w:b w:val="false"/>
          <w:i w:val="false"/>
          <w:color w:val="000000"/>
          <w:sz w:val="28"/>
        </w:rPr>
        <w:t>
      7) дене шынықтыру және спорт;</w:t>
      </w:r>
    </w:p>
    <w:p>
      <w:pPr>
        <w:spacing w:after="0"/>
        <w:ind w:left="0"/>
        <w:jc w:val="both"/>
      </w:pPr>
      <w:r>
        <w:rPr>
          <w:rFonts w:ascii="Times New Roman"/>
          <w:b w:val="false"/>
          <w:i w:val="false"/>
          <w:color w:val="000000"/>
          <w:sz w:val="28"/>
        </w:rPr>
        <w:t>
      8) ойын бизнесі;</w:t>
      </w:r>
    </w:p>
    <w:p>
      <w:pPr>
        <w:spacing w:after="0"/>
        <w:ind w:left="0"/>
        <w:jc w:val="both"/>
      </w:pPr>
      <w:r>
        <w:rPr>
          <w:rFonts w:ascii="Times New Roman"/>
          <w:b w:val="false"/>
          <w:i w:val="false"/>
          <w:color w:val="000000"/>
          <w:sz w:val="28"/>
        </w:rPr>
        <w:t>
      9) лотереялар және лотерея қызметі;</w:t>
      </w:r>
    </w:p>
    <w:p>
      <w:pPr>
        <w:spacing w:after="0"/>
        <w:ind w:left="0"/>
        <w:jc w:val="both"/>
      </w:pPr>
      <w:r>
        <w:rPr>
          <w:rFonts w:ascii="Times New Roman"/>
          <w:b w:val="false"/>
          <w:i w:val="false"/>
          <w:color w:val="000000"/>
          <w:sz w:val="28"/>
        </w:rPr>
        <w:t>
      10) туристік қызмет, туризм және туристік индустрия;</w:t>
      </w:r>
    </w:p>
    <w:p>
      <w:pPr>
        <w:spacing w:after="0"/>
        <w:ind w:left="0"/>
        <w:jc w:val="both"/>
      </w:pPr>
      <w:r>
        <w:rPr>
          <w:rFonts w:ascii="Times New Roman"/>
          <w:b w:val="false"/>
          <w:i w:val="false"/>
          <w:color w:val="000000"/>
          <w:sz w:val="28"/>
        </w:rPr>
        <w:t>
      11) ономастика.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07.08.2023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40" w:id="31"/>
    <w:p>
      <w:pPr>
        <w:spacing w:after="0"/>
        <w:ind w:left="0"/>
        <w:jc w:val="both"/>
      </w:pPr>
      <w:r>
        <w:rPr>
          <w:rFonts w:ascii="Times New Roman"/>
          <w:b w:val="false"/>
          <w:i w:val="false"/>
          <w:color w:val="000000"/>
          <w:sz w:val="28"/>
        </w:rPr>
        <w:t>
      14. Өкілеттіктері:</w:t>
      </w:r>
    </w:p>
    <w:bookmarkEnd w:id="3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w:t>
      </w:r>
    </w:p>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заңнамада белгіленген тәртіппен қажетті ақпаратты және материалды сұрату және алу;</w:t>
      </w:r>
    </w:p>
    <w:p>
      <w:pPr>
        <w:spacing w:after="0"/>
        <w:ind w:left="0"/>
        <w:jc w:val="both"/>
      </w:pPr>
      <w:r>
        <w:rPr>
          <w:rFonts w:ascii="Times New Roman"/>
          <w:b w:val="false"/>
          <w:i w:val="false"/>
          <w:color w:val="000000"/>
          <w:sz w:val="28"/>
        </w:rPr>
        <w:t>
      Министрлік жанынан консультативтік-кеңесші органдар құру;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ведомстволарға өз өкілеттіктері мен функцияларының бір бөлігін беру;</w:t>
      </w:r>
    </w:p>
    <w:p>
      <w:pPr>
        <w:spacing w:after="0"/>
        <w:ind w:left="0"/>
        <w:jc w:val="both"/>
      </w:pPr>
      <w:r>
        <w:rPr>
          <w:rFonts w:ascii="Times New Roman"/>
          <w:b w:val="false"/>
          <w:i w:val="false"/>
          <w:color w:val="000000"/>
          <w:sz w:val="28"/>
        </w:rPr>
        <w:t>
      Қазақстан Республикасының қолданыстағы заңнамасында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құқықтарын және заңмен қорғалатын мүдделерін сақтау;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және мерзімде жеке және заңды тұлғалардың жолданымдарын қабылдау және қарау;</w:t>
      </w:r>
    </w:p>
    <w:p>
      <w:pPr>
        <w:spacing w:after="0"/>
        <w:ind w:left="0"/>
        <w:jc w:val="both"/>
      </w:pPr>
      <w:r>
        <w:rPr>
          <w:rFonts w:ascii="Times New Roman"/>
          <w:b w:val="false"/>
          <w:i w:val="false"/>
          <w:color w:val="000000"/>
          <w:sz w:val="28"/>
        </w:rPr>
        <w:t>
      Министрлікке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w:t>
      </w:r>
    </w:p>
    <w:p>
      <w:pPr>
        <w:spacing w:after="0"/>
        <w:ind w:left="0"/>
        <w:jc w:val="both"/>
      </w:pPr>
      <w:r>
        <w:rPr>
          <w:rFonts w:ascii="Times New Roman"/>
          <w:b w:val="false"/>
          <w:i w:val="false"/>
          <w:color w:val="000000"/>
          <w:sz w:val="28"/>
        </w:rPr>
        <w:t>
      Министрліктің теңгеріміңдегі мемлекеттік меншіктің сақталуын қамтамасыз ету;</w:t>
      </w:r>
    </w:p>
    <w:p>
      <w:pPr>
        <w:spacing w:after="0"/>
        <w:ind w:left="0"/>
        <w:jc w:val="both"/>
      </w:pPr>
      <w:r>
        <w:rPr>
          <w:rFonts w:ascii="Times New Roman"/>
          <w:b w:val="false"/>
          <w:i w:val="false"/>
          <w:color w:val="000000"/>
          <w:sz w:val="28"/>
        </w:rPr>
        <w:t>
      Министрлікке бөлінген бюджет қаражатын толық, уақтылы және тиімді пайдалануын қамтамасыз ету;</w:t>
      </w:r>
    </w:p>
    <w:p>
      <w:pPr>
        <w:spacing w:after="0"/>
        <w:ind w:left="0"/>
        <w:jc w:val="both"/>
      </w:pPr>
      <w:r>
        <w:rPr>
          <w:rFonts w:ascii="Times New Roman"/>
          <w:b w:val="false"/>
          <w:i w:val="false"/>
          <w:color w:val="000000"/>
          <w:sz w:val="28"/>
        </w:rPr>
        <w:t>
      Қазақстан Республикасының заңнамасына, Қазақстан Республикасы Президентінің және Үкіметінің актілеріне сәйкес өзге де міндеттерді жүзеге асыру.</w:t>
      </w:r>
    </w:p>
    <w:bookmarkStart w:name="z1141" w:id="32"/>
    <w:p>
      <w:pPr>
        <w:spacing w:after="0"/>
        <w:ind w:left="0"/>
        <w:jc w:val="both"/>
      </w:pPr>
      <w:r>
        <w:rPr>
          <w:rFonts w:ascii="Times New Roman"/>
          <w:b w:val="false"/>
          <w:i w:val="false"/>
          <w:color w:val="000000"/>
          <w:sz w:val="28"/>
        </w:rPr>
        <w:t xml:space="preserve">
      15. Функциялары: </w:t>
      </w:r>
    </w:p>
    <w:bookmarkEnd w:id="32"/>
    <w:bookmarkStart w:name="z1142" w:id="33"/>
    <w:p>
      <w:pPr>
        <w:spacing w:after="0"/>
        <w:ind w:left="0"/>
        <w:jc w:val="both"/>
      </w:pPr>
      <w:r>
        <w:rPr>
          <w:rFonts w:ascii="Times New Roman"/>
          <w:b w:val="false"/>
          <w:i w:val="false"/>
          <w:color w:val="000000"/>
          <w:sz w:val="28"/>
        </w:rPr>
        <w:t>
      1) мәдениет, сондай-ақ халықаралық мәдени байланыстар, тарихи-мәдени мұра объектілерін қорғау және пайдалану, кинематография, мемлекеттік рәміздер, архив ісі және басқаруды құжаттамалық қамтамасыз ету, электрондық құжат айналымы мен электрондық архивтер, оның ішінде таратылуы шектелген қызметтік ақпарат және онымен жұмыс істеу, дене шынықтыру және спорт, ойын бизнесі, лотереялар және лотерея қызметі, туристiк қызмет, туризм және туристік индустрия, ономастика, креативті индустриялар және шығармашылық қызмет нәтижелерін коммерцияландыру салаларындағы мемлекеттік саясатты қалыптастырады және іске асырады;</w:t>
      </w:r>
    </w:p>
    <w:bookmarkEnd w:id="33"/>
    <w:bookmarkStart w:name="z1143" w:id="34"/>
    <w:p>
      <w:pPr>
        <w:spacing w:after="0"/>
        <w:ind w:left="0"/>
        <w:jc w:val="both"/>
      </w:pPr>
      <w:r>
        <w:rPr>
          <w:rFonts w:ascii="Times New Roman"/>
          <w:b w:val="false"/>
          <w:i w:val="false"/>
          <w:color w:val="000000"/>
          <w:sz w:val="28"/>
        </w:rPr>
        <w:t>
      2) мемлекеттік жастар саясатын іске асырады;</w:t>
      </w:r>
    </w:p>
    <w:bookmarkEnd w:id="34"/>
    <w:bookmarkStart w:name="z1144" w:id="35"/>
    <w:p>
      <w:pPr>
        <w:spacing w:after="0"/>
        <w:ind w:left="0"/>
        <w:jc w:val="both"/>
      </w:pPr>
      <w:r>
        <w:rPr>
          <w:rFonts w:ascii="Times New Roman"/>
          <w:b w:val="false"/>
          <w:i w:val="false"/>
          <w:color w:val="000000"/>
          <w:sz w:val="28"/>
        </w:rPr>
        <w:t>
      3) мәдениет, тарихи-мәдени мұра объектілерін қорғау және пайдалану, кинематография, мемлекеттік рәміздер, архив ісі және басқаруды құжаттамалық қамтамасыз ету, электрондық құжат айналымы және электрондық архивтер, дене шынықтыру және спорт, ойын бизнесі, лотереялар және лотерея қызметі, туристік қызмет, ономастика салаларында нормативтік құқықтық актілерді бекітеді;</w:t>
      </w:r>
    </w:p>
    <w:bookmarkEnd w:id="35"/>
    <w:bookmarkStart w:name="z1145" w:id="36"/>
    <w:p>
      <w:pPr>
        <w:spacing w:after="0"/>
        <w:ind w:left="0"/>
        <w:jc w:val="both"/>
      </w:pPr>
      <w:r>
        <w:rPr>
          <w:rFonts w:ascii="Times New Roman"/>
          <w:b w:val="false"/>
          <w:i w:val="false"/>
          <w:color w:val="000000"/>
          <w:sz w:val="28"/>
        </w:rPr>
        <w:t>
      4) Министрлік реттейтін салаларда Қазақстан Республикасының заңнамасына сәйкес мемлекеттік қызметтер көрсету сапасын ішкі бақылауды жүргізеді;</w:t>
      </w:r>
    </w:p>
    <w:bookmarkEnd w:id="36"/>
    <w:bookmarkStart w:name="z1146" w:id="37"/>
    <w:p>
      <w:pPr>
        <w:spacing w:after="0"/>
        <w:ind w:left="0"/>
        <w:jc w:val="both"/>
      </w:pPr>
      <w:r>
        <w:rPr>
          <w:rFonts w:ascii="Times New Roman"/>
          <w:b w:val="false"/>
          <w:i w:val="false"/>
          <w:color w:val="000000"/>
          <w:sz w:val="28"/>
        </w:rPr>
        <w:t>
      5) Министрлік реттейтін салаларда кадрларға қажеттілікті айқындайды;</w:t>
      </w:r>
    </w:p>
    <w:bookmarkEnd w:id="37"/>
    <w:bookmarkStart w:name="z1147" w:id="38"/>
    <w:p>
      <w:pPr>
        <w:spacing w:after="0"/>
        <w:ind w:left="0"/>
        <w:jc w:val="both"/>
      </w:pPr>
      <w:r>
        <w:rPr>
          <w:rFonts w:ascii="Times New Roman"/>
          <w:b w:val="false"/>
          <w:i w:val="false"/>
          <w:color w:val="000000"/>
          <w:sz w:val="28"/>
        </w:rPr>
        <w:t>
      6) еңбек жөніндегі уәкілетті мемлекеттік органмен келісу бойынша Министрлік реттейтін салалардағы ұйымдардың басшылары, мамандары және басқа да қызметшілері лауазымдарының біліктілік анықтамалықтарын немесе үлгілік біліктілік сипаттамаларын әзірлейді және қарайды;</w:t>
      </w:r>
    </w:p>
    <w:bookmarkEnd w:id="38"/>
    <w:bookmarkStart w:name="z1148" w:id="39"/>
    <w:p>
      <w:pPr>
        <w:spacing w:after="0"/>
        <w:ind w:left="0"/>
        <w:jc w:val="both"/>
      </w:pPr>
      <w:r>
        <w:rPr>
          <w:rFonts w:ascii="Times New Roman"/>
          <w:b w:val="false"/>
          <w:i w:val="false"/>
          <w:color w:val="000000"/>
          <w:sz w:val="28"/>
        </w:rPr>
        <w:t>
      7) бюджеттік жоспарлау жөніндегі орталық уәкілетті органмен келісу бойынша Министрлік жетекшілік ететін салаларда заттай нормаларды әзірлейді және бекітеді;</w:t>
      </w:r>
    </w:p>
    <w:bookmarkEnd w:id="39"/>
    <w:bookmarkStart w:name="z1149" w:id="40"/>
    <w:p>
      <w:pPr>
        <w:spacing w:after="0"/>
        <w:ind w:left="0"/>
        <w:jc w:val="both"/>
      </w:pPr>
      <w:r>
        <w:rPr>
          <w:rFonts w:ascii="Times New Roman"/>
          <w:b w:val="false"/>
          <w:i w:val="false"/>
          <w:color w:val="000000"/>
          <w:sz w:val="28"/>
        </w:rPr>
        <w:t>
      8) Министрлік реттейтін салаларда Қазақстан Республикасының әкімшілік құқық бұзушылық заңнамасына сәйкес әкiмшiлiк құқық бұзушылықтар туралы iстердi қарайды;</w:t>
      </w:r>
    </w:p>
    <w:bookmarkEnd w:id="40"/>
    <w:bookmarkStart w:name="z1150" w:id="41"/>
    <w:p>
      <w:pPr>
        <w:spacing w:after="0"/>
        <w:ind w:left="0"/>
        <w:jc w:val="both"/>
      </w:pPr>
      <w:r>
        <w:rPr>
          <w:rFonts w:ascii="Times New Roman"/>
          <w:b w:val="false"/>
          <w:i w:val="false"/>
          <w:color w:val="000000"/>
          <w:sz w:val="28"/>
        </w:rPr>
        <w:t>
      9) мемлекеттік жоспарлау және бюджеттік жоспарлау жөніндегі орталық уәкілетті органдармен келісу бойынша мемлекеттiк органның даму жоспарын бекiтедi;</w:t>
      </w:r>
    </w:p>
    <w:bookmarkEnd w:id="41"/>
    <w:bookmarkStart w:name="z1151" w:id="42"/>
    <w:p>
      <w:pPr>
        <w:spacing w:after="0"/>
        <w:ind w:left="0"/>
        <w:jc w:val="both"/>
      </w:pPr>
      <w:r>
        <w:rPr>
          <w:rFonts w:ascii="Times New Roman"/>
          <w:b w:val="false"/>
          <w:i w:val="false"/>
          <w:color w:val="000000"/>
          <w:sz w:val="28"/>
        </w:rPr>
        <w:t>
      10) техникалық реттеу және метрология саласындағы уәкілетті органмен бірлесіп, мемлекеттік реттеуге жатқызылатын өлшемдердің тізбесін бекітеді;</w:t>
      </w:r>
    </w:p>
    <w:bookmarkEnd w:id="42"/>
    <w:bookmarkStart w:name="z1152" w:id="43"/>
    <w:p>
      <w:pPr>
        <w:spacing w:after="0"/>
        <w:ind w:left="0"/>
        <w:jc w:val="both"/>
      </w:pPr>
      <w:r>
        <w:rPr>
          <w:rFonts w:ascii="Times New Roman"/>
          <w:b w:val="false"/>
          <w:i w:val="false"/>
          <w:color w:val="000000"/>
          <w:sz w:val="28"/>
        </w:rPr>
        <w:t>
      11) мемлекеттік қызметтер көрсету тәртібін айқындайтын заңға тәуелді нормативтік құқықтық актілерді әзірлейді және бекітеді;</w:t>
      </w:r>
    </w:p>
    <w:bookmarkEnd w:id="43"/>
    <w:bookmarkStart w:name="z1153" w:id="44"/>
    <w:p>
      <w:pPr>
        <w:spacing w:after="0"/>
        <w:ind w:left="0"/>
        <w:jc w:val="both"/>
      </w:pPr>
      <w:r>
        <w:rPr>
          <w:rFonts w:ascii="Times New Roman"/>
          <w:b w:val="false"/>
          <w:i w:val="false"/>
          <w:color w:val="000000"/>
          <w:sz w:val="28"/>
        </w:rPr>
        <w:t>
      12) саяси партиялармен, қоғамдық бірлестіктермен, кәсіптік одақтармен және өзге де ұйымдармен Министрліктің құзыретіне жататын мәселелер бойынша өзара іс-қимыл жасайды;</w:t>
      </w:r>
    </w:p>
    <w:bookmarkEnd w:id="44"/>
    <w:bookmarkStart w:name="z1154" w:id="45"/>
    <w:p>
      <w:pPr>
        <w:spacing w:after="0"/>
        <w:ind w:left="0"/>
        <w:jc w:val="both"/>
      </w:pPr>
      <w:r>
        <w:rPr>
          <w:rFonts w:ascii="Times New Roman"/>
          <w:b w:val="false"/>
          <w:i w:val="false"/>
          <w:color w:val="000000"/>
          <w:sz w:val="28"/>
        </w:rPr>
        <w:t>
      13) Министрліктің кадр саясатында гендерлік теңдік қағидаттарының сақталуын қамтамасыз етеді;</w:t>
      </w:r>
    </w:p>
    <w:bookmarkEnd w:id="45"/>
    <w:bookmarkStart w:name="z1155" w:id="46"/>
    <w:p>
      <w:pPr>
        <w:spacing w:after="0"/>
        <w:ind w:left="0"/>
        <w:jc w:val="both"/>
      </w:pPr>
      <w:r>
        <w:rPr>
          <w:rFonts w:ascii="Times New Roman"/>
          <w:b w:val="false"/>
          <w:i w:val="false"/>
          <w:color w:val="000000"/>
          <w:sz w:val="28"/>
        </w:rPr>
        <w:t>
      14) өз құзыреті шегінде ұлттық қауіпсіздік жүйесін жетілдіру бойынша ұсыныстар енгізеді;</w:t>
      </w:r>
    </w:p>
    <w:bookmarkEnd w:id="46"/>
    <w:bookmarkStart w:name="z1156" w:id="47"/>
    <w:p>
      <w:pPr>
        <w:spacing w:after="0"/>
        <w:ind w:left="0"/>
        <w:jc w:val="both"/>
      </w:pPr>
      <w:r>
        <w:rPr>
          <w:rFonts w:ascii="Times New Roman"/>
          <w:b w:val="false"/>
          <w:i w:val="false"/>
          <w:color w:val="000000"/>
          <w:sz w:val="28"/>
        </w:rPr>
        <w:t>
      15) кәсіпкерлік жөніндегі уәкілетті органмен бірлесіп, тәуекел дәрежесін бағалау өлшемшарттарын, тексеру парақтарын әзірлейді және бекітеді;</w:t>
      </w:r>
    </w:p>
    <w:bookmarkEnd w:id="47"/>
    <w:bookmarkStart w:name="z1157" w:id="48"/>
    <w:p>
      <w:pPr>
        <w:spacing w:after="0"/>
        <w:ind w:left="0"/>
        <w:jc w:val="both"/>
      </w:pPr>
      <w:r>
        <w:rPr>
          <w:rFonts w:ascii="Times New Roman"/>
          <w:b w:val="false"/>
          <w:i w:val="false"/>
          <w:color w:val="000000"/>
          <w:sz w:val="28"/>
        </w:rPr>
        <w:t>
      16) Қазақстан Республикасының Кәсіпкерлік кодексіне сәйкес тексерулер жүргізудің жартыжылдық кестелерін бекітеді;</w:t>
      </w:r>
    </w:p>
    <w:bookmarkEnd w:id="48"/>
    <w:bookmarkStart w:name="z1158" w:id="49"/>
    <w:p>
      <w:pPr>
        <w:spacing w:after="0"/>
        <w:ind w:left="0"/>
        <w:jc w:val="both"/>
      </w:pPr>
      <w:r>
        <w:rPr>
          <w:rFonts w:ascii="Times New Roman"/>
          <w:b w:val="false"/>
          <w:i w:val="false"/>
          <w:color w:val="000000"/>
          <w:sz w:val="28"/>
        </w:rPr>
        <w:t>
      17)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49"/>
    <w:bookmarkStart w:name="z1159" w:id="50"/>
    <w:p>
      <w:pPr>
        <w:spacing w:after="0"/>
        <w:ind w:left="0"/>
        <w:jc w:val="both"/>
      </w:pPr>
      <w:r>
        <w:rPr>
          <w:rFonts w:ascii="Times New Roman"/>
          <w:b w:val="false"/>
          <w:i w:val="false"/>
          <w:color w:val="000000"/>
          <w:sz w:val="28"/>
        </w:rPr>
        <w:t>
      18)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50"/>
    <w:bookmarkStart w:name="z1160" w:id="51"/>
    <w:p>
      <w:pPr>
        <w:spacing w:after="0"/>
        <w:ind w:left="0"/>
        <w:jc w:val="both"/>
      </w:pPr>
      <w:r>
        <w:rPr>
          <w:rFonts w:ascii="Times New Roman"/>
          <w:b w:val="false"/>
          <w:i w:val="false"/>
          <w:color w:val="000000"/>
          <w:sz w:val="28"/>
        </w:rPr>
        <w:t>
      19) стандарттау жөніндегі құжаттар мен ұлттық стандарттау жоспарының жобаларын қарайды;</w:t>
      </w:r>
    </w:p>
    <w:bookmarkEnd w:id="51"/>
    <w:bookmarkStart w:name="z1161" w:id="52"/>
    <w:p>
      <w:pPr>
        <w:spacing w:after="0"/>
        <w:ind w:left="0"/>
        <w:jc w:val="both"/>
      </w:pPr>
      <w:r>
        <w:rPr>
          <w:rFonts w:ascii="Times New Roman"/>
          <w:b w:val="false"/>
          <w:i w:val="false"/>
          <w:color w:val="000000"/>
          <w:sz w:val="28"/>
        </w:rPr>
        <w:t>
      20) стандарттау жөніндегі техникалық комитеттерді құру бойынша ұсыныстар дайындайды;</w:t>
      </w:r>
    </w:p>
    <w:bookmarkEnd w:id="52"/>
    <w:bookmarkStart w:name="z1162" w:id="53"/>
    <w:p>
      <w:pPr>
        <w:spacing w:after="0"/>
        <w:ind w:left="0"/>
        <w:jc w:val="both"/>
      </w:pPr>
      <w:r>
        <w:rPr>
          <w:rFonts w:ascii="Times New Roman"/>
          <w:b w:val="false"/>
          <w:i w:val="false"/>
          <w:color w:val="000000"/>
          <w:sz w:val="28"/>
        </w:rPr>
        <w:t>
      21)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53"/>
    <w:bookmarkStart w:name="z1163" w:id="54"/>
    <w:p>
      <w:pPr>
        <w:spacing w:after="0"/>
        <w:ind w:left="0"/>
        <w:jc w:val="both"/>
      </w:pPr>
      <w:r>
        <w:rPr>
          <w:rFonts w:ascii="Times New Roman"/>
          <w:b w:val="false"/>
          <w:i w:val="false"/>
          <w:color w:val="000000"/>
          <w:sz w:val="28"/>
        </w:rPr>
        <w:t>
      22) өлшем бірлігін қамтамасыз ету саласындағы бірыңғай мемлекеттік саясатты іске асыруға қатысады;</w:t>
      </w:r>
    </w:p>
    <w:bookmarkEnd w:id="54"/>
    <w:bookmarkStart w:name="z1164" w:id="55"/>
    <w:p>
      <w:pPr>
        <w:spacing w:after="0"/>
        <w:ind w:left="0"/>
        <w:jc w:val="both"/>
      </w:pPr>
      <w:r>
        <w:rPr>
          <w:rFonts w:ascii="Times New Roman"/>
          <w:b w:val="false"/>
          <w:i w:val="false"/>
          <w:color w:val="000000"/>
          <w:sz w:val="28"/>
        </w:rPr>
        <w:t>
      23) заңнамада белгіленген жағдайларда және тәртіппен әкімшілік құқық бұзушылық туралы хаттамалар жасайды, сондай-ақ әкімшілік құқық бұзушылық туралы істерді қарайды және әкімшілік тәртіптік жаза қолданады;</w:t>
      </w:r>
    </w:p>
    <w:bookmarkEnd w:id="55"/>
    <w:bookmarkStart w:name="z1165" w:id="56"/>
    <w:p>
      <w:pPr>
        <w:spacing w:after="0"/>
        <w:ind w:left="0"/>
        <w:jc w:val="both"/>
      </w:pPr>
      <w:r>
        <w:rPr>
          <w:rFonts w:ascii="Times New Roman"/>
          <w:b w:val="false"/>
          <w:i w:val="false"/>
          <w:color w:val="000000"/>
          <w:sz w:val="28"/>
        </w:rPr>
        <w:t>
      24) уәкілетті органмен келісу бойынша әкімшілік деректерді жинауға арналған нысандарды, сондай-ақ көрсеткіштерді есептеу әдістемелерін бекітеді;</w:t>
      </w:r>
    </w:p>
    <w:bookmarkEnd w:id="56"/>
    <w:bookmarkStart w:name="z1547" w:id="57"/>
    <w:p>
      <w:pPr>
        <w:spacing w:after="0"/>
        <w:ind w:left="0"/>
        <w:jc w:val="both"/>
      </w:pPr>
      <w:r>
        <w:rPr>
          <w:rFonts w:ascii="Times New Roman"/>
          <w:b w:val="false"/>
          <w:i w:val="false"/>
          <w:color w:val="000000"/>
          <w:sz w:val="28"/>
        </w:rPr>
        <w:t>
      24-1) арыз иелері көтеретін жүйелі проблемаларды талдайды және анықтайды;</w:t>
      </w:r>
    </w:p>
    <w:bookmarkEnd w:id="57"/>
    <w:bookmarkStart w:name="z1548" w:id="58"/>
    <w:p>
      <w:pPr>
        <w:spacing w:after="0"/>
        <w:ind w:left="0"/>
        <w:jc w:val="both"/>
      </w:pPr>
      <w:r>
        <w:rPr>
          <w:rFonts w:ascii="Times New Roman"/>
          <w:b w:val="false"/>
          <w:i w:val="false"/>
          <w:color w:val="000000"/>
          <w:sz w:val="28"/>
        </w:rPr>
        <w:t>
      24-2) мемлекеттік статистика саласындағы уәкілетті мемлекеттік органмен келісу бойынша ведомстволық статистикалық байқаулардың нысандарын әзірлейді және бекітеді;</w:t>
      </w:r>
    </w:p>
    <w:bookmarkEnd w:id="58"/>
    <w:bookmarkStart w:name="z1166" w:id="59"/>
    <w:p>
      <w:pPr>
        <w:spacing w:after="0"/>
        <w:ind w:left="0"/>
        <w:jc w:val="both"/>
      </w:pPr>
      <w:r>
        <w:rPr>
          <w:rFonts w:ascii="Times New Roman"/>
          <w:b w:val="false"/>
          <w:i w:val="false"/>
          <w:color w:val="000000"/>
          <w:sz w:val="28"/>
        </w:rPr>
        <w:t>
      25) Қазақстан Республикасының заңдарында, Қазақстан Республикасы Президентінің және Үкіметінің актілерінде көзделген өзге де өкілеттіктерді жүзеге асырады;</w:t>
      </w:r>
    </w:p>
    <w:bookmarkEnd w:id="59"/>
    <w:bookmarkStart w:name="z1167" w:id="60"/>
    <w:p>
      <w:pPr>
        <w:spacing w:after="0"/>
        <w:ind w:left="0"/>
        <w:jc w:val="both"/>
      </w:pPr>
      <w:r>
        <w:rPr>
          <w:rFonts w:ascii="Times New Roman"/>
          <w:b w:val="false"/>
          <w:i w:val="false"/>
          <w:color w:val="000000"/>
          <w:sz w:val="28"/>
        </w:rPr>
        <w:t>
      26) Қазақстан Республикасының халқы мәдениетінің дамуы үшін жағдайлар жасайды;</w:t>
      </w:r>
    </w:p>
    <w:bookmarkEnd w:id="60"/>
    <w:bookmarkStart w:name="z1168" w:id="61"/>
    <w:p>
      <w:pPr>
        <w:spacing w:after="0"/>
        <w:ind w:left="0"/>
        <w:jc w:val="both"/>
      </w:pPr>
      <w:r>
        <w:rPr>
          <w:rFonts w:ascii="Times New Roman"/>
          <w:b w:val="false"/>
          <w:i w:val="false"/>
          <w:color w:val="000000"/>
          <w:sz w:val="28"/>
        </w:rPr>
        <w:t>
      27) халықаралық мәдени ынтымақтастық саласындағы қызметті жүзеге асырады және үйлестіреді;</w:t>
      </w:r>
    </w:p>
    <w:bookmarkEnd w:id="61"/>
    <w:bookmarkStart w:name="z1169" w:id="62"/>
    <w:p>
      <w:pPr>
        <w:spacing w:after="0"/>
        <w:ind w:left="0"/>
        <w:jc w:val="both"/>
      </w:pPr>
      <w:r>
        <w:rPr>
          <w:rFonts w:ascii="Times New Roman"/>
          <w:b w:val="false"/>
          <w:i w:val="false"/>
          <w:color w:val="000000"/>
          <w:sz w:val="28"/>
        </w:rPr>
        <w:t>
      28) мәдениет саласында халықаралық ынтымақтастық үшін жағдай жасайды;</w:t>
      </w:r>
    </w:p>
    <w:bookmarkEnd w:id="62"/>
    <w:bookmarkStart w:name="z1170" w:id="63"/>
    <w:p>
      <w:pPr>
        <w:spacing w:after="0"/>
        <w:ind w:left="0"/>
        <w:jc w:val="both"/>
      </w:pPr>
      <w:r>
        <w:rPr>
          <w:rFonts w:ascii="Times New Roman"/>
          <w:b w:val="false"/>
          <w:i w:val="false"/>
          <w:color w:val="000000"/>
          <w:sz w:val="28"/>
        </w:rPr>
        <w:t>
      29) облыстың, республикалық маңызы бар қаланың және астананың мәдениет басқармасының басшысын лауазымға тағайындау мен лауазымнан босатуды келіседі;</w:t>
      </w:r>
    </w:p>
    <w:bookmarkEnd w:id="63"/>
    <w:bookmarkStart w:name="z1171" w:id="64"/>
    <w:p>
      <w:pPr>
        <w:spacing w:after="0"/>
        <w:ind w:left="0"/>
        <w:jc w:val="both"/>
      </w:pPr>
      <w:r>
        <w:rPr>
          <w:rFonts w:ascii="Times New Roman"/>
          <w:b w:val="false"/>
          <w:i w:val="false"/>
          <w:color w:val="000000"/>
          <w:sz w:val="28"/>
        </w:rPr>
        <w:t>
      30) мәдениет саласындағы ғылыми бағдарламаларды әзірлейді, бекітеді және іске асырады;</w:t>
      </w:r>
    </w:p>
    <w:bookmarkEnd w:id="64"/>
    <w:bookmarkStart w:name="z1172" w:id="65"/>
    <w:p>
      <w:pPr>
        <w:spacing w:after="0"/>
        <w:ind w:left="0"/>
        <w:jc w:val="both"/>
      </w:pPr>
      <w:r>
        <w:rPr>
          <w:rFonts w:ascii="Times New Roman"/>
          <w:b w:val="false"/>
          <w:i w:val="false"/>
          <w:color w:val="000000"/>
          <w:sz w:val="28"/>
        </w:rPr>
        <w:t>
      31) мемлекеттік мәдениет ұйымдарын құру, қайта ұйымдастыру және тарату жөнінде ұсыныстар енгізеді;</w:t>
      </w:r>
    </w:p>
    <w:bookmarkEnd w:id="65"/>
    <w:bookmarkStart w:name="z1173" w:id="66"/>
    <w:p>
      <w:pPr>
        <w:spacing w:after="0"/>
        <w:ind w:left="0"/>
        <w:jc w:val="both"/>
      </w:pPr>
      <w:r>
        <w:rPr>
          <w:rFonts w:ascii="Times New Roman"/>
          <w:b w:val="false"/>
          <w:i w:val="false"/>
          <w:color w:val="000000"/>
          <w:sz w:val="28"/>
        </w:rPr>
        <w:t>
      32) Қазақстан Республикасының заңнамасында белгіленген тәртіппен мәдениет және өнер қайраткерлеріне Қазақстан Республикасының құрметті атақтарын және мемлекеттік наградаларын беру, шығармашылық ұжымдарды наградтау туралы ұсыныстар енгізеді;</w:t>
      </w:r>
    </w:p>
    <w:bookmarkEnd w:id="66"/>
    <w:bookmarkStart w:name="z1174" w:id="67"/>
    <w:p>
      <w:pPr>
        <w:spacing w:after="0"/>
        <w:ind w:left="0"/>
        <w:jc w:val="both"/>
      </w:pPr>
      <w:r>
        <w:rPr>
          <w:rFonts w:ascii="Times New Roman"/>
          <w:b w:val="false"/>
          <w:i w:val="false"/>
          <w:color w:val="000000"/>
          <w:sz w:val="28"/>
        </w:rPr>
        <w:t>
      33) мемлекеттік мәдениет ұйымдарына, жекелеген кәсіби көркем және шығармашылық ұжымдарға "Академиялық" мәртебе берудің тәртібі мен шарттарын әзірлейді және бекітеді;</w:t>
      </w:r>
    </w:p>
    <w:bookmarkEnd w:id="67"/>
    <w:bookmarkStart w:name="z1175" w:id="68"/>
    <w:p>
      <w:pPr>
        <w:spacing w:after="0"/>
        <w:ind w:left="0"/>
        <w:jc w:val="both"/>
      </w:pPr>
      <w:r>
        <w:rPr>
          <w:rFonts w:ascii="Times New Roman"/>
          <w:b w:val="false"/>
          <w:i w:val="false"/>
          <w:color w:val="000000"/>
          <w:sz w:val="28"/>
        </w:rPr>
        <w:t>
      34) республикалық конкурстар мен фестивальдерді өткізудің үлгілік қағидаларын әзірлейді және бекітеді;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34-1) алып тасталды - ҚР Үкіметінің 07.08.2023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6" w:id="69"/>
    <w:p>
      <w:pPr>
        <w:spacing w:after="0"/>
        <w:ind w:left="0"/>
        <w:jc w:val="both"/>
      </w:pPr>
      <w:r>
        <w:rPr>
          <w:rFonts w:ascii="Times New Roman"/>
          <w:b w:val="false"/>
          <w:i w:val="false"/>
          <w:color w:val="000000"/>
          <w:sz w:val="28"/>
        </w:rPr>
        <w:t>
      35) мемлекеттік мәдениет ұйымдарының мәдениет қызметкерлерін аттестаттау және мерзімінен бұрын аттестаттау қағидаларын бекітеді;</w:t>
      </w:r>
    </w:p>
    <w:bookmarkEnd w:id="69"/>
    <w:bookmarkStart w:name="z1177" w:id="70"/>
    <w:p>
      <w:pPr>
        <w:spacing w:after="0"/>
        <w:ind w:left="0"/>
        <w:jc w:val="both"/>
      </w:pPr>
      <w:r>
        <w:rPr>
          <w:rFonts w:ascii="Times New Roman"/>
          <w:b w:val="false"/>
          <w:i w:val="false"/>
          <w:color w:val="000000"/>
          <w:sz w:val="28"/>
        </w:rPr>
        <w:t>
      36) мемлекеттік мекеме ұйымдық-құқықтық нысанында құрылған мемлекеттік кітапханалардың, мемлекеттік музейлер мен музей-қорықтардың, мемлекеттік архивтердің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бекітеді;</w:t>
      </w:r>
    </w:p>
    <w:bookmarkEnd w:id="70"/>
    <w:bookmarkStart w:name="z1178" w:id="71"/>
    <w:p>
      <w:pPr>
        <w:spacing w:after="0"/>
        <w:ind w:left="0"/>
        <w:jc w:val="both"/>
      </w:pPr>
      <w:r>
        <w:rPr>
          <w:rFonts w:ascii="Times New Roman"/>
          <w:b w:val="false"/>
          <w:i w:val="false"/>
          <w:color w:val="000000"/>
          <w:sz w:val="28"/>
        </w:rPr>
        <w:t>
      37) көтермелеудің салалық жүйесін әзірлейді және бекітеді;</w:t>
      </w:r>
    </w:p>
    <w:bookmarkEnd w:id="71"/>
    <w:bookmarkStart w:name="z1179" w:id="72"/>
    <w:p>
      <w:pPr>
        <w:spacing w:after="0"/>
        <w:ind w:left="0"/>
        <w:jc w:val="both"/>
      </w:pPr>
      <w:r>
        <w:rPr>
          <w:rFonts w:ascii="Times New Roman"/>
          <w:b w:val="false"/>
          <w:i w:val="false"/>
          <w:color w:val="000000"/>
          <w:sz w:val="28"/>
        </w:rPr>
        <w:t>
      38) мемлекеттік мекеме ұйымдық-құқықтық нысанында құрылған мемлекеттік кітапханалар, мемлекеттік музейлер, музей-қорықтар, мемлекеттік архивтер өткізетін тауарларға (жұмыстарға, көрсетілетін қызметтерге) баға белгілейді;</w:t>
      </w:r>
    </w:p>
    <w:bookmarkEnd w:id="72"/>
    <w:bookmarkStart w:name="z1180" w:id="73"/>
    <w:p>
      <w:pPr>
        <w:spacing w:after="0"/>
        <w:ind w:left="0"/>
        <w:jc w:val="both"/>
      </w:pPr>
      <w:r>
        <w:rPr>
          <w:rFonts w:ascii="Times New Roman"/>
          <w:b w:val="false"/>
          <w:i w:val="false"/>
          <w:color w:val="000000"/>
          <w:sz w:val="28"/>
        </w:rPr>
        <w:t>
      39) Қазақстан Республикасының музей қорын қалыптастыру және ұстау тәртібін бекітеді;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39-1) тармақша 01.01.2023 бастап қолданысқа енгізіледі және 01.01.2026 дейін </w:t>
      </w:r>
      <w:r>
        <w:rPr>
          <w:rFonts w:ascii="Times New Roman"/>
          <w:b w:val="false"/>
          <w:i w:val="false"/>
          <w:color w:val="ff0000"/>
          <w:sz w:val="28"/>
        </w:rPr>
        <w:t>қолданыста</w:t>
      </w:r>
      <w:r>
        <w:rPr>
          <w:rFonts w:ascii="Times New Roman"/>
          <w:b w:val="false"/>
          <w:i w:val="false"/>
          <w:color w:val="ff0000"/>
          <w:sz w:val="28"/>
        </w:rPr>
        <w:t xml:space="preserve"> болады - ҚР Үкіметінің 16.03.2023 </w:t>
      </w:r>
      <w:r>
        <w:rPr>
          <w:rFonts w:ascii="Times New Roman"/>
          <w:b w:val="false"/>
          <w:i w:val="false"/>
          <w:color w:val="ff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39-1) мемлекеттік емес музейлер әкелген кезде импорты қосылған құн салығынан босатылатын өнер туындыларының тізбесін бекітеді;</w:t>
      </w:r>
    </w:p>
    <w:bookmarkStart w:name="z1181" w:id="74"/>
    <w:p>
      <w:pPr>
        <w:spacing w:after="0"/>
        <w:ind w:left="0"/>
        <w:jc w:val="both"/>
      </w:pPr>
      <w:r>
        <w:rPr>
          <w:rFonts w:ascii="Times New Roman"/>
          <w:b w:val="false"/>
          <w:i w:val="false"/>
          <w:color w:val="000000"/>
          <w:sz w:val="28"/>
        </w:rPr>
        <w:t>
      40) Қазақстан Республикасының Мемлекеттік музей қоры каталогын жүргізу қағидаларын және музей дерекқорын жүргізу қағидаларын әзірлейді және бекітеді;</w:t>
      </w:r>
    </w:p>
    <w:bookmarkEnd w:id="74"/>
    <w:bookmarkStart w:name="z1182" w:id="75"/>
    <w:p>
      <w:pPr>
        <w:spacing w:after="0"/>
        <w:ind w:left="0"/>
        <w:jc w:val="both"/>
      </w:pPr>
      <w:r>
        <w:rPr>
          <w:rFonts w:ascii="Times New Roman"/>
          <w:b w:val="false"/>
          <w:i w:val="false"/>
          <w:color w:val="000000"/>
          <w:sz w:val="28"/>
        </w:rPr>
        <w:t>
      41) Қазақстанның ұлттық электрондық кітапханасы қорын қалыптастыру мен есепке алу және оған қол жеткізуді ұйымдастыру қағидаларын әзірлейді және бекітеді;</w:t>
      </w:r>
    </w:p>
    <w:bookmarkEnd w:id="75"/>
    <w:bookmarkStart w:name="z1183" w:id="76"/>
    <w:p>
      <w:pPr>
        <w:spacing w:after="0"/>
        <w:ind w:left="0"/>
        <w:jc w:val="both"/>
      </w:pPr>
      <w:r>
        <w:rPr>
          <w:rFonts w:ascii="Times New Roman"/>
          <w:b w:val="false"/>
          <w:i w:val="false"/>
          <w:color w:val="000000"/>
          <w:sz w:val="28"/>
        </w:rPr>
        <w:t>
      42) ұлттық мәдени игілік объектілерінің мемлекеттік тізілімі мен материалдық емес мәдени мұра элементтерінің ұлттық тізбесін қалыптастыру және жүргізу қағидаларын әзірлейді және бекітеді;</w:t>
      </w:r>
    </w:p>
    <w:bookmarkEnd w:id="76"/>
    <w:bookmarkStart w:name="z1184" w:id="77"/>
    <w:p>
      <w:pPr>
        <w:spacing w:after="0"/>
        <w:ind w:left="0"/>
        <w:jc w:val="both"/>
      </w:pPr>
      <w:r>
        <w:rPr>
          <w:rFonts w:ascii="Times New Roman"/>
          <w:b w:val="false"/>
          <w:i w:val="false"/>
          <w:color w:val="000000"/>
          <w:sz w:val="28"/>
        </w:rPr>
        <w:t>
      43) мәдени құндылықтарды уақытша әкету жөнiндегi сараптама комиссиясы туралы үлгілік ережені бекітеді;</w:t>
      </w:r>
    </w:p>
    <w:bookmarkEnd w:id="77"/>
    <w:bookmarkStart w:name="z1578" w:id="78"/>
    <w:p>
      <w:pPr>
        <w:spacing w:after="0"/>
        <w:ind w:left="0"/>
        <w:jc w:val="both"/>
      </w:pPr>
      <w:r>
        <w:rPr>
          <w:rFonts w:ascii="Times New Roman"/>
          <w:b w:val="false"/>
          <w:i w:val="false"/>
          <w:color w:val="000000"/>
          <w:sz w:val="28"/>
        </w:rPr>
        <w:t>
      43-1) мәдениет мәселелері бойынша тұрақты жұмыс істейтін комиссия құрады және ол туралы ережені бекітеді;</w:t>
      </w:r>
    </w:p>
    <w:bookmarkEnd w:id="78"/>
    <w:bookmarkStart w:name="z1185" w:id="79"/>
    <w:p>
      <w:pPr>
        <w:spacing w:after="0"/>
        <w:ind w:left="0"/>
        <w:jc w:val="both"/>
      </w:pPr>
      <w:r>
        <w:rPr>
          <w:rFonts w:ascii="Times New Roman"/>
          <w:b w:val="false"/>
          <w:i w:val="false"/>
          <w:color w:val="000000"/>
          <w:sz w:val="28"/>
        </w:rPr>
        <w:t>
      44) мәдени құндылықтарды уақытша әкету құқығына куәлік беру қағидаларын әзірлейді және бекiтедi;</w:t>
      </w:r>
    </w:p>
    <w:bookmarkEnd w:id="79"/>
    <w:bookmarkStart w:name="z1186" w:id="80"/>
    <w:p>
      <w:pPr>
        <w:spacing w:after="0"/>
        <w:ind w:left="0"/>
        <w:jc w:val="both"/>
      </w:pPr>
      <w:r>
        <w:rPr>
          <w:rFonts w:ascii="Times New Roman"/>
          <w:b w:val="false"/>
          <w:i w:val="false"/>
          <w:color w:val="000000"/>
          <w:sz w:val="28"/>
        </w:rPr>
        <w:t>
      45) музейдің сақтау қоймасындағы музей заттары мен музей коллекцияларына қол жеткізу тәртібін айқындайды;</w:t>
      </w:r>
    </w:p>
    <w:bookmarkEnd w:id="80"/>
    <w:bookmarkStart w:name="z1187" w:id="81"/>
    <w:p>
      <w:pPr>
        <w:spacing w:after="0"/>
        <w:ind w:left="0"/>
        <w:jc w:val="both"/>
      </w:pPr>
      <w:r>
        <w:rPr>
          <w:rFonts w:ascii="Times New Roman"/>
          <w:b w:val="false"/>
          <w:i w:val="false"/>
          <w:color w:val="000000"/>
          <w:sz w:val="28"/>
        </w:rPr>
        <w:t>
      46) мәдениет ұйымдары желісінің ең төмен мемлекеттік нормативтерін және облыстық, республикалық маңызы бар қаланың, астананың, аудандық, облыстық маңызы бар қалалардың, селолық деңгейлердегі мемлекеттік мәдениет ұйымдарының үлгілік штаттарын бекітеді;</w:t>
      </w:r>
    </w:p>
    <w:bookmarkEnd w:id="81"/>
    <w:bookmarkStart w:name="z1188" w:id="82"/>
    <w:p>
      <w:pPr>
        <w:spacing w:after="0"/>
        <w:ind w:left="0"/>
        <w:jc w:val="both"/>
      </w:pPr>
      <w:r>
        <w:rPr>
          <w:rFonts w:ascii="Times New Roman"/>
          <w:b w:val="false"/>
          <w:i w:val="false"/>
          <w:color w:val="000000"/>
          <w:sz w:val="28"/>
        </w:rPr>
        <w:t>
      47) білім беру саласындағы уәкілетті органмен келісу бойынша мәдениет саласындағы білім беру ұйымдарының қызметі қағидаларын әзірлейді және бекітеді;</w:t>
      </w:r>
    </w:p>
    <w:bookmarkEnd w:id="82"/>
    <w:bookmarkStart w:name="z1189" w:id="83"/>
    <w:p>
      <w:pPr>
        <w:spacing w:after="0"/>
        <w:ind w:left="0"/>
        <w:jc w:val="both"/>
      </w:pPr>
      <w:r>
        <w:rPr>
          <w:rFonts w:ascii="Times New Roman"/>
          <w:b w:val="false"/>
          <w:i w:val="false"/>
          <w:color w:val="000000"/>
          <w:sz w:val="28"/>
        </w:rPr>
        <w:t>
      48) білім беру саласындағы уәкілетті органмен келісу бойынша мәдениет саласындағы білім беру ұйымдарында оқу-әдістемелік және ғылыми-әдістемелік жұмысты ұйымдастыру және жүзеге асыру қағидаларын бекітеді;</w:t>
      </w:r>
    </w:p>
    <w:bookmarkEnd w:id="83"/>
    <w:bookmarkStart w:name="z1190" w:id="84"/>
    <w:p>
      <w:pPr>
        <w:spacing w:after="0"/>
        <w:ind w:left="0"/>
        <w:jc w:val="both"/>
      </w:pPr>
      <w:r>
        <w:rPr>
          <w:rFonts w:ascii="Times New Roman"/>
          <w:b w:val="false"/>
          <w:i w:val="false"/>
          <w:color w:val="000000"/>
          <w:sz w:val="28"/>
        </w:rPr>
        <w:t>
      49) көркемөнерпаздар ұжымдарына "Халықтық" немесе "Үлгілі" атағын беру қағидаларын әзiрлейдi және бекiтедi;</w:t>
      </w:r>
    </w:p>
    <w:bookmarkEnd w:id="84"/>
    <w:bookmarkStart w:name="z1191" w:id="85"/>
    <w:p>
      <w:pPr>
        <w:spacing w:after="0"/>
        <w:ind w:left="0"/>
        <w:jc w:val="both"/>
      </w:pPr>
      <w:r>
        <w:rPr>
          <w:rFonts w:ascii="Times New Roman"/>
          <w:b w:val="false"/>
          <w:i w:val="false"/>
          <w:color w:val="000000"/>
          <w:sz w:val="28"/>
        </w:rPr>
        <w:t>
      50) Қазақстан Республикасының Үкіметіне мемлекеттік мәдениет ұйымдары мен жекелеген кәсіби көркем, шығармашылық ұжымдарға "Ұлттық" мәртебе беру туралы ұсыныстар енгізеді;</w:t>
      </w:r>
    </w:p>
    <w:bookmarkEnd w:id="85"/>
    <w:bookmarkStart w:name="z1192" w:id="86"/>
    <w:p>
      <w:pPr>
        <w:spacing w:after="0"/>
        <w:ind w:left="0"/>
        <w:jc w:val="both"/>
      </w:pPr>
      <w:r>
        <w:rPr>
          <w:rFonts w:ascii="Times New Roman"/>
          <w:b w:val="false"/>
          <w:i w:val="false"/>
          <w:color w:val="000000"/>
          <w:sz w:val="28"/>
        </w:rPr>
        <w:t>
      51) мемлекеттік музейлерде қор-сатып алу (қор-іріктеу) комиссиясын құру қағидаларын әзірлейді және бекітеді;</w:t>
      </w:r>
    </w:p>
    <w:bookmarkEnd w:id="86"/>
    <w:bookmarkStart w:name="z1193" w:id="87"/>
    <w:p>
      <w:pPr>
        <w:spacing w:after="0"/>
        <w:ind w:left="0"/>
        <w:jc w:val="both"/>
      </w:pPr>
      <w:r>
        <w:rPr>
          <w:rFonts w:ascii="Times New Roman"/>
          <w:b w:val="false"/>
          <w:i w:val="false"/>
          <w:color w:val="000000"/>
          <w:sz w:val="28"/>
        </w:rPr>
        <w:t>
      52) мемлекеттік театрлар мен концерттік ойын-сауық ұйымдарының сахналық қойылым құралдарын есепке алу, беру және есептен шығару жөніндегі нұсқаулықты әзірлейді және бекітеді;</w:t>
      </w:r>
    </w:p>
    <w:bookmarkEnd w:id="87"/>
    <w:bookmarkStart w:name="z1194" w:id="88"/>
    <w:p>
      <w:pPr>
        <w:spacing w:after="0"/>
        <w:ind w:left="0"/>
        <w:jc w:val="both"/>
      </w:pPr>
      <w:r>
        <w:rPr>
          <w:rFonts w:ascii="Times New Roman"/>
          <w:b w:val="false"/>
          <w:i w:val="false"/>
          <w:color w:val="000000"/>
          <w:sz w:val="28"/>
        </w:rPr>
        <w:t>
      53) Қазақстан Республикасы музей қорының музей заттарын есепке алу, сақтау, пайдалану және есептен шығару жөніндегі нұсқаулықты әзірлейді және бекітеді;</w:t>
      </w:r>
    </w:p>
    <w:bookmarkEnd w:id="88"/>
    <w:bookmarkStart w:name="z1195" w:id="89"/>
    <w:p>
      <w:pPr>
        <w:spacing w:after="0"/>
        <w:ind w:left="0"/>
        <w:jc w:val="both"/>
      </w:pPr>
      <w:r>
        <w:rPr>
          <w:rFonts w:ascii="Times New Roman"/>
          <w:b w:val="false"/>
          <w:i w:val="false"/>
          <w:color w:val="000000"/>
          <w:sz w:val="28"/>
        </w:rPr>
        <w:t>
      54) мемлекеттік кітапханалардың кітапхана қорын есепке алу және есептен шығару жөніндегі нұсқаулықты әзірлейді және бекітеді;</w:t>
      </w:r>
    </w:p>
    <w:bookmarkEnd w:id="89"/>
    <w:bookmarkStart w:name="z1196" w:id="90"/>
    <w:p>
      <w:pPr>
        <w:spacing w:after="0"/>
        <w:ind w:left="0"/>
        <w:jc w:val="both"/>
      </w:pPr>
      <w:r>
        <w:rPr>
          <w:rFonts w:ascii="Times New Roman"/>
          <w:b w:val="false"/>
          <w:i w:val="false"/>
          <w:color w:val="000000"/>
          <w:sz w:val="28"/>
        </w:rPr>
        <w:t>
      55) мемлекеттік кітапханалардың кітапхана қорын қалыптастыру, сақтау және пайдалану қағидаларын әзірлейді және бекітеді;</w:t>
      </w:r>
    </w:p>
    <w:bookmarkEnd w:id="90"/>
    <w:bookmarkStart w:name="z1197" w:id="91"/>
    <w:p>
      <w:pPr>
        <w:spacing w:after="0"/>
        <w:ind w:left="0"/>
        <w:jc w:val="both"/>
      </w:pPr>
      <w:r>
        <w:rPr>
          <w:rFonts w:ascii="Times New Roman"/>
          <w:b w:val="false"/>
          <w:i w:val="false"/>
          <w:color w:val="000000"/>
          <w:sz w:val="28"/>
        </w:rPr>
        <w:t>
      56) мүгедектігі бар адамдарға немесе егде жастағы адамдарға сырттай немесе стационардан тыс қызмет көрсету нысандары арқылы кітапхана қорларына қол жеткізу қағидаларын әзірлейді және бекітеді;</w:t>
      </w:r>
    </w:p>
    <w:bookmarkEnd w:id="91"/>
    <w:bookmarkStart w:name="z1198" w:id="92"/>
    <w:p>
      <w:pPr>
        <w:spacing w:after="0"/>
        <w:ind w:left="0"/>
        <w:jc w:val="both"/>
      </w:pPr>
      <w:r>
        <w:rPr>
          <w:rFonts w:ascii="Times New Roman"/>
          <w:b w:val="false"/>
          <w:i w:val="false"/>
          <w:color w:val="000000"/>
          <w:sz w:val="28"/>
        </w:rPr>
        <w:t>
      57) жоспарлау жөніндегі орталық уәкілетті органмен және бюджеттік жоспарлау жөніндегі орталық уәкілетті органмен келісу бойынша мемлекеттік театрларға, концерттік ұйымдарға, мәдени-демалыс ұйымдарына, музейлерге және цирктерге субсидиялар төлеу қағидаларын әзірлейді және бекітеді;</w:t>
      </w:r>
    </w:p>
    <w:bookmarkEnd w:id="92"/>
    <w:bookmarkStart w:name="z1199" w:id="93"/>
    <w:p>
      <w:pPr>
        <w:spacing w:after="0"/>
        <w:ind w:left="0"/>
        <w:jc w:val="both"/>
      </w:pPr>
      <w:r>
        <w:rPr>
          <w:rFonts w:ascii="Times New Roman"/>
          <w:b w:val="false"/>
          <w:i w:val="false"/>
          <w:color w:val="000000"/>
          <w:sz w:val="28"/>
        </w:rPr>
        <w:t>
      58) мемлекеттік мәдениет ұйымдарындағы билеттерді дайындау мен өткізу қағидаларын әзірлейді және бекітеді;</w:t>
      </w:r>
    </w:p>
    <w:bookmarkEnd w:id="93"/>
    <w:bookmarkStart w:name="z1200" w:id="94"/>
    <w:p>
      <w:pPr>
        <w:spacing w:after="0"/>
        <w:ind w:left="0"/>
        <w:jc w:val="both"/>
      </w:pPr>
      <w:r>
        <w:rPr>
          <w:rFonts w:ascii="Times New Roman"/>
          <w:b w:val="false"/>
          <w:i w:val="false"/>
          <w:color w:val="000000"/>
          <w:sz w:val="28"/>
        </w:rPr>
        <w:t>
      59) Қазақстан кітапханаларының жиынтық электрондық каталогын пайдалану қағидаларын әзірлейді және бекітеді;</w:t>
      </w:r>
    </w:p>
    <w:bookmarkEnd w:id="94"/>
    <w:bookmarkStart w:name="z1201" w:id="95"/>
    <w:p>
      <w:pPr>
        <w:spacing w:after="0"/>
        <w:ind w:left="0"/>
        <w:jc w:val="both"/>
      </w:pPr>
      <w:r>
        <w:rPr>
          <w:rFonts w:ascii="Times New Roman"/>
          <w:b w:val="false"/>
          <w:i w:val="false"/>
          <w:color w:val="000000"/>
          <w:sz w:val="28"/>
        </w:rPr>
        <w:t>
      60) музыкалық туындыларды орындау кезінде фонограммалардың пайдаланылуы туралы көрерменге хабарлау қағидаларын әзірлейді және бекітеді;</w:t>
      </w:r>
    </w:p>
    <w:bookmarkEnd w:id="95"/>
    <w:bookmarkStart w:name="z1202" w:id="96"/>
    <w:p>
      <w:pPr>
        <w:spacing w:after="0"/>
        <w:ind w:left="0"/>
        <w:jc w:val="both"/>
      </w:pPr>
      <w:r>
        <w:rPr>
          <w:rFonts w:ascii="Times New Roman"/>
          <w:b w:val="false"/>
          <w:i w:val="false"/>
          <w:color w:val="000000"/>
          <w:sz w:val="28"/>
        </w:rPr>
        <w:t>
      61)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әзірлейді және бекітеді;</w:t>
      </w:r>
    </w:p>
    <w:bookmarkEnd w:id="96"/>
    <w:bookmarkStart w:name="z1203" w:id="97"/>
    <w:p>
      <w:pPr>
        <w:spacing w:after="0"/>
        <w:ind w:left="0"/>
        <w:jc w:val="both"/>
      </w:pPr>
      <w:r>
        <w:rPr>
          <w:rFonts w:ascii="Times New Roman"/>
          <w:b w:val="false"/>
          <w:i w:val="false"/>
          <w:color w:val="000000"/>
          <w:sz w:val="28"/>
        </w:rPr>
        <w:t>
      62) балалар мен жасөспірімдерге арналған шығармашылық үйірмелерді жан басына шаққандағы нормативтік қаржыландыру қағидаларын әзірлейді және бекітеді;</w:t>
      </w:r>
    </w:p>
    <w:bookmarkEnd w:id="97"/>
    <w:bookmarkStart w:name="z1204" w:id="98"/>
    <w:p>
      <w:pPr>
        <w:spacing w:after="0"/>
        <w:ind w:left="0"/>
        <w:jc w:val="both"/>
      </w:pPr>
      <w:r>
        <w:rPr>
          <w:rFonts w:ascii="Times New Roman"/>
          <w:b w:val="false"/>
          <w:i w:val="false"/>
          <w:color w:val="000000"/>
          <w:sz w:val="28"/>
        </w:rPr>
        <w:t>
      63) мемлекеттік шығармашылық тапсырыстың жан басына шаққандағы нормативтік қаржыландыру әдістемесін әзірлейді және бекітеді;</w:t>
      </w:r>
    </w:p>
    <w:bookmarkEnd w:id="98"/>
    <w:bookmarkStart w:name="z1205" w:id="99"/>
    <w:p>
      <w:pPr>
        <w:spacing w:after="0"/>
        <w:ind w:left="0"/>
        <w:jc w:val="both"/>
      </w:pPr>
      <w:r>
        <w:rPr>
          <w:rFonts w:ascii="Times New Roman"/>
          <w:b w:val="false"/>
          <w:i w:val="false"/>
          <w:color w:val="000000"/>
          <w:sz w:val="28"/>
        </w:rPr>
        <w:t>
      64) балалар мен жасөспірімдерге арналған шығармашылық үйірмелердің рейтингін айқындау қағидаларын әзірлейді және бекітеді;</w:t>
      </w:r>
    </w:p>
    <w:bookmarkEnd w:id="99"/>
    <w:bookmarkStart w:name="z1549" w:id="100"/>
    <w:p>
      <w:pPr>
        <w:spacing w:after="0"/>
        <w:ind w:left="0"/>
        <w:jc w:val="both"/>
      </w:pPr>
      <w:r>
        <w:rPr>
          <w:rFonts w:ascii="Times New Roman"/>
          <w:b w:val="false"/>
          <w:i w:val="false"/>
          <w:color w:val="000000"/>
          <w:sz w:val="28"/>
        </w:rPr>
        <w:t>
      64-1) бюджет қаражаты есебінен қаржыландырылатын Қазақстан Республикасындағы жəне шетелдегі мәдениет саласындағы әлеуметтік маңызы бар іс-шаралар мен мәдени іс-шаралардың тақырыптық бағыттарын айқындау жөніндегі қағидаларды әзірлейді және бекітеді;</w:t>
      </w:r>
    </w:p>
    <w:bookmarkEnd w:id="100"/>
    <w:bookmarkStart w:name="z1550" w:id="101"/>
    <w:p>
      <w:pPr>
        <w:spacing w:after="0"/>
        <w:ind w:left="0"/>
        <w:jc w:val="both"/>
      </w:pPr>
      <w:r>
        <w:rPr>
          <w:rFonts w:ascii="Times New Roman"/>
          <w:b w:val="false"/>
          <w:i w:val="false"/>
          <w:color w:val="000000"/>
          <w:sz w:val="28"/>
        </w:rPr>
        <w:t>
      64-2) бюджет қаражаты есебінен қаржыландырылатын Қазақстан Республикасындағы жəне шетелдегі мәдениет саласындағы әлеуметтік маңызы бар іс-шаралар мен мәдени іс-шараларды өткізуді қаржыландыру қағидалары мен қаржыландыру нормативтерін әзірлейді және бекітеді;</w:t>
      </w:r>
    </w:p>
    <w:bookmarkEnd w:id="101"/>
    <w:bookmarkStart w:name="z1206" w:id="102"/>
    <w:p>
      <w:pPr>
        <w:spacing w:after="0"/>
        <w:ind w:left="0"/>
        <w:jc w:val="both"/>
      </w:pPr>
      <w:r>
        <w:rPr>
          <w:rFonts w:ascii="Times New Roman"/>
          <w:b w:val="false"/>
          <w:i w:val="false"/>
          <w:color w:val="000000"/>
          <w:sz w:val="28"/>
        </w:rPr>
        <w:t>
      65) мәдениет ұйымдарының балет әртістеріне ай сайынғы арнайы ақшалай төлемдерді тағайындау тәртібін айқындайды;</w:t>
      </w:r>
    </w:p>
    <w:bookmarkEnd w:id="102"/>
    <w:bookmarkStart w:name="z1207" w:id="103"/>
    <w:p>
      <w:pPr>
        <w:spacing w:after="0"/>
        <w:ind w:left="0"/>
        <w:jc w:val="both"/>
      </w:pPr>
      <w:r>
        <w:rPr>
          <w:rFonts w:ascii="Times New Roman"/>
          <w:b w:val="false"/>
          <w:i w:val="false"/>
          <w:color w:val="000000"/>
          <w:sz w:val="28"/>
        </w:rPr>
        <w:t>
      66) өңірлік көркемдік кеңестер туралы үлгілік ережені бекітеді;</w:t>
      </w:r>
    </w:p>
    <w:bookmarkEnd w:id="103"/>
    <w:bookmarkStart w:name="z1208" w:id="104"/>
    <w:p>
      <w:pPr>
        <w:spacing w:after="0"/>
        <w:ind w:left="0"/>
        <w:jc w:val="both"/>
      </w:pPr>
      <w:r>
        <w:rPr>
          <w:rFonts w:ascii="Times New Roman"/>
          <w:b w:val="false"/>
          <w:i w:val="false"/>
          <w:color w:val="000000"/>
          <w:sz w:val="28"/>
        </w:rPr>
        <w:t>
      67)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пайдаланушыларына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қалалардың кітапханаларына "Орталық" мәртебесін беру тәртібін әзірлейді және бекітеді;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Үкіметінің 07.08.2023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0" w:id="105"/>
    <w:p>
      <w:pPr>
        <w:spacing w:after="0"/>
        <w:ind w:left="0"/>
        <w:jc w:val="both"/>
      </w:pPr>
      <w:r>
        <w:rPr>
          <w:rFonts w:ascii="Times New Roman"/>
          <w:b w:val="false"/>
          <w:i w:val="false"/>
          <w:color w:val="000000"/>
          <w:sz w:val="28"/>
        </w:rPr>
        <w:t>
      69)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ұйымдастырады;</w:t>
      </w:r>
    </w:p>
    <w:bookmarkEnd w:id="105"/>
    <w:bookmarkStart w:name="z1211" w:id="106"/>
    <w:p>
      <w:pPr>
        <w:spacing w:after="0"/>
        <w:ind w:left="0"/>
        <w:jc w:val="both"/>
      </w:pPr>
      <w:r>
        <w:rPr>
          <w:rFonts w:ascii="Times New Roman"/>
          <w:b w:val="false"/>
          <w:i w:val="false"/>
          <w:color w:val="000000"/>
          <w:sz w:val="28"/>
        </w:rPr>
        <w:t>
      70) жеке және (немесе) заңды тұлғалардың объектілерді Ұлттық мәдени игілік объектілерінің мемлекеттік тізіліміне қосу туралы өтінішхаттарын қарайды;</w:t>
      </w:r>
    </w:p>
    <w:bookmarkEnd w:id="106"/>
    <w:bookmarkStart w:name="z1212" w:id="107"/>
    <w:p>
      <w:pPr>
        <w:spacing w:after="0"/>
        <w:ind w:left="0"/>
        <w:jc w:val="both"/>
      </w:pPr>
      <w:r>
        <w:rPr>
          <w:rFonts w:ascii="Times New Roman"/>
          <w:b w:val="false"/>
          <w:i w:val="false"/>
          <w:color w:val="000000"/>
          <w:sz w:val="28"/>
        </w:rPr>
        <w:t>
      71) Ұлттық мәдени игілік объектілерінің мемлекеттік тізілімін және Материалдық емес мәдени мұра элементтерінің ұлттық тізбесін жүргізеді;</w:t>
      </w:r>
    </w:p>
    <w:bookmarkEnd w:id="107"/>
    <w:bookmarkStart w:name="z1213" w:id="108"/>
    <w:p>
      <w:pPr>
        <w:spacing w:after="0"/>
        <w:ind w:left="0"/>
        <w:jc w:val="both"/>
      </w:pPr>
      <w:r>
        <w:rPr>
          <w:rFonts w:ascii="Times New Roman"/>
          <w:b w:val="false"/>
          <w:i w:val="false"/>
          <w:color w:val="000000"/>
          <w:sz w:val="28"/>
        </w:rPr>
        <w:t>
      72)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жібереді;</w:t>
      </w:r>
    </w:p>
    <w:bookmarkEnd w:id="108"/>
    <w:bookmarkStart w:name="z1551" w:id="109"/>
    <w:p>
      <w:pPr>
        <w:spacing w:after="0"/>
        <w:ind w:left="0"/>
        <w:jc w:val="both"/>
      </w:pPr>
      <w:r>
        <w:rPr>
          <w:rFonts w:ascii="Times New Roman"/>
          <w:b w:val="false"/>
          <w:i w:val="false"/>
          <w:color w:val="000000"/>
          <w:sz w:val="28"/>
        </w:rPr>
        <w:t>
      72-1) өз құзыреті шегінде мәдениетаралық және этносаралық диалогты қамтамасыз етеді, қазақ халқының және этностық топтардың ұлттық мәдениетіне, салт-дәстүрлеріне деген құрметті нығайтады;</w:t>
      </w:r>
    </w:p>
    <w:bookmarkEnd w:id="109"/>
    <w:bookmarkStart w:name="z1214" w:id="110"/>
    <w:p>
      <w:pPr>
        <w:spacing w:after="0"/>
        <w:ind w:left="0"/>
        <w:jc w:val="both"/>
      </w:pPr>
      <w:r>
        <w:rPr>
          <w:rFonts w:ascii="Times New Roman"/>
          <w:b w:val="false"/>
          <w:i w:val="false"/>
          <w:color w:val="000000"/>
          <w:sz w:val="28"/>
        </w:rPr>
        <w:t>
      73)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қағидаларды әзірлейді және бекітеді, оны іріктеу өлшемшарттарын белгілейді;</w:t>
      </w:r>
    </w:p>
    <w:bookmarkEnd w:id="110"/>
    <w:bookmarkStart w:name="z1215" w:id="111"/>
    <w:p>
      <w:pPr>
        <w:spacing w:after="0"/>
        <w:ind w:left="0"/>
        <w:jc w:val="both"/>
      </w:pPr>
      <w:r>
        <w:rPr>
          <w:rFonts w:ascii="Times New Roman"/>
          <w:b w:val="false"/>
          <w:i w:val="false"/>
          <w:color w:val="000000"/>
          <w:sz w:val="28"/>
        </w:rPr>
        <w:t>
      74) қоғамдық маңызы бар әдебиетке мүліктік құқықтарды белгілі бір мерзімге сатып алғаны үшін авторларға, сондай-ақ сараптама қорытындысын бергені үшін сарапшыларға сыйақы мөлшерлемелерін белгілейді;</w:t>
      </w:r>
    </w:p>
    <w:bookmarkEnd w:id="111"/>
    <w:bookmarkStart w:name="z1216" w:id="112"/>
    <w:p>
      <w:pPr>
        <w:spacing w:after="0"/>
        <w:ind w:left="0"/>
        <w:jc w:val="both"/>
      </w:pPr>
      <w:r>
        <w:rPr>
          <w:rFonts w:ascii="Times New Roman"/>
          <w:b w:val="false"/>
          <w:i w:val="false"/>
          <w:color w:val="000000"/>
          <w:sz w:val="28"/>
        </w:rPr>
        <w:t>
      75) қоғамдық маңызы бар әдебиетке мүліктік құқықтарды белгілі бір мерзімге сатып алу және (немесе) оны басып шығару жөніндегі ведомствоаралық комиссия құрады, оның ережесін және құрамын бекітеді;</w:t>
      </w:r>
    </w:p>
    <w:bookmarkEnd w:id="112"/>
    <w:bookmarkStart w:name="z1217" w:id="113"/>
    <w:p>
      <w:pPr>
        <w:spacing w:after="0"/>
        <w:ind w:left="0"/>
        <w:jc w:val="both"/>
      </w:pPr>
      <w:r>
        <w:rPr>
          <w:rFonts w:ascii="Times New Roman"/>
          <w:b w:val="false"/>
          <w:i w:val="false"/>
          <w:color w:val="000000"/>
          <w:sz w:val="28"/>
        </w:rPr>
        <w:t>
      76) мәдениет саласында әлеуметтік мәні бар іс-шаралар өткізуді жүзеге асырады;</w:t>
      </w:r>
    </w:p>
    <w:bookmarkEnd w:id="113"/>
    <w:bookmarkStart w:name="z1218" w:id="114"/>
    <w:p>
      <w:pPr>
        <w:spacing w:after="0"/>
        <w:ind w:left="0"/>
        <w:jc w:val="both"/>
      </w:pPr>
      <w:r>
        <w:rPr>
          <w:rFonts w:ascii="Times New Roman"/>
          <w:b w:val="false"/>
          <w:i w:val="false"/>
          <w:color w:val="000000"/>
          <w:sz w:val="28"/>
        </w:rPr>
        <w:t>
      77) шығармашылық қызметтің түрлі салаларында ұлттық (республикалық) және халықаралық конкурстар мен фестивальдар, сыйлықтар мен жүлделер тағайындайды;</w:t>
      </w:r>
    </w:p>
    <w:bookmarkEnd w:id="114"/>
    <w:bookmarkStart w:name="z1579" w:id="115"/>
    <w:p>
      <w:pPr>
        <w:spacing w:after="0"/>
        <w:ind w:left="0"/>
        <w:jc w:val="both"/>
      </w:pPr>
      <w:r>
        <w:rPr>
          <w:rFonts w:ascii="Times New Roman"/>
          <w:b w:val="false"/>
          <w:i w:val="false"/>
          <w:color w:val="000000"/>
          <w:sz w:val="28"/>
        </w:rPr>
        <w:t>
      77-1) мәдениет саласында мемлекеттік стипендия беру қағидаларын бекітеді;</w:t>
      </w:r>
    </w:p>
    <w:bookmarkEnd w:id="115"/>
    <w:bookmarkStart w:name="z1219" w:id="116"/>
    <w:p>
      <w:pPr>
        <w:spacing w:after="0"/>
        <w:ind w:left="0"/>
        <w:jc w:val="both"/>
      </w:pPr>
      <w:r>
        <w:rPr>
          <w:rFonts w:ascii="Times New Roman"/>
          <w:b w:val="false"/>
          <w:i w:val="false"/>
          <w:color w:val="000000"/>
          <w:sz w:val="28"/>
        </w:rPr>
        <w:t>
      78) мәдениет саласындағы барлық білім беру деңгейлерінің үлгілік оқу жоспарлары мен оқу бағдарламаларын білім беру саласындағы уәкілетті органмен келіседі;</w:t>
      </w:r>
    </w:p>
    <w:bookmarkEnd w:id="116"/>
    <w:bookmarkStart w:name="z1220" w:id="117"/>
    <w:p>
      <w:pPr>
        <w:spacing w:after="0"/>
        <w:ind w:left="0"/>
        <w:jc w:val="both"/>
      </w:pPr>
      <w:r>
        <w:rPr>
          <w:rFonts w:ascii="Times New Roman"/>
          <w:b w:val="false"/>
          <w:i w:val="false"/>
          <w:color w:val="000000"/>
          <w:sz w:val="28"/>
        </w:rPr>
        <w:t>
      79)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bookmarkEnd w:id="117"/>
    <w:bookmarkStart w:name="z1580" w:id="118"/>
    <w:p>
      <w:pPr>
        <w:spacing w:after="0"/>
        <w:ind w:left="0"/>
        <w:jc w:val="both"/>
      </w:pPr>
      <w:r>
        <w:rPr>
          <w:rFonts w:ascii="Times New Roman"/>
          <w:b w:val="false"/>
          <w:i w:val="false"/>
          <w:color w:val="000000"/>
          <w:sz w:val="28"/>
        </w:rPr>
        <w:t>
      79-1) ғылым және жоғары білім саласындағы уәкілетті органмен келісу бойынша бірінші басшыларын Қазақстан Республикасының Үкіметі қызметке тағайындайтын және қызметінен босататын мемлекеттік жоғары және (немесе) жоғары оқу орнынан кейінгі білім беру ұйымдарының тізбесін бекітеді;</w:t>
      </w:r>
    </w:p>
    <w:bookmarkEnd w:id="118"/>
    <w:bookmarkStart w:name="z1221" w:id="119"/>
    <w:p>
      <w:pPr>
        <w:spacing w:after="0"/>
        <w:ind w:left="0"/>
        <w:jc w:val="both"/>
      </w:pPr>
      <w:r>
        <w:rPr>
          <w:rFonts w:ascii="Times New Roman"/>
          <w:b w:val="false"/>
          <w:i w:val="false"/>
          <w:color w:val="000000"/>
          <w:sz w:val="28"/>
        </w:rPr>
        <w:t>
      80)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бөлуді және орналастыруды бекітеді;</w:t>
      </w:r>
    </w:p>
    <w:bookmarkEnd w:id="119"/>
    <w:bookmarkStart w:name="z1222" w:id="120"/>
    <w:p>
      <w:pPr>
        <w:spacing w:after="0"/>
        <w:ind w:left="0"/>
        <w:jc w:val="both"/>
      </w:pPr>
      <w:r>
        <w:rPr>
          <w:rFonts w:ascii="Times New Roman"/>
          <w:b w:val="false"/>
          <w:i w:val="false"/>
          <w:color w:val="000000"/>
          <w:sz w:val="28"/>
        </w:rPr>
        <w:t>
      81) өз құзыреті шегінде мәдениет саласындағы білім беру ұйымдарының қызметін үйлестіреді;</w:t>
      </w:r>
    </w:p>
    <w:bookmarkEnd w:id="120"/>
    <w:bookmarkStart w:name="z1223" w:id="121"/>
    <w:p>
      <w:pPr>
        <w:spacing w:after="0"/>
        <w:ind w:left="0"/>
        <w:jc w:val="both"/>
      </w:pPr>
      <w:r>
        <w:rPr>
          <w:rFonts w:ascii="Times New Roman"/>
          <w:b w:val="false"/>
          <w:i w:val="false"/>
          <w:color w:val="000000"/>
          <w:sz w:val="28"/>
        </w:rPr>
        <w:t>
      82) жеңімпаздарына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спорттық жарыстардың тізбесін қалыптастырады және бекітеді;</w:t>
      </w:r>
    </w:p>
    <w:bookmarkEnd w:id="121"/>
    <w:bookmarkStart w:name="z1224" w:id="122"/>
    <w:p>
      <w:pPr>
        <w:spacing w:after="0"/>
        <w:ind w:left="0"/>
        <w:jc w:val="both"/>
      </w:pPr>
      <w:r>
        <w:rPr>
          <w:rFonts w:ascii="Times New Roman"/>
          <w:b w:val="false"/>
          <w:i w:val="false"/>
          <w:color w:val="000000"/>
          <w:sz w:val="28"/>
        </w:rPr>
        <w:t>
      83) республикалық бюджеттен қаржыландырылатын, мәдениет және өнер, дене шынықтыру мен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bookmarkEnd w:id="122"/>
    <w:bookmarkStart w:name="z1225" w:id="123"/>
    <w:p>
      <w:pPr>
        <w:spacing w:after="0"/>
        <w:ind w:left="0"/>
        <w:jc w:val="both"/>
      </w:pPr>
      <w:r>
        <w:rPr>
          <w:rFonts w:ascii="Times New Roman"/>
          <w:b w:val="false"/>
          <w:i w:val="false"/>
          <w:color w:val="000000"/>
          <w:sz w:val="28"/>
        </w:rPr>
        <w:t>
      84) өз құзыреті шегінде республика (ауылдық, кенттік, аудандық, қалалық, облыстық, республикалық) мәдениет ұйымдарының қызметін үйлестіреді, меншік нысандарына қарамастан, мәдениет мәселелері бойынша шығармашылық одақтармен және басқа да ұйымдармен өзара іс-қимылды жүзеге асырады;</w:t>
      </w:r>
    </w:p>
    <w:bookmarkEnd w:id="123"/>
    <w:bookmarkStart w:name="z1226" w:id="124"/>
    <w:p>
      <w:pPr>
        <w:spacing w:after="0"/>
        <w:ind w:left="0"/>
        <w:jc w:val="both"/>
      </w:pPr>
      <w:r>
        <w:rPr>
          <w:rFonts w:ascii="Times New Roman"/>
          <w:b w:val="false"/>
          <w:i w:val="false"/>
          <w:color w:val="000000"/>
          <w:sz w:val="28"/>
        </w:rPr>
        <w:t>
      85) талантты жастарды және перспективалы шығармашылық ұжымдарды іздестіруге және қолдауға бағытталған іс-шаралар кешенін жүзеге асырады;</w:t>
      </w:r>
    </w:p>
    <w:bookmarkEnd w:id="124"/>
    <w:p>
      <w:pPr>
        <w:spacing w:after="0"/>
        <w:ind w:left="0"/>
        <w:jc w:val="both"/>
      </w:pPr>
      <w:r>
        <w:rPr>
          <w:rFonts w:ascii="Times New Roman"/>
          <w:b w:val="false"/>
          <w:i w:val="false"/>
          <w:color w:val="000000"/>
          <w:sz w:val="28"/>
        </w:rPr>
        <w:t>
      85-1) жастарды мәдени ағартуды және олардың бос уақытын ұйымдастыруға бағытталған шаралар кешенін жүзеге асырады;</w:t>
      </w:r>
    </w:p>
    <w:p>
      <w:pPr>
        <w:spacing w:after="0"/>
        <w:ind w:left="0"/>
        <w:jc w:val="both"/>
      </w:pPr>
      <w:r>
        <w:rPr>
          <w:rFonts w:ascii="Times New Roman"/>
          <w:b w:val="false"/>
          <w:i w:val="false"/>
          <w:color w:val="000000"/>
          <w:sz w:val="28"/>
        </w:rPr>
        <w:t>
      85-2) мәдениет мәселелері жөніндегі жастар бастамаларын қолдауға бағытталған мемлекеттік әлеуметтік тапсырысты қалыптастыруды, оның іске асырылу мониторингін және нәтижелерін бағалауды жүзеге асырады;</w:t>
      </w:r>
    </w:p>
    <w:bookmarkStart w:name="z1227" w:id="125"/>
    <w:p>
      <w:pPr>
        <w:spacing w:after="0"/>
        <w:ind w:left="0"/>
        <w:jc w:val="both"/>
      </w:pPr>
      <w:r>
        <w:rPr>
          <w:rFonts w:ascii="Times New Roman"/>
          <w:b w:val="false"/>
          <w:i w:val="false"/>
          <w:color w:val="000000"/>
          <w:sz w:val="28"/>
        </w:rPr>
        <w:t>
      86) музыка және театр өнері саласында репертуарлық саясатты үйлестіреді;</w:t>
      </w:r>
    </w:p>
    <w:bookmarkEnd w:id="125"/>
    <w:bookmarkStart w:name="z1228" w:id="126"/>
    <w:p>
      <w:pPr>
        <w:spacing w:after="0"/>
        <w:ind w:left="0"/>
        <w:jc w:val="both"/>
      </w:pPr>
      <w:r>
        <w:rPr>
          <w:rFonts w:ascii="Times New Roman"/>
          <w:b w:val="false"/>
          <w:i w:val="false"/>
          <w:color w:val="000000"/>
          <w:sz w:val="28"/>
        </w:rPr>
        <w:t>
      87) ұлттық мәдени игілік объектілерінің айрықша режимі бойынша сарапшы комиссияны құрады;</w:t>
      </w:r>
    </w:p>
    <w:bookmarkEnd w:id="126"/>
    <w:bookmarkStart w:name="z1229" w:id="127"/>
    <w:p>
      <w:pPr>
        <w:spacing w:after="0"/>
        <w:ind w:left="0"/>
        <w:jc w:val="both"/>
      </w:pPr>
      <w:r>
        <w:rPr>
          <w:rFonts w:ascii="Times New Roman"/>
          <w:b w:val="false"/>
          <w:i w:val="false"/>
          <w:color w:val="000000"/>
          <w:sz w:val="28"/>
        </w:rPr>
        <w:t>
      88) республикалық мемлекеттік мәдениет ұйымдары басшыларының, сондай-ақ облыстардың, республикалық маңызы бар қалалардың, астананың жергілікті атқарушы органдары басшыларының мемлекеттік мәдениет ұйымдары мен жекелеген кәсіби көркем, шығармашылық ұжымдарға "Академиялық" мәртебе беру туралы ұсыныстарын қарайды және Қазақстан Республикасының Үкіметіне мемлекеттік мәдениет ұйымдары мен жекелеген кәсіби көркем, шығармашылық ұжымдарға "Академиялық" мәртебе беру туралы ұсыныстар енгізеді;</w:t>
      </w:r>
    </w:p>
    <w:bookmarkEnd w:id="127"/>
    <w:bookmarkStart w:name="z1230" w:id="128"/>
    <w:p>
      <w:pPr>
        <w:spacing w:after="0"/>
        <w:ind w:left="0"/>
        <w:jc w:val="both"/>
      </w:pPr>
      <w:r>
        <w:rPr>
          <w:rFonts w:ascii="Times New Roman"/>
          <w:b w:val="false"/>
          <w:i w:val="false"/>
          <w:color w:val="000000"/>
          <w:sz w:val="28"/>
        </w:rPr>
        <w:t>
      89) тауар белгілерін, қызмет көрсету белгілерін, тауарлардың шығарылған жерлерінiң атауларын қорғау саласындағы уәкiлеттi мемлекеттiк органның сұрау салуына сәйкес Қазақстан Республикасының тарихы мен мәдениетiнiң игiлiгi болып табылатын белгiленімдерді тауар белгісі, қызмет көрсету белгісі, тауарлардың шығарылған жерлерінiң атаулары ретінде пайдалану үшін келiседi не келiсуден бас тартады;</w:t>
      </w:r>
    </w:p>
    <w:bookmarkEnd w:id="128"/>
    <w:bookmarkStart w:name="z1231" w:id="129"/>
    <w:p>
      <w:pPr>
        <w:spacing w:after="0"/>
        <w:ind w:left="0"/>
        <w:jc w:val="both"/>
      </w:pPr>
      <w:r>
        <w:rPr>
          <w:rFonts w:ascii="Times New Roman"/>
          <w:b w:val="false"/>
          <w:i w:val="false"/>
          <w:color w:val="000000"/>
          <w:sz w:val="28"/>
        </w:rPr>
        <w:t>
      90) барлық санаттағы мәдениет қызметкерлерін қайта даярлау және біліктілігін арттыру жүйесін ұйымдастырады;</w:t>
      </w:r>
    </w:p>
    <w:bookmarkEnd w:id="129"/>
    <w:bookmarkStart w:name="z1232" w:id="130"/>
    <w:p>
      <w:pPr>
        <w:spacing w:after="0"/>
        <w:ind w:left="0"/>
        <w:jc w:val="both"/>
      </w:pPr>
      <w:r>
        <w:rPr>
          <w:rFonts w:ascii="Times New Roman"/>
          <w:b w:val="false"/>
          <w:i w:val="false"/>
          <w:color w:val="000000"/>
          <w:sz w:val="28"/>
        </w:rPr>
        <w:t>
      91) мәдениет саласында ғылыми-зерттеулерді ұйымдастырады;</w:t>
      </w:r>
    </w:p>
    <w:bookmarkEnd w:id="130"/>
    <w:bookmarkStart w:name="z1233" w:id="131"/>
    <w:p>
      <w:pPr>
        <w:spacing w:after="0"/>
        <w:ind w:left="0"/>
        <w:jc w:val="both"/>
      </w:pPr>
      <w:r>
        <w:rPr>
          <w:rFonts w:ascii="Times New Roman"/>
          <w:b w:val="false"/>
          <w:i w:val="false"/>
          <w:color w:val="000000"/>
          <w:sz w:val="28"/>
        </w:rPr>
        <w:t>
      92) республикалық мәдениет ұйымдарын аттестаттаудан өткізеді;</w:t>
      </w:r>
    </w:p>
    <w:bookmarkEnd w:id="131"/>
    <w:bookmarkStart w:name="z1234" w:id="132"/>
    <w:p>
      <w:pPr>
        <w:spacing w:after="0"/>
        <w:ind w:left="0"/>
        <w:jc w:val="both"/>
      </w:pPr>
      <w:r>
        <w:rPr>
          <w:rFonts w:ascii="Times New Roman"/>
          <w:b w:val="false"/>
          <w:i w:val="false"/>
          <w:color w:val="000000"/>
          <w:sz w:val="28"/>
        </w:rPr>
        <w:t>
      93)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жұмысты ұйымдастырады;</w:t>
      </w:r>
    </w:p>
    <w:bookmarkEnd w:id="132"/>
    <w:bookmarkStart w:name="z1235" w:id="133"/>
    <w:p>
      <w:pPr>
        <w:spacing w:after="0"/>
        <w:ind w:left="0"/>
        <w:jc w:val="both"/>
      </w:pPr>
      <w:r>
        <w:rPr>
          <w:rFonts w:ascii="Times New Roman"/>
          <w:b w:val="false"/>
          <w:i w:val="false"/>
          <w:color w:val="000000"/>
          <w:sz w:val="28"/>
        </w:rPr>
        <w:t>
      94) қоғамдық маңызы бар әдебиетке мүліктік құқықтарды белгілі бір мерзімге сатып алу және (немесе) оны басып шығару жөніндегі сараптама комиссиясын құрады;</w:t>
      </w:r>
    </w:p>
    <w:bookmarkEnd w:id="133"/>
    <w:bookmarkStart w:name="z1561" w:id="134"/>
    <w:p>
      <w:pPr>
        <w:spacing w:after="0"/>
        <w:ind w:left="0"/>
        <w:jc w:val="both"/>
      </w:pPr>
      <w:r>
        <w:rPr>
          <w:rFonts w:ascii="Times New Roman"/>
          <w:b w:val="false"/>
          <w:i w:val="false"/>
          <w:color w:val="000000"/>
          <w:sz w:val="28"/>
        </w:rPr>
        <w:t>
      94-1) жеке кәсіпкерлік субъектілерін креативті индустриялар субъектілеріне жатқызу өлшемшарттарын әзірлейді;</w:t>
      </w:r>
    </w:p>
    <w:bookmarkEnd w:id="134"/>
    <w:bookmarkStart w:name="z1562" w:id="135"/>
    <w:p>
      <w:pPr>
        <w:spacing w:after="0"/>
        <w:ind w:left="0"/>
        <w:jc w:val="both"/>
      </w:pPr>
      <w:r>
        <w:rPr>
          <w:rFonts w:ascii="Times New Roman"/>
          <w:b w:val="false"/>
          <w:i w:val="false"/>
          <w:color w:val="000000"/>
          <w:sz w:val="28"/>
        </w:rPr>
        <w:t>
      94-2) креативті индустрияға жататын экономикалық қызмет түрлерінің тізбесін әзірлейді;</w:t>
      </w:r>
    </w:p>
    <w:bookmarkEnd w:id="135"/>
    <w:bookmarkStart w:name="z1236" w:id="136"/>
    <w:p>
      <w:pPr>
        <w:spacing w:after="0"/>
        <w:ind w:left="0"/>
        <w:jc w:val="both"/>
      </w:pPr>
      <w:r>
        <w:rPr>
          <w:rFonts w:ascii="Times New Roman"/>
          <w:b w:val="false"/>
          <w:i w:val="false"/>
          <w:color w:val="000000"/>
          <w:sz w:val="28"/>
        </w:rPr>
        <w:t>
      95) облыстың, республикалық маңызы бар қаланың, астананың дене шынықтыру және спорт жөніндегі басқару органының бірінші басшысын лауазымға тағайындауды және лауазымынан босатуды келіседі;</w:t>
      </w:r>
    </w:p>
    <w:bookmarkEnd w:id="136"/>
    <w:bookmarkStart w:name="z1237" w:id="137"/>
    <w:p>
      <w:pPr>
        <w:spacing w:after="0"/>
        <w:ind w:left="0"/>
        <w:jc w:val="both"/>
      </w:pPr>
      <w:r>
        <w:rPr>
          <w:rFonts w:ascii="Times New Roman"/>
          <w:b w:val="false"/>
          <w:i w:val="false"/>
          <w:color w:val="000000"/>
          <w:sz w:val="28"/>
        </w:rPr>
        <w:t>
      96) дене шынықтыру және спорт саласындағы кадрларды даярлау, қайта даярлау және олардың бiлiктiлiгiн арттыру қағидаларын әзірлейді және бекітеді;</w:t>
      </w:r>
    </w:p>
    <w:bookmarkEnd w:id="137"/>
    <w:bookmarkStart w:name="z1238" w:id="138"/>
    <w:p>
      <w:pPr>
        <w:spacing w:after="0"/>
        <w:ind w:left="0"/>
        <w:jc w:val="both"/>
      </w:pPr>
      <w:r>
        <w:rPr>
          <w:rFonts w:ascii="Times New Roman"/>
          <w:b w:val="false"/>
          <w:i w:val="false"/>
          <w:color w:val="000000"/>
          <w:sz w:val="28"/>
        </w:rPr>
        <w:t>
      97) Қазақстан Республикасының допингке қарсы қағидаларын әзірлейді және бекітеді;</w:t>
      </w:r>
    </w:p>
    <w:bookmarkEnd w:id="138"/>
    <w:bookmarkStart w:name="z1239" w:id="139"/>
    <w:p>
      <w:pPr>
        <w:spacing w:after="0"/>
        <w:ind w:left="0"/>
        <w:jc w:val="both"/>
      </w:pPr>
      <w:r>
        <w:rPr>
          <w:rFonts w:ascii="Times New Roman"/>
          <w:b w:val="false"/>
          <w:i w:val="false"/>
          <w:color w:val="000000"/>
          <w:sz w:val="28"/>
        </w:rPr>
        <w:t>
      98) Қазақстан Республикасының Тұңғыш Президенті – Елбасының тестілерін өткізу қағидаларын әзірлейді және бекітеді;</w:t>
      </w:r>
    </w:p>
    <w:bookmarkEnd w:id="139"/>
    <w:bookmarkStart w:name="z1240" w:id="140"/>
    <w:p>
      <w:pPr>
        <w:spacing w:after="0"/>
        <w:ind w:left="0"/>
        <w:jc w:val="both"/>
      </w:pPr>
      <w:r>
        <w:rPr>
          <w:rFonts w:ascii="Times New Roman"/>
          <w:b w:val="false"/>
          <w:i w:val="false"/>
          <w:color w:val="000000"/>
          <w:sz w:val="28"/>
        </w:rPr>
        <w:t>
      99) оқу-жаттығу процесі мен спорттық іс-шаралар кезеңінде спортшыларды, оның ішінде барлық санаттағы әскери қызметшілер мен құқық қорғау және арнаулы мемлекеттік органдардың қызметкерлерін тамақтандыру және фармакологиялық қамтамасыз ету нормативтерінің әдістемесін әзірлейді және бекітеді;</w:t>
      </w:r>
    </w:p>
    <w:bookmarkEnd w:id="140"/>
    <w:bookmarkStart w:name="z1241" w:id="141"/>
    <w:p>
      <w:pPr>
        <w:spacing w:after="0"/>
        <w:ind w:left="0"/>
        <w:jc w:val="both"/>
      </w:pPr>
      <w:r>
        <w:rPr>
          <w:rFonts w:ascii="Times New Roman"/>
          <w:b w:val="false"/>
          <w:i w:val="false"/>
          <w:color w:val="000000"/>
          <w:sz w:val="28"/>
        </w:rPr>
        <w:t>
      100) Қазақстан Республикасының Үкіметіне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 туралы ұсыныс енгізеді;</w:t>
      </w:r>
    </w:p>
    <w:bookmarkEnd w:id="141"/>
    <w:bookmarkStart w:name="z1581" w:id="142"/>
    <w:p>
      <w:pPr>
        <w:spacing w:after="0"/>
        <w:ind w:left="0"/>
        <w:jc w:val="both"/>
      </w:pPr>
      <w:r>
        <w:rPr>
          <w:rFonts w:ascii="Times New Roman"/>
          <w:b w:val="false"/>
          <w:i w:val="false"/>
          <w:color w:val="000000"/>
          <w:sz w:val="28"/>
        </w:rPr>
        <w:t>
      100-1)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w:t>
      </w:r>
    </w:p>
    <w:bookmarkEnd w:id="142"/>
    <w:bookmarkStart w:name="z1242" w:id="143"/>
    <w:p>
      <w:pPr>
        <w:spacing w:after="0"/>
        <w:ind w:left="0"/>
        <w:jc w:val="both"/>
      </w:pPr>
      <w:r>
        <w:rPr>
          <w:rFonts w:ascii="Times New Roman"/>
          <w:b w:val="false"/>
          <w:i w:val="false"/>
          <w:color w:val="000000"/>
          <w:sz w:val="28"/>
        </w:rPr>
        <w:t>
      101) дене шынықтыру және спорт сабақтарын жүргізу кезіндегі қауіпсіздік қағидаларын әзірлейді және бекітеді;</w:t>
      </w:r>
    </w:p>
    <w:bookmarkEnd w:id="143"/>
    <w:bookmarkStart w:name="z1243" w:id="144"/>
    <w:p>
      <w:pPr>
        <w:spacing w:after="0"/>
        <w:ind w:left="0"/>
        <w:jc w:val="both"/>
      </w:pPr>
      <w:r>
        <w:rPr>
          <w:rFonts w:ascii="Times New Roman"/>
          <w:b w:val="false"/>
          <w:i w:val="false"/>
          <w:color w:val="000000"/>
          <w:sz w:val="28"/>
        </w:rPr>
        <w:t>
      102) спорттық атақтарды, разрядтарды және біліктілік санаттарын беру нормалары мен талаптарын әзірлейді және бекітеді;</w:t>
      </w:r>
    </w:p>
    <w:bookmarkEnd w:id="144"/>
    <w:bookmarkStart w:name="z1244" w:id="145"/>
    <w:p>
      <w:pPr>
        <w:spacing w:after="0"/>
        <w:ind w:left="0"/>
        <w:jc w:val="both"/>
      </w:pPr>
      <w:r>
        <w:rPr>
          <w:rFonts w:ascii="Times New Roman"/>
          <w:b w:val="false"/>
          <w:i w:val="false"/>
          <w:color w:val="000000"/>
          <w:sz w:val="28"/>
        </w:rPr>
        <w:t>
      103) аккредиттелген республикалық федерациялардың ұсыныстары бойынша жаттықтырушыларға және спорт төрешілеріне аттестаттау жүргізу қағидаларын бекітеді;</w:t>
      </w:r>
    </w:p>
    <w:bookmarkEnd w:id="145"/>
    <w:bookmarkStart w:name="z1245" w:id="146"/>
    <w:p>
      <w:pPr>
        <w:spacing w:after="0"/>
        <w:ind w:left="0"/>
        <w:jc w:val="both"/>
      </w:pPr>
      <w:r>
        <w:rPr>
          <w:rFonts w:ascii="Times New Roman"/>
          <w:b w:val="false"/>
          <w:i w:val="false"/>
          <w:color w:val="000000"/>
          <w:sz w:val="28"/>
        </w:rPr>
        <w:t>
      104) спорттық атақтар, разрядтар және біліктілік санаттарын беру және олардан айыру, төсбелгілерді беру қағидаларын, сондай-ақ олардың сипаттамасын әзірлейді және бекітеді;</w:t>
      </w:r>
    </w:p>
    <w:bookmarkEnd w:id="146"/>
    <w:bookmarkStart w:name="z1246" w:id="147"/>
    <w:p>
      <w:pPr>
        <w:spacing w:after="0"/>
        <w:ind w:left="0"/>
        <w:jc w:val="both"/>
      </w:pPr>
      <w:r>
        <w:rPr>
          <w:rFonts w:ascii="Times New Roman"/>
          <w:b w:val="false"/>
          <w:i w:val="false"/>
          <w:color w:val="000000"/>
          <w:sz w:val="28"/>
        </w:rPr>
        <w:t>
      105) жарыстар түрлерінің, оқу-жаттығу жиындарының тізбесін бекітеді және олардың сыныптамасын айқындайды;</w:t>
      </w:r>
    </w:p>
    <w:bookmarkEnd w:id="147"/>
    <w:bookmarkStart w:name="z1247" w:id="148"/>
    <w:p>
      <w:pPr>
        <w:spacing w:after="0"/>
        <w:ind w:left="0"/>
        <w:jc w:val="both"/>
      </w:pPr>
      <w:r>
        <w:rPr>
          <w:rFonts w:ascii="Times New Roman"/>
          <w:b w:val="false"/>
          <w:i w:val="false"/>
          <w:color w:val="000000"/>
          <w:sz w:val="28"/>
        </w:rPr>
        <w:t>
      106) спорттық іс-шараларды өткізу қағидаларын бекітеді;</w:t>
      </w:r>
    </w:p>
    <w:bookmarkEnd w:id="148"/>
    <w:bookmarkStart w:name="z1248" w:id="149"/>
    <w:p>
      <w:pPr>
        <w:spacing w:after="0"/>
        <w:ind w:left="0"/>
        <w:jc w:val="both"/>
      </w:pPr>
      <w:r>
        <w:rPr>
          <w:rFonts w:ascii="Times New Roman"/>
          <w:b w:val="false"/>
          <w:i w:val="false"/>
          <w:color w:val="000000"/>
          <w:sz w:val="28"/>
        </w:rPr>
        <w:t>
      107) спортшының бiр дене шынықтыру-спорт ұйымынан басқа дене шынықтыру-спорт ұйымына ауысу қағидаларын бекiтедi;</w:t>
      </w:r>
    </w:p>
    <w:bookmarkEnd w:id="149"/>
    <w:bookmarkStart w:name="z1249" w:id="150"/>
    <w:p>
      <w:pPr>
        <w:spacing w:after="0"/>
        <w:ind w:left="0"/>
        <w:jc w:val="both"/>
      </w:pPr>
      <w:r>
        <w:rPr>
          <w:rFonts w:ascii="Times New Roman"/>
          <w:b w:val="false"/>
          <w:i w:val="false"/>
          <w:color w:val="000000"/>
          <w:sz w:val="28"/>
        </w:rPr>
        <w:t>
      108) денсаулық сақтау саласындағы уәкілетті органмен келісу бойынша спорттық жарыстарға қатысу үшін спортшыларды медициналық зерттеп-қарау қағидаларын бекітеді;</w:t>
      </w:r>
    </w:p>
    <w:bookmarkEnd w:id="150"/>
    <w:bookmarkStart w:name="z1250" w:id="151"/>
    <w:p>
      <w:pPr>
        <w:spacing w:after="0"/>
        <w:ind w:left="0"/>
        <w:jc w:val="both"/>
      </w:pPr>
      <w:r>
        <w:rPr>
          <w:rFonts w:ascii="Times New Roman"/>
          <w:b w:val="false"/>
          <w:i w:val="false"/>
          <w:color w:val="000000"/>
          <w:sz w:val="28"/>
        </w:rPr>
        <w:t>
      109) денсаулық сақтау саласындағы уәкілетті органмен келісу бойынша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 бекітеді;</w:t>
      </w:r>
    </w:p>
    <w:bookmarkEnd w:id="151"/>
    <w:bookmarkStart w:name="z1251" w:id="152"/>
    <w:p>
      <w:pPr>
        <w:spacing w:after="0"/>
        <w:ind w:left="0"/>
        <w:jc w:val="both"/>
      </w:pPr>
      <w:r>
        <w:rPr>
          <w:rFonts w:ascii="Times New Roman"/>
          <w:b w:val="false"/>
          <w:i w:val="false"/>
          <w:color w:val="000000"/>
          <w:sz w:val="28"/>
        </w:rPr>
        <w:t>
      110) денсаулық сақтау саласындағы уәкілетті органмен келісу бойынша спорттық медициналық ұйымдардың құрылымдарын және олардың қызметі туралы ережелерді бекітеді;</w:t>
      </w:r>
    </w:p>
    <w:bookmarkEnd w:id="152"/>
    <w:bookmarkStart w:name="z1252" w:id="153"/>
    <w:p>
      <w:pPr>
        <w:spacing w:after="0"/>
        <w:ind w:left="0"/>
        <w:jc w:val="both"/>
      </w:pPr>
      <w:r>
        <w:rPr>
          <w:rFonts w:ascii="Times New Roman"/>
          <w:b w:val="false"/>
          <w:i w:val="false"/>
          <w:color w:val="000000"/>
          <w:sz w:val="28"/>
        </w:rPr>
        <w:t>
      111) спорт федерацияларын аккредиттеу қағидаларын әзірлейді және бекітеді;</w:t>
      </w:r>
    </w:p>
    <w:bookmarkEnd w:id="153"/>
    <w:bookmarkStart w:name="z1253" w:id="154"/>
    <w:p>
      <w:pPr>
        <w:spacing w:after="0"/>
        <w:ind w:left="0"/>
        <w:jc w:val="both"/>
      </w:pPr>
      <w:r>
        <w:rPr>
          <w:rFonts w:ascii="Times New Roman"/>
          <w:b w:val="false"/>
          <w:i w:val="false"/>
          <w:color w:val="000000"/>
          <w:sz w:val="28"/>
        </w:rPr>
        <w:t>
      112)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әзірлейді және бекітеді;</w:t>
      </w:r>
    </w:p>
    <w:bookmarkEnd w:id="154"/>
    <w:bookmarkStart w:name="z1254" w:id="155"/>
    <w:p>
      <w:pPr>
        <w:spacing w:after="0"/>
        <w:ind w:left="0"/>
        <w:jc w:val="both"/>
      </w:pPr>
      <w:r>
        <w:rPr>
          <w:rFonts w:ascii="Times New Roman"/>
          <w:b w:val="false"/>
          <w:i w:val="false"/>
          <w:color w:val="000000"/>
          <w:sz w:val="28"/>
        </w:rPr>
        <w:t>
      113) спорт резервін және жоғары дәрежедегі спортшыларды даярлау бойынша оқу-жаттығу процесін жүзеге асыратын дене шынықтыру-спорт ұйымдарында спорттың түрлері бойынша спортшылардың жас шамасын бекітеді;</w:t>
      </w:r>
    </w:p>
    <w:bookmarkEnd w:id="155"/>
    <w:bookmarkStart w:name="z1255" w:id="156"/>
    <w:p>
      <w:pPr>
        <w:spacing w:after="0"/>
        <w:ind w:left="0"/>
        <w:jc w:val="both"/>
      </w:pPr>
      <w:r>
        <w:rPr>
          <w:rFonts w:ascii="Times New Roman"/>
          <w:b w:val="false"/>
          <w:i w:val="false"/>
          <w:color w:val="000000"/>
          <w:sz w:val="28"/>
        </w:rPr>
        <w:t>
      114)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мүшелерінің халықаралық спорттық жарыстарда жарақаттар алған және мертіккен кезде оларға өтемақы төлемдерін төлеу қағидаларын бекітеді;</w:t>
      </w:r>
    </w:p>
    <w:bookmarkEnd w:id="156"/>
    <w:bookmarkStart w:name="z1256" w:id="157"/>
    <w:p>
      <w:pPr>
        <w:spacing w:after="0"/>
        <w:ind w:left="0"/>
        <w:jc w:val="both"/>
      </w:pPr>
      <w:r>
        <w:rPr>
          <w:rFonts w:ascii="Times New Roman"/>
          <w:b w:val="false"/>
          <w:i w:val="false"/>
          <w:color w:val="000000"/>
          <w:sz w:val="28"/>
        </w:rPr>
        <w:t>
      115) спорт түрлерін, спорт салаларын тану және спорт түрлерінің тізілімін қалыптастыру қағидаларын бекітеді;</w:t>
      </w:r>
    </w:p>
    <w:bookmarkEnd w:id="157"/>
    <w:bookmarkStart w:name="z1257" w:id="158"/>
    <w:p>
      <w:pPr>
        <w:spacing w:after="0"/>
        <w:ind w:left="0"/>
        <w:jc w:val="both"/>
      </w:pPr>
      <w:r>
        <w:rPr>
          <w:rFonts w:ascii="Times New Roman"/>
          <w:b w:val="false"/>
          <w:i w:val="false"/>
          <w:color w:val="000000"/>
          <w:sz w:val="28"/>
        </w:rPr>
        <w:t>
      116) спорттық-бұқаралық іс-шаралардың бірыңғай күнтізбесін қалыптастыру қағидаларын бекітеді;</w:t>
      </w:r>
    </w:p>
    <w:bookmarkEnd w:id="158"/>
    <w:bookmarkStart w:name="z1258" w:id="159"/>
    <w:p>
      <w:pPr>
        <w:spacing w:after="0"/>
        <w:ind w:left="0"/>
        <w:jc w:val="both"/>
      </w:pPr>
      <w:r>
        <w:rPr>
          <w:rFonts w:ascii="Times New Roman"/>
          <w:b w:val="false"/>
          <w:i w:val="false"/>
          <w:color w:val="000000"/>
          <w:sz w:val="28"/>
        </w:rPr>
        <w:t>
      117) оқу-жаттығу процесі, спорттық резервін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штаттарды әзірлейді және бекітеді;</w:t>
      </w:r>
    </w:p>
    <w:bookmarkEnd w:id="159"/>
    <w:bookmarkStart w:name="z1259" w:id="160"/>
    <w:p>
      <w:pPr>
        <w:spacing w:after="0"/>
        <w:ind w:left="0"/>
        <w:jc w:val="both"/>
      </w:pPr>
      <w:r>
        <w:rPr>
          <w:rFonts w:ascii="Times New Roman"/>
          <w:b w:val="false"/>
          <w:i w:val="false"/>
          <w:color w:val="000000"/>
          <w:sz w:val="28"/>
        </w:rPr>
        <w:t>
      118) спорт мектептеріне және спорт мектептерінің бөлімшелеріне "мамандандырылған" деген мәртебе беру қағидаларын әзірлейді және бекітеді;</w:t>
      </w:r>
    </w:p>
    <w:bookmarkEnd w:id="160"/>
    <w:bookmarkStart w:name="z1260" w:id="161"/>
    <w:p>
      <w:pPr>
        <w:spacing w:after="0"/>
        <w:ind w:left="0"/>
        <w:jc w:val="both"/>
      </w:pPr>
      <w:r>
        <w:rPr>
          <w:rFonts w:ascii="Times New Roman"/>
          <w:b w:val="false"/>
          <w:i w:val="false"/>
          <w:color w:val="000000"/>
          <w:sz w:val="28"/>
        </w:rPr>
        <w:t>
      119)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әзірлейді және бекітеді;</w:t>
      </w:r>
    </w:p>
    <w:bookmarkEnd w:id="161"/>
    <w:bookmarkStart w:name="z1261" w:id="162"/>
    <w:p>
      <w:pPr>
        <w:spacing w:after="0"/>
        <w:ind w:left="0"/>
        <w:jc w:val="both"/>
      </w:pPr>
      <w:r>
        <w:rPr>
          <w:rFonts w:ascii="Times New Roman"/>
          <w:b w:val="false"/>
          <w:i w:val="false"/>
          <w:color w:val="000000"/>
          <w:sz w:val="28"/>
        </w:rPr>
        <w:t>
      120) спортшыларға, жаттықтырушыларға, дене шынықтыру және спорт саласындағы мамандар мен дене шынықтыру-спорт ұйымдарына "Үздік" номинациясында атақтар беру қағидаларын бекітеді;</w:t>
      </w:r>
    </w:p>
    <w:bookmarkEnd w:id="162"/>
    <w:bookmarkStart w:name="z1262" w:id="163"/>
    <w:p>
      <w:pPr>
        <w:spacing w:after="0"/>
        <w:ind w:left="0"/>
        <w:jc w:val="both"/>
      </w:pPr>
      <w:r>
        <w:rPr>
          <w:rFonts w:ascii="Times New Roman"/>
          <w:b w:val="false"/>
          <w:i w:val="false"/>
          <w:color w:val="000000"/>
          <w:sz w:val="28"/>
        </w:rPr>
        <w:t>
      121)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бекітеді;</w:t>
      </w:r>
    </w:p>
    <w:bookmarkEnd w:id="163"/>
    <w:bookmarkStart w:name="z1263" w:id="164"/>
    <w:p>
      <w:pPr>
        <w:spacing w:after="0"/>
        <w:ind w:left="0"/>
        <w:jc w:val="both"/>
      </w:pPr>
      <w:r>
        <w:rPr>
          <w:rFonts w:ascii="Times New Roman"/>
          <w:b w:val="false"/>
          <w:i w:val="false"/>
          <w:color w:val="000000"/>
          <w:sz w:val="28"/>
        </w:rPr>
        <w:t>
      122)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әзірлейді және бекітеді;</w:t>
      </w:r>
    </w:p>
    <w:bookmarkEnd w:id="164"/>
    <w:bookmarkStart w:name="z1264" w:id="165"/>
    <w:p>
      <w:pPr>
        <w:spacing w:after="0"/>
        <w:ind w:left="0"/>
        <w:jc w:val="both"/>
      </w:pPr>
      <w:r>
        <w:rPr>
          <w:rFonts w:ascii="Times New Roman"/>
          <w:b w:val="false"/>
          <w:i w:val="false"/>
          <w:color w:val="000000"/>
          <w:sz w:val="28"/>
        </w:rPr>
        <w:t>
      123)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бекітеді және олимпиадалық резервтің республикалық мамандандырылған мектеп-интернат-колледждерінің оқу бағдарламаларын келіседі;</w:t>
      </w:r>
    </w:p>
    <w:bookmarkEnd w:id="165"/>
    <w:bookmarkStart w:name="z1265" w:id="166"/>
    <w:p>
      <w:pPr>
        <w:spacing w:after="0"/>
        <w:ind w:left="0"/>
        <w:jc w:val="both"/>
      </w:pPr>
      <w:r>
        <w:rPr>
          <w:rFonts w:ascii="Times New Roman"/>
          <w:b w:val="false"/>
          <w:i w:val="false"/>
          <w:color w:val="000000"/>
          <w:sz w:val="28"/>
        </w:rPr>
        <w:t>
      124) ұлттық спорт түрлерінің тізбесін бекітеді;</w:t>
      </w:r>
    </w:p>
    <w:bookmarkEnd w:id="166"/>
    <w:bookmarkStart w:name="z1266" w:id="167"/>
    <w:p>
      <w:pPr>
        <w:spacing w:after="0"/>
        <w:ind w:left="0"/>
        <w:jc w:val="both"/>
      </w:pPr>
      <w:r>
        <w:rPr>
          <w:rFonts w:ascii="Times New Roman"/>
          <w:b w:val="false"/>
          <w:i w:val="false"/>
          <w:color w:val="000000"/>
          <w:sz w:val="28"/>
        </w:rPr>
        <w:t>
      125)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келіседі;</w:t>
      </w:r>
    </w:p>
    <w:bookmarkEnd w:id="167"/>
    <w:bookmarkStart w:name="z1267" w:id="168"/>
    <w:p>
      <w:pPr>
        <w:spacing w:after="0"/>
        <w:ind w:left="0"/>
        <w:jc w:val="both"/>
      </w:pPr>
      <w:r>
        <w:rPr>
          <w:rFonts w:ascii="Times New Roman"/>
          <w:b w:val="false"/>
          <w:i w:val="false"/>
          <w:color w:val="000000"/>
          <w:sz w:val="28"/>
        </w:rPr>
        <w:t>
      126) спорт түрлерінде пайдаланылатын жануарлар мен құстардың жем-азығы нормативтерін әзірлейді және бекітеді;</w:t>
      </w:r>
    </w:p>
    <w:bookmarkEnd w:id="168"/>
    <w:bookmarkStart w:name="z1268" w:id="169"/>
    <w:p>
      <w:pPr>
        <w:spacing w:after="0"/>
        <w:ind w:left="0"/>
        <w:jc w:val="both"/>
      </w:pPr>
      <w:r>
        <w:rPr>
          <w:rFonts w:ascii="Times New Roman"/>
          <w:b w:val="false"/>
          <w:i w:val="false"/>
          <w:color w:val="000000"/>
          <w:sz w:val="28"/>
        </w:rPr>
        <w:t>
      127)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бекітеді;</w:t>
      </w:r>
    </w:p>
    <w:bookmarkEnd w:id="169"/>
    <w:bookmarkStart w:name="z1269" w:id="170"/>
    <w:p>
      <w:pPr>
        <w:spacing w:after="0"/>
        <w:ind w:left="0"/>
        <w:jc w:val="both"/>
      </w:pPr>
      <w:r>
        <w:rPr>
          <w:rFonts w:ascii="Times New Roman"/>
          <w:b w:val="false"/>
          <w:i w:val="false"/>
          <w:color w:val="000000"/>
          <w:sz w:val="28"/>
        </w:rPr>
        <w:t>
      128) денсаулық сақтау саласындағы уәкілетті органмен келісу бойынша мүгедектігі бар адамдарға спортшыларға сыныптау жүргізу тәртібі мен шарттарын бекітеді;</w:t>
      </w:r>
    </w:p>
    <w:bookmarkEnd w:id="170"/>
    <w:bookmarkStart w:name="z1270" w:id="171"/>
    <w:p>
      <w:pPr>
        <w:spacing w:after="0"/>
        <w:ind w:left="0"/>
        <w:jc w:val="both"/>
      </w:pPr>
      <w:r>
        <w:rPr>
          <w:rFonts w:ascii="Times New Roman"/>
          <w:b w:val="false"/>
          <w:i w:val="false"/>
          <w:color w:val="000000"/>
          <w:sz w:val="28"/>
        </w:rPr>
        <w:t>
      129) білім беру саласындағы уәкілетті органмен келісу бойынша спорт саласындағы білім беру ұйымдарының қызметі туралы қағидаларды әзірлейді және бекітеді;</w:t>
      </w:r>
    </w:p>
    <w:bookmarkEnd w:id="171"/>
    <w:bookmarkStart w:name="z1271" w:id="172"/>
    <w:p>
      <w:pPr>
        <w:spacing w:after="0"/>
        <w:ind w:left="0"/>
        <w:jc w:val="both"/>
      </w:pPr>
      <w:r>
        <w:rPr>
          <w:rFonts w:ascii="Times New Roman"/>
          <w:b w:val="false"/>
          <w:i w:val="false"/>
          <w:color w:val="000000"/>
          <w:sz w:val="28"/>
        </w:rPr>
        <w:t>
      130) спорттың басым түрлерінің республикалық тізбесін әзірлейді және бекітеді;</w:t>
      </w:r>
    </w:p>
    <w:bookmarkEnd w:id="172"/>
    <w:bookmarkStart w:name="z1272" w:id="173"/>
    <w:p>
      <w:pPr>
        <w:spacing w:after="0"/>
        <w:ind w:left="0"/>
        <w:jc w:val="both"/>
      </w:pPr>
      <w:r>
        <w:rPr>
          <w:rFonts w:ascii="Times New Roman"/>
          <w:b w:val="false"/>
          <w:i w:val="false"/>
          <w:color w:val="000000"/>
          <w:sz w:val="28"/>
        </w:rPr>
        <w:t>
      131) Қазақстан Республикасында спорт түрлерін саралау қағидаларын әзірлейді және бекітеді;</w:t>
      </w:r>
    </w:p>
    <w:bookmarkEnd w:id="173"/>
    <w:bookmarkStart w:name="z1273" w:id="174"/>
    <w:p>
      <w:pPr>
        <w:spacing w:after="0"/>
        <w:ind w:left="0"/>
        <w:jc w:val="both"/>
      </w:pPr>
      <w:r>
        <w:rPr>
          <w:rFonts w:ascii="Times New Roman"/>
          <w:b w:val="false"/>
          <w:i w:val="false"/>
          <w:color w:val="000000"/>
          <w:sz w:val="28"/>
        </w:rPr>
        <w:t>
      132)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әзірлейді және бекітеді;</w:t>
      </w:r>
    </w:p>
    <w:bookmarkEnd w:id="174"/>
    <w:bookmarkStart w:name="z1274" w:id="175"/>
    <w:p>
      <w:pPr>
        <w:spacing w:after="0"/>
        <w:ind w:left="0"/>
        <w:jc w:val="both"/>
      </w:pPr>
      <w:r>
        <w:rPr>
          <w:rFonts w:ascii="Times New Roman"/>
          <w:b w:val="false"/>
          <w:i w:val="false"/>
          <w:color w:val="000000"/>
          <w:sz w:val="28"/>
        </w:rPr>
        <w:t>
      133)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көрсетуі және олардың тауарларды (жұмыстарды, көрсетілетін қызметтерді) өткізуден түсетін ақшаны жұмсауы қағидаларын әзірлейді және бекітеді;</w:t>
      </w:r>
    </w:p>
    <w:bookmarkEnd w:id="175"/>
    <w:bookmarkStart w:name="z1275" w:id="176"/>
    <w:p>
      <w:pPr>
        <w:spacing w:after="0"/>
        <w:ind w:left="0"/>
        <w:jc w:val="both"/>
      </w:pPr>
      <w:r>
        <w:rPr>
          <w:rFonts w:ascii="Times New Roman"/>
          <w:b w:val="false"/>
          <w:i w:val="false"/>
          <w:color w:val="000000"/>
          <w:sz w:val="28"/>
        </w:rPr>
        <w:t>
      134) Қазақстан Республикасының спорттық әдебін әзірлейді және бекітеді;</w:t>
      </w:r>
    </w:p>
    <w:bookmarkEnd w:id="176"/>
    <w:bookmarkStart w:name="z1276" w:id="177"/>
    <w:p>
      <w:pPr>
        <w:spacing w:after="0"/>
        <w:ind w:left="0"/>
        <w:jc w:val="both"/>
      </w:pPr>
      <w:r>
        <w:rPr>
          <w:rFonts w:ascii="Times New Roman"/>
          <w:b w:val="false"/>
          <w:i w:val="false"/>
          <w:color w:val="000000"/>
          <w:sz w:val="28"/>
        </w:rPr>
        <w:t>
      135) балалар-жасөспірімдер спорт мектептері желісінің ең төмен мемлекеттік нормативтерін әзірлейді және бекітеді;</w:t>
      </w:r>
    </w:p>
    <w:bookmarkEnd w:id="177"/>
    <w:bookmarkStart w:name="z1277" w:id="178"/>
    <w:p>
      <w:pPr>
        <w:spacing w:after="0"/>
        <w:ind w:left="0"/>
        <w:jc w:val="both"/>
      </w:pPr>
      <w:r>
        <w:rPr>
          <w:rFonts w:ascii="Times New Roman"/>
          <w:b w:val="false"/>
          <w:i w:val="false"/>
          <w:color w:val="000000"/>
          <w:sz w:val="28"/>
        </w:rPr>
        <w:t>
      136) дене шынықтыру мен спортты дамытуға бағытталған бюджеттен тыс ақша қаражатын бөлу жөніндегі қағидаларды әзірлейді және бекітеді;</w:t>
      </w:r>
    </w:p>
    <w:bookmarkEnd w:id="178"/>
    <w:bookmarkStart w:name="z1278" w:id="179"/>
    <w:p>
      <w:pPr>
        <w:spacing w:after="0"/>
        <w:ind w:left="0"/>
        <w:jc w:val="both"/>
      </w:pPr>
      <w:r>
        <w:rPr>
          <w:rFonts w:ascii="Times New Roman"/>
          <w:b w:val="false"/>
          <w:i w:val="false"/>
          <w:color w:val="000000"/>
          <w:sz w:val="28"/>
        </w:rPr>
        <w:t>
      137) Олимпиадалық, Паралимпиадалық және Сурдлимпиадалық ойындардың чемпиондары мен жүлдегерлеріне тұрғынжай беру және оны пайдалану қағидаларын әзірлейді және бекітеді;</w:t>
      </w:r>
    </w:p>
    <w:bookmarkEnd w:id="179"/>
    <w:bookmarkStart w:name="z1279" w:id="180"/>
    <w:p>
      <w:pPr>
        <w:spacing w:after="0"/>
        <w:ind w:left="0"/>
        <w:jc w:val="both"/>
      </w:pPr>
      <w:r>
        <w:rPr>
          <w:rFonts w:ascii="Times New Roman"/>
          <w:b w:val="false"/>
          <w:i w:val="false"/>
          <w:color w:val="000000"/>
          <w:sz w:val="28"/>
        </w:rPr>
        <w:t>
      138) "Дене шынықтыру және спорт туралы" Қазақстан Республикасының Заңына сәйкес бірыңғай операторды айқындайды;</w:t>
      </w:r>
    </w:p>
    <w:bookmarkEnd w:id="180"/>
    <w:bookmarkStart w:name="z1280" w:id="181"/>
    <w:p>
      <w:pPr>
        <w:spacing w:after="0"/>
        <w:ind w:left="0"/>
        <w:jc w:val="both"/>
      </w:pPr>
      <w:r>
        <w:rPr>
          <w:rFonts w:ascii="Times New Roman"/>
          <w:b w:val="false"/>
          <w:i w:val="false"/>
          <w:color w:val="000000"/>
          <w:sz w:val="28"/>
        </w:rPr>
        <w:t>
      139) балалар мен жасөспірімдерге арналған спорт секцияларында мемлекеттік спорттық тапсырысты орналастыру және олардың жұмыс істеу қағидаларын әзірлейді және бекітеді;</w:t>
      </w:r>
    </w:p>
    <w:bookmarkEnd w:id="181"/>
    <w:bookmarkStart w:name="z1281" w:id="182"/>
    <w:p>
      <w:pPr>
        <w:spacing w:after="0"/>
        <w:ind w:left="0"/>
        <w:jc w:val="both"/>
      </w:pPr>
      <w:r>
        <w:rPr>
          <w:rFonts w:ascii="Times New Roman"/>
          <w:b w:val="false"/>
          <w:i w:val="false"/>
          <w:color w:val="000000"/>
          <w:sz w:val="28"/>
        </w:rPr>
        <w:t>
      140) балалар мен жасөспірімдерге арналған спорт секцияларын жан басына шаққандағы нормативтік қаржыландыру қағидаларын әзірлейді және бекітеді;</w:t>
      </w:r>
    </w:p>
    <w:bookmarkEnd w:id="182"/>
    <w:bookmarkStart w:name="z1282" w:id="183"/>
    <w:p>
      <w:pPr>
        <w:spacing w:after="0"/>
        <w:ind w:left="0"/>
        <w:jc w:val="both"/>
      </w:pPr>
      <w:r>
        <w:rPr>
          <w:rFonts w:ascii="Times New Roman"/>
          <w:b w:val="false"/>
          <w:i w:val="false"/>
          <w:color w:val="000000"/>
          <w:sz w:val="28"/>
        </w:rPr>
        <w:t>
      141) мемлекеттік спорттық тапсырысты жан басына шаққандағы нормативтік қаржыландыру әдістемесін әзірлейді және бекітеді;</w:t>
      </w:r>
    </w:p>
    <w:bookmarkEnd w:id="183"/>
    <w:bookmarkStart w:name="z1283" w:id="184"/>
    <w:p>
      <w:pPr>
        <w:spacing w:after="0"/>
        <w:ind w:left="0"/>
        <w:jc w:val="both"/>
      </w:pPr>
      <w:r>
        <w:rPr>
          <w:rFonts w:ascii="Times New Roman"/>
          <w:b w:val="false"/>
          <w:i w:val="false"/>
          <w:color w:val="000000"/>
          <w:sz w:val="28"/>
        </w:rPr>
        <w:t>
      142) балалар мен жасөспірімдерге арналған спорт секцияларының рейтингін айқындау қағидаларын әзірлейді және бекітеді;</w:t>
      </w:r>
    </w:p>
    <w:bookmarkEnd w:id="184"/>
    <w:bookmarkStart w:name="z1284" w:id="185"/>
    <w:p>
      <w:pPr>
        <w:spacing w:after="0"/>
        <w:ind w:left="0"/>
        <w:jc w:val="both"/>
      </w:pPr>
      <w:r>
        <w:rPr>
          <w:rFonts w:ascii="Times New Roman"/>
          <w:b w:val="false"/>
          <w:i w:val="false"/>
          <w:color w:val="000000"/>
          <w:sz w:val="28"/>
        </w:rPr>
        <w:t>
      143)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бекітеді;</w:t>
      </w:r>
    </w:p>
    <w:bookmarkEnd w:id="185"/>
    <w:bookmarkStart w:name="z1285" w:id="186"/>
    <w:p>
      <w:pPr>
        <w:spacing w:after="0"/>
        <w:ind w:left="0"/>
        <w:jc w:val="both"/>
      </w:pPr>
      <w:r>
        <w:rPr>
          <w:rFonts w:ascii="Times New Roman"/>
          <w:b w:val="false"/>
          <w:i w:val="false"/>
          <w:color w:val="000000"/>
          <w:sz w:val="28"/>
        </w:rPr>
        <w:t>
      144) 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белгілейді;</w:t>
      </w:r>
    </w:p>
    <w:bookmarkEnd w:id="186"/>
    <w:bookmarkStart w:name="z1286" w:id="187"/>
    <w:p>
      <w:pPr>
        <w:spacing w:after="0"/>
        <w:ind w:left="0"/>
        <w:jc w:val="both"/>
      </w:pPr>
      <w:r>
        <w:rPr>
          <w:rFonts w:ascii="Times New Roman"/>
          <w:b w:val="false"/>
          <w:i w:val="false"/>
          <w:color w:val="000000"/>
          <w:sz w:val="28"/>
        </w:rPr>
        <w:t>
      145)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бекітеді;</w:t>
      </w:r>
    </w:p>
    <w:bookmarkEnd w:id="187"/>
    <w:bookmarkStart w:name="z1287" w:id="188"/>
    <w:p>
      <w:pPr>
        <w:spacing w:after="0"/>
        <w:ind w:left="0"/>
        <w:jc w:val="both"/>
      </w:pPr>
      <w:r>
        <w:rPr>
          <w:rFonts w:ascii="Times New Roman"/>
          <w:b w:val="false"/>
          <w:i w:val="false"/>
          <w:color w:val="000000"/>
          <w:sz w:val="28"/>
        </w:rPr>
        <w:t>
      146) аккредиттелген республикалық спорт федерацияларымен және жергілікті атқарушы органдармен бірлесе отырып, республикалық және халықаралық спорттық жарыстарды, оның ішінде ардагер спортшылар арасында өткiзедi;</w:t>
      </w:r>
    </w:p>
    <w:bookmarkEnd w:id="188"/>
    <w:bookmarkStart w:name="z1288" w:id="189"/>
    <w:p>
      <w:pPr>
        <w:spacing w:after="0"/>
        <w:ind w:left="0"/>
        <w:jc w:val="both"/>
      </w:pPr>
      <w:r>
        <w:rPr>
          <w:rFonts w:ascii="Times New Roman"/>
          <w:b w:val="false"/>
          <w:i w:val="false"/>
          <w:color w:val="000000"/>
          <w:sz w:val="28"/>
        </w:rPr>
        <w:t>
      147) ұлттық спорт түрлері бойынша республикалық спорт федерацияларымен бірлесіп, халықаралық және республикалық жарыстарды өткізуді,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даярлауды және олардың қатысуын ұйымдастырады;</w:t>
      </w:r>
    </w:p>
    <w:bookmarkEnd w:id="189"/>
    <w:bookmarkStart w:name="z1289" w:id="190"/>
    <w:p>
      <w:pPr>
        <w:spacing w:after="0"/>
        <w:ind w:left="0"/>
        <w:jc w:val="both"/>
      </w:pPr>
      <w:r>
        <w:rPr>
          <w:rFonts w:ascii="Times New Roman"/>
          <w:b w:val="false"/>
          <w:i w:val="false"/>
          <w:color w:val="000000"/>
          <w:sz w:val="28"/>
        </w:rPr>
        <w:t>
      148) дене шынықтыру және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ұйымдастырады және үйлестiредi;</w:t>
      </w:r>
    </w:p>
    <w:bookmarkEnd w:id="190"/>
    <w:bookmarkStart w:name="z1290" w:id="191"/>
    <w:p>
      <w:pPr>
        <w:spacing w:after="0"/>
        <w:ind w:left="0"/>
        <w:jc w:val="both"/>
      </w:pPr>
      <w:r>
        <w:rPr>
          <w:rFonts w:ascii="Times New Roman"/>
          <w:b w:val="false"/>
          <w:i w:val="false"/>
          <w:color w:val="000000"/>
          <w:sz w:val="28"/>
        </w:rPr>
        <w:t>
      149) спортта допингке қарсы іс-шаралардың жүргiзiлуiн бақылауды жүзеге асырады;</w:t>
      </w:r>
    </w:p>
    <w:bookmarkEnd w:id="191"/>
    <w:bookmarkStart w:name="z1291" w:id="192"/>
    <w:p>
      <w:pPr>
        <w:spacing w:after="0"/>
        <w:ind w:left="0"/>
        <w:jc w:val="both"/>
      </w:pPr>
      <w:r>
        <w:rPr>
          <w:rFonts w:ascii="Times New Roman"/>
          <w:b w:val="false"/>
          <w:i w:val="false"/>
          <w:color w:val="000000"/>
          <w:sz w:val="28"/>
        </w:rPr>
        <w:t>
      150)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береді, спортшылар мен жаттықтырушыларды осындай спорттық атақтарынан айырады;</w:t>
      </w:r>
    </w:p>
    <w:bookmarkEnd w:id="192"/>
    <w:bookmarkStart w:name="z1292" w:id="193"/>
    <w:p>
      <w:pPr>
        <w:spacing w:after="0"/>
        <w:ind w:left="0"/>
        <w:jc w:val="both"/>
      </w:pPr>
      <w:r>
        <w:rPr>
          <w:rFonts w:ascii="Times New Roman"/>
          <w:b w:val="false"/>
          <w:i w:val="false"/>
          <w:color w:val="000000"/>
          <w:sz w:val="28"/>
        </w:rPr>
        <w:t>
      151)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 біліктілік санаттарынан айырады;</w:t>
      </w:r>
    </w:p>
    <w:bookmarkEnd w:id="193"/>
    <w:bookmarkStart w:name="z1293" w:id="194"/>
    <w:p>
      <w:pPr>
        <w:spacing w:after="0"/>
        <w:ind w:left="0"/>
        <w:jc w:val="both"/>
      </w:pPr>
      <w:r>
        <w:rPr>
          <w:rFonts w:ascii="Times New Roman"/>
          <w:b w:val="false"/>
          <w:i w:val="false"/>
          <w:color w:val="000000"/>
          <w:sz w:val="28"/>
        </w:rPr>
        <w:t>
      152) республикалық және өңірлік спорт федерацияларын аккредиттеудi жүзеге асырады;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алып тасталды - ҚР Үкіметінің 07.08.2023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95" w:id="195"/>
    <w:p>
      <w:pPr>
        <w:spacing w:after="0"/>
        <w:ind w:left="0"/>
        <w:jc w:val="both"/>
      </w:pPr>
      <w:r>
        <w:rPr>
          <w:rFonts w:ascii="Times New Roman"/>
          <w:b w:val="false"/>
          <w:i w:val="false"/>
          <w:color w:val="000000"/>
          <w:sz w:val="28"/>
        </w:rPr>
        <w:t>
      154)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бекітеді;</w:t>
      </w:r>
    </w:p>
    <w:bookmarkEnd w:id="195"/>
    <w:bookmarkStart w:name="z1296" w:id="196"/>
    <w:p>
      <w:pPr>
        <w:spacing w:after="0"/>
        <w:ind w:left="0"/>
        <w:jc w:val="both"/>
      </w:pPr>
      <w:r>
        <w:rPr>
          <w:rFonts w:ascii="Times New Roman"/>
          <w:b w:val="false"/>
          <w:i w:val="false"/>
          <w:color w:val="000000"/>
          <w:sz w:val="28"/>
        </w:rPr>
        <w:t>
      155) спортшылар мен жаттықтырушыларға өмір бойы ай сайынғы материалдық қамсыздандыруды төлеу қағидаларын бекітеді және олардың мөлшерін белгілейді;</w:t>
      </w:r>
    </w:p>
    <w:bookmarkEnd w:id="196"/>
    <w:bookmarkStart w:name="z1297" w:id="197"/>
    <w:p>
      <w:pPr>
        <w:spacing w:after="0"/>
        <w:ind w:left="0"/>
        <w:jc w:val="both"/>
      </w:pPr>
      <w:r>
        <w:rPr>
          <w:rFonts w:ascii="Times New Roman"/>
          <w:b w:val="false"/>
          <w:i w:val="false"/>
          <w:color w:val="000000"/>
          <w:sz w:val="28"/>
        </w:rPr>
        <w:t>
      156)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бекітеді;</w:t>
      </w:r>
    </w:p>
    <w:bookmarkEnd w:id="197"/>
    <w:bookmarkStart w:name="z1298" w:id="198"/>
    <w:p>
      <w:pPr>
        <w:spacing w:after="0"/>
        <w:ind w:left="0"/>
        <w:jc w:val="both"/>
      </w:pPr>
      <w:r>
        <w:rPr>
          <w:rFonts w:ascii="Times New Roman"/>
          <w:b w:val="false"/>
          <w:i w:val="false"/>
          <w:color w:val="000000"/>
          <w:sz w:val="28"/>
        </w:rPr>
        <w:t>
      157)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бекітеді;</w:t>
      </w:r>
    </w:p>
    <w:bookmarkEnd w:id="198"/>
    <w:bookmarkStart w:name="z1299" w:id="199"/>
    <w:p>
      <w:pPr>
        <w:spacing w:after="0"/>
        <w:ind w:left="0"/>
        <w:jc w:val="both"/>
      </w:pPr>
      <w:r>
        <w:rPr>
          <w:rFonts w:ascii="Times New Roman"/>
          <w:b w:val="false"/>
          <w:i w:val="false"/>
          <w:color w:val="000000"/>
          <w:sz w:val="28"/>
        </w:rPr>
        <w:t>
      158)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жыл сайын бекітеді;</w:t>
      </w:r>
    </w:p>
    <w:bookmarkEnd w:id="199"/>
    <w:bookmarkStart w:name="z1300" w:id="200"/>
    <w:p>
      <w:pPr>
        <w:spacing w:after="0"/>
        <w:ind w:left="0"/>
        <w:jc w:val="both"/>
      </w:pPr>
      <w:r>
        <w:rPr>
          <w:rFonts w:ascii="Times New Roman"/>
          <w:b w:val="false"/>
          <w:i w:val="false"/>
          <w:color w:val="000000"/>
          <w:sz w:val="28"/>
        </w:rPr>
        <w:t>
      159)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аккредиттелген республикалық (өңірлік) спорт федерацияларының ұсынуымен, олимпиадалық спорт түрлері бойынша Қазақстан Республикасы Ұлттық олимпиада комитетімен келісу бойынша, паралимпиадалық спорт түрлері бойынша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тағайындайды және олардан босатады;</w:t>
      </w:r>
    </w:p>
    <w:bookmarkEnd w:id="200"/>
    <w:bookmarkStart w:name="z1301" w:id="201"/>
    <w:p>
      <w:pPr>
        <w:spacing w:after="0"/>
        <w:ind w:left="0"/>
        <w:jc w:val="both"/>
      </w:pPr>
      <w:r>
        <w:rPr>
          <w:rFonts w:ascii="Times New Roman"/>
          <w:b w:val="false"/>
          <w:i w:val="false"/>
          <w:color w:val="000000"/>
          <w:sz w:val="28"/>
        </w:rPr>
        <w:t>
      160) спорт түрлері бойынша Қазақстан Республикасы құрама командаларының (спорт түрлері бойынша ұлттық құрама командалардың) мүшелеріне халықаралық спорттық жарыстарда спорттық жарақаттар алуы және мертігуі кезінде оларға өтемақы төлемдерін төлеуді жүзеге асырады;</w:t>
      </w:r>
    </w:p>
    <w:bookmarkEnd w:id="201"/>
    <w:bookmarkStart w:name="z1302" w:id="202"/>
    <w:p>
      <w:pPr>
        <w:spacing w:after="0"/>
        <w:ind w:left="0"/>
        <w:jc w:val="both"/>
      </w:pPr>
      <w:r>
        <w:rPr>
          <w:rFonts w:ascii="Times New Roman"/>
          <w:b w:val="false"/>
          <w:i w:val="false"/>
          <w:color w:val="000000"/>
          <w:sz w:val="28"/>
        </w:rPr>
        <w:t>
      161) халықаралық спорттық жарыстарға дайындалу және қатысу кезінде спорт түрлері бойынша Қазақстан Республикасы құрама командаларының (спорт түрлері бойынша ұлттық құрама командалардың) мүшелерін сақтандыруды қамтамасыз етеді;</w:t>
      </w:r>
    </w:p>
    <w:bookmarkEnd w:id="202"/>
    <w:bookmarkStart w:name="z1303" w:id="203"/>
    <w:p>
      <w:pPr>
        <w:spacing w:after="0"/>
        <w:ind w:left="0"/>
        <w:jc w:val="both"/>
      </w:pPr>
      <w:r>
        <w:rPr>
          <w:rFonts w:ascii="Times New Roman"/>
          <w:b w:val="false"/>
          <w:i w:val="false"/>
          <w:color w:val="000000"/>
          <w:sz w:val="28"/>
        </w:rPr>
        <w:t>
      162) республикалық аккредиттелген спорт федерацияларының ұсыныстары бойынша спорттық-бұқаралық іс-шаралардың бірыңғай республикалық күнтізбесін бекітеді және оның іске асырылуын қамтамасыз етеді;</w:t>
      </w:r>
    </w:p>
    <w:bookmarkEnd w:id="203"/>
    <w:bookmarkStart w:name="z1304" w:id="204"/>
    <w:p>
      <w:pPr>
        <w:spacing w:after="0"/>
        <w:ind w:left="0"/>
        <w:jc w:val="both"/>
      </w:pPr>
      <w:r>
        <w:rPr>
          <w:rFonts w:ascii="Times New Roman"/>
          <w:b w:val="false"/>
          <w:i w:val="false"/>
          <w:color w:val="000000"/>
          <w:sz w:val="28"/>
        </w:rPr>
        <w:t>
      163) дене шынықтыру-сауықтыру және спорт ғимараттарының тізілімін жүргізеді;</w:t>
      </w:r>
    </w:p>
    <w:bookmarkEnd w:id="204"/>
    <w:bookmarkStart w:name="z1305" w:id="205"/>
    <w:p>
      <w:pPr>
        <w:spacing w:after="0"/>
        <w:ind w:left="0"/>
        <w:jc w:val="both"/>
      </w:pPr>
      <w:r>
        <w:rPr>
          <w:rFonts w:ascii="Times New Roman"/>
          <w:b w:val="false"/>
          <w:i w:val="false"/>
          <w:color w:val="000000"/>
          <w:sz w:val="28"/>
        </w:rPr>
        <w:t>
      164) бұқаралық ақпарат құралдары саласындағы уәкілетті органмен келісу бойынша "Үздік спорт журналисі" атағын беру қағидаларын әзірлейді;</w:t>
      </w:r>
    </w:p>
    <w:bookmarkEnd w:id="205"/>
    <w:bookmarkStart w:name="z1306" w:id="206"/>
    <w:p>
      <w:pPr>
        <w:spacing w:after="0"/>
        <w:ind w:left="0"/>
        <w:jc w:val="both"/>
      </w:pPr>
      <w:r>
        <w:rPr>
          <w:rFonts w:ascii="Times New Roman"/>
          <w:b w:val="false"/>
          <w:i w:val="false"/>
          <w:color w:val="000000"/>
          <w:sz w:val="28"/>
        </w:rPr>
        <w:t>
      165) халықаралық және республикалық спорттық жарыстардың ережелерін (регламенттерін) бекітеді;</w:t>
      </w:r>
    </w:p>
    <w:bookmarkEnd w:id="206"/>
    <w:bookmarkStart w:name="z1307" w:id="207"/>
    <w:p>
      <w:pPr>
        <w:spacing w:after="0"/>
        <w:ind w:left="0"/>
        <w:jc w:val="both"/>
      </w:pPr>
      <w:r>
        <w:rPr>
          <w:rFonts w:ascii="Times New Roman"/>
          <w:b w:val="false"/>
          <w:i w:val="false"/>
          <w:color w:val="000000"/>
          <w:sz w:val="28"/>
        </w:rPr>
        <w:t>
      166) спорттық іс-шаралардың шығыстар құрылымын бекітеді;</w:t>
      </w:r>
    </w:p>
    <w:bookmarkEnd w:id="207"/>
    <w:bookmarkStart w:name="z1308" w:id="208"/>
    <w:p>
      <w:pPr>
        <w:spacing w:after="0"/>
        <w:ind w:left="0"/>
        <w:jc w:val="both"/>
      </w:pPr>
      <w:r>
        <w:rPr>
          <w:rFonts w:ascii="Times New Roman"/>
          <w:b w:val="false"/>
          <w:i w:val="false"/>
          <w:color w:val="000000"/>
          <w:sz w:val="28"/>
        </w:rPr>
        <w:t>
      167) жергілікті атқарушы орган ұсынған спорттың басым түрлерінің өңірлік тізбесін келіседі;</w:t>
      </w:r>
    </w:p>
    <w:bookmarkEnd w:id="208"/>
    <w:bookmarkStart w:name="z1309" w:id="209"/>
    <w:p>
      <w:pPr>
        <w:spacing w:after="0"/>
        <w:ind w:left="0"/>
        <w:jc w:val="both"/>
      </w:pPr>
      <w:r>
        <w:rPr>
          <w:rFonts w:ascii="Times New Roman"/>
          <w:b w:val="false"/>
          <w:i w:val="false"/>
          <w:color w:val="000000"/>
          <w:sz w:val="28"/>
        </w:rPr>
        <w:t>
      168) халықтың әртүрлі топтарының жас шамасын, кәсіптік және әлеуметтік ерекшеліктерін ескере отырып, дене шынықтыру мен спортты насихаттауды жүзеге асырады;</w:t>
      </w:r>
    </w:p>
    <w:bookmarkEnd w:id="209"/>
    <w:bookmarkStart w:name="z1310" w:id="210"/>
    <w:p>
      <w:pPr>
        <w:spacing w:after="0"/>
        <w:ind w:left="0"/>
        <w:jc w:val="both"/>
      </w:pPr>
      <w:r>
        <w:rPr>
          <w:rFonts w:ascii="Times New Roman"/>
          <w:b w:val="false"/>
          <w:i w:val="false"/>
          <w:color w:val="000000"/>
          <w:sz w:val="28"/>
        </w:rPr>
        <w:t>
      169) мүгедектігі бар адамдарға арналған дене шынықтыру-спорт ұйымдарындағы оқу-жаттығу процесі даярлық кезеңдерінің мазмұны бойынша бағдарламаларды бекітеді;</w:t>
      </w:r>
    </w:p>
    <w:bookmarkEnd w:id="210"/>
    <w:bookmarkStart w:name="z1311" w:id="211"/>
    <w:p>
      <w:pPr>
        <w:spacing w:after="0"/>
        <w:ind w:left="0"/>
        <w:jc w:val="both"/>
      </w:pPr>
      <w:r>
        <w:rPr>
          <w:rFonts w:ascii="Times New Roman"/>
          <w:b w:val="false"/>
          <w:i w:val="false"/>
          <w:color w:val="000000"/>
          <w:sz w:val="28"/>
        </w:rPr>
        <w:t>
      170) мүгедектігі бар адамдардың қоғамдық бірлестіктерімен бірлесе отырып, республикалық спорт жарыстарын өткізуді ұйымдастырады;</w:t>
      </w:r>
    </w:p>
    <w:bookmarkEnd w:id="211"/>
    <w:bookmarkStart w:name="z1312" w:id="212"/>
    <w:p>
      <w:pPr>
        <w:spacing w:after="0"/>
        <w:ind w:left="0"/>
        <w:jc w:val="both"/>
      </w:pPr>
      <w:r>
        <w:rPr>
          <w:rFonts w:ascii="Times New Roman"/>
          <w:b w:val="false"/>
          <w:i w:val="false"/>
          <w:color w:val="000000"/>
          <w:sz w:val="28"/>
        </w:rPr>
        <w:t>
      171) мүгедектігі бар адамдар арасындағы спорт түрлері бойынша Қазақстан Республикасының құрама командаларын (спорт түрлері бойынша ұлттық құрама командаларды) даярлауды және олардың халықаралық спорт жарыстарына, оның ішінде Паралимпиадалық, Сурдлимпиадалық ойындарға және Дүниежүзілік арнаулы олимпиадалық ойындарға қатысуын ұйымдастырады;</w:t>
      </w:r>
    </w:p>
    <w:bookmarkEnd w:id="212"/>
    <w:bookmarkStart w:name="z1313" w:id="213"/>
    <w:p>
      <w:pPr>
        <w:spacing w:after="0"/>
        <w:ind w:left="0"/>
        <w:jc w:val="both"/>
      </w:pPr>
      <w:r>
        <w:rPr>
          <w:rFonts w:ascii="Times New Roman"/>
          <w:b w:val="false"/>
          <w:i w:val="false"/>
          <w:color w:val="000000"/>
          <w:sz w:val="28"/>
        </w:rPr>
        <w:t>
      172) Қазақстан Республикасының Тұңғыш Президенті – Елбасының тестілерін орындау жөніндегі жұмысқа басшылық жасауды және оны бақылауды жүзеге асырады;</w:t>
      </w:r>
    </w:p>
    <w:bookmarkEnd w:id="213"/>
    <w:bookmarkStart w:name="z1535" w:id="214"/>
    <w:p>
      <w:pPr>
        <w:spacing w:after="0"/>
        <w:ind w:left="0"/>
        <w:jc w:val="both"/>
      </w:pPr>
      <w:r>
        <w:rPr>
          <w:rFonts w:ascii="Times New Roman"/>
          <w:b w:val="false"/>
          <w:i w:val="false"/>
          <w:color w:val="000000"/>
          <w:sz w:val="28"/>
        </w:rPr>
        <w:t>
      172-1) Қазақстан Республикасының штаттық құрама командаларының (спорт түрлері бойынша ұлттық штаттық құрама командалардың) сандық құрамын бекітеді;</w:t>
      </w:r>
    </w:p>
    <w:bookmarkEnd w:id="214"/>
    <w:bookmarkStart w:name="z1582" w:id="215"/>
    <w:p>
      <w:pPr>
        <w:spacing w:after="0"/>
        <w:ind w:left="0"/>
        <w:jc w:val="both"/>
      </w:pPr>
      <w:r>
        <w:rPr>
          <w:rFonts w:ascii="Times New Roman"/>
          <w:b w:val="false"/>
          <w:i w:val="false"/>
          <w:color w:val="000000"/>
          <w:sz w:val="28"/>
        </w:rPr>
        <w:t>
      172-2) дене шынықтыру мен спортты дамытуға бағытталған бюджеттен тыс ақша қаражатын бөлу жөніндегі бірыңғай операторды айқындау қағидаларын бекітеді;</w:t>
      </w:r>
    </w:p>
    <w:bookmarkEnd w:id="215"/>
    <w:bookmarkStart w:name="z1583" w:id="216"/>
    <w:p>
      <w:pPr>
        <w:spacing w:after="0"/>
        <w:ind w:left="0"/>
        <w:jc w:val="both"/>
      </w:pPr>
      <w:r>
        <w:rPr>
          <w:rFonts w:ascii="Times New Roman"/>
          <w:b w:val="false"/>
          <w:i w:val="false"/>
          <w:color w:val="000000"/>
          <w:sz w:val="28"/>
        </w:rPr>
        <w:t>
      172-3) қару айналымын бақылау саласындағы уәкілетті органмен келісу бойынша спортпен шұғылдану кезінде және оқу мақсатында қаруды қолдану қағидаларын бекітеді;</w:t>
      </w:r>
    </w:p>
    <w:bookmarkEnd w:id="216"/>
    <w:bookmarkStart w:name="z1584" w:id="217"/>
    <w:p>
      <w:pPr>
        <w:spacing w:after="0"/>
        <w:ind w:left="0"/>
        <w:jc w:val="both"/>
      </w:pPr>
      <w:r>
        <w:rPr>
          <w:rFonts w:ascii="Times New Roman"/>
          <w:b w:val="false"/>
          <w:i w:val="false"/>
          <w:color w:val="000000"/>
          <w:sz w:val="28"/>
        </w:rPr>
        <w:t>
      172-4) кешенді спорттық іс-шараларға қатысатын спортшылар санының Қазақстан Республикасы cпорттық делегациясының өзге де мүшелерінің сандық құрамына оңтайлы арақатынасын айқындау жөніндегі нормативтерді бекітеді;</w:t>
      </w:r>
    </w:p>
    <w:bookmarkEnd w:id="217"/>
    <w:bookmarkStart w:name="z1314" w:id="218"/>
    <w:p>
      <w:pPr>
        <w:spacing w:after="0"/>
        <w:ind w:left="0"/>
        <w:jc w:val="both"/>
      </w:pPr>
      <w:r>
        <w:rPr>
          <w:rFonts w:ascii="Times New Roman"/>
          <w:b w:val="false"/>
          <w:i w:val="false"/>
          <w:color w:val="000000"/>
          <w:sz w:val="28"/>
        </w:rPr>
        <w:t>
      173) тарих және мәдениет ескерткішінің паспортын рәсімдеу тәртібін айқындайды;</w:t>
      </w:r>
    </w:p>
    <w:bookmarkEnd w:id="218"/>
    <w:bookmarkStart w:name="z1315" w:id="219"/>
    <w:p>
      <w:pPr>
        <w:spacing w:after="0"/>
        <w:ind w:left="0"/>
        <w:jc w:val="both"/>
      </w:pPr>
      <w:r>
        <w:rPr>
          <w:rFonts w:ascii="Times New Roman"/>
          <w:b w:val="false"/>
          <w:i w:val="false"/>
          <w:color w:val="000000"/>
          <w:sz w:val="28"/>
        </w:rPr>
        <w:t>
      174) мемлекеттiк меншiктегi тарих және мәдениет ескерткіштерін пайдаланғаны үшiн жалға алу ақысының мөлшерлемелерін белгiлейдi;</w:t>
      </w:r>
    </w:p>
    <w:bookmarkEnd w:id="219"/>
    <w:bookmarkStart w:name="z1316" w:id="220"/>
    <w:p>
      <w:pPr>
        <w:spacing w:after="0"/>
        <w:ind w:left="0"/>
        <w:jc w:val="both"/>
      </w:pPr>
      <w:r>
        <w:rPr>
          <w:rFonts w:ascii="Times New Roman"/>
          <w:b w:val="false"/>
          <w:i w:val="false"/>
          <w:color w:val="000000"/>
          <w:sz w:val="28"/>
        </w:rPr>
        <w:t>
      175) Қазақстан Республикасының дүниежүзілік мәдени мұрасының алдын ала тізімін қалыптастыру және ұсыну қағидаларын әзірлейді және бекітеді;</w:t>
      </w:r>
    </w:p>
    <w:bookmarkEnd w:id="220"/>
    <w:bookmarkStart w:name="z1317" w:id="221"/>
    <w:p>
      <w:pPr>
        <w:spacing w:after="0"/>
        <w:ind w:left="0"/>
        <w:jc w:val="both"/>
      </w:pPr>
      <w:r>
        <w:rPr>
          <w:rFonts w:ascii="Times New Roman"/>
          <w:b w:val="false"/>
          <w:i w:val="false"/>
          <w:color w:val="000000"/>
          <w:sz w:val="28"/>
        </w:rPr>
        <w:t>
      176) тарих және мәдениет ескерткіштерін анықтау, есепке алу, мәртебе беру және одан айыру, орнын ауыстыру және өзгерту, жай-күйін мониторингтеу және санатын өзгерту қағидаларын әзірлейді және бекітеді;</w:t>
      </w:r>
    </w:p>
    <w:bookmarkEnd w:id="221"/>
    <w:bookmarkStart w:name="z1318" w:id="222"/>
    <w:p>
      <w:pPr>
        <w:spacing w:after="0"/>
        <w:ind w:left="0"/>
        <w:jc w:val="both"/>
      </w:pPr>
      <w:r>
        <w:rPr>
          <w:rFonts w:ascii="Times New Roman"/>
          <w:b w:val="false"/>
          <w:i w:val="false"/>
          <w:color w:val="000000"/>
          <w:sz w:val="28"/>
        </w:rPr>
        <w:t>
      177) тарих және мәдениет ескерткіштерін пайдалануға беру және оларға қол жеткізу қағидаларын әзірлейді және бекітеді;</w:t>
      </w:r>
    </w:p>
    <w:bookmarkEnd w:id="222"/>
    <w:bookmarkStart w:name="z1319" w:id="223"/>
    <w:p>
      <w:pPr>
        <w:spacing w:after="0"/>
        <w:ind w:left="0"/>
        <w:jc w:val="both"/>
      </w:pPr>
      <w:r>
        <w:rPr>
          <w:rFonts w:ascii="Times New Roman"/>
          <w:b w:val="false"/>
          <w:i w:val="false"/>
          <w:color w:val="000000"/>
          <w:sz w:val="28"/>
        </w:rPr>
        <w:t>
      178) қорғау міндеттемелерін беру қағидаларын әзірлейді және бекітеді;</w:t>
      </w:r>
    </w:p>
    <w:bookmarkEnd w:id="223"/>
    <w:bookmarkStart w:name="z1320" w:id="224"/>
    <w:p>
      <w:pPr>
        <w:spacing w:after="0"/>
        <w:ind w:left="0"/>
        <w:jc w:val="both"/>
      </w:pPr>
      <w:r>
        <w:rPr>
          <w:rFonts w:ascii="Times New Roman"/>
          <w:b w:val="false"/>
          <w:i w:val="false"/>
          <w:color w:val="000000"/>
          <w:sz w:val="28"/>
        </w:rPr>
        <w:t>
      179) тарих және мәдениет ескерткішінің қорғау аймағын, құрылыс салуды реттеу аймағын және қорғалатын табиғи ландшафт аймағын және оларды пайдалану режимін айқындау қағидаларын әзірлейді және бекітеді;</w:t>
      </w:r>
    </w:p>
    <w:bookmarkEnd w:id="224"/>
    <w:bookmarkStart w:name="z1321" w:id="225"/>
    <w:p>
      <w:pPr>
        <w:spacing w:after="0"/>
        <w:ind w:left="0"/>
        <w:jc w:val="both"/>
      </w:pPr>
      <w:r>
        <w:rPr>
          <w:rFonts w:ascii="Times New Roman"/>
          <w:b w:val="false"/>
          <w:i w:val="false"/>
          <w:color w:val="000000"/>
          <w:sz w:val="28"/>
        </w:rPr>
        <w:t>
      180) тарих және мәдениет ескерткіштеріндегі ғылыми-реставрациялық жұмыстарды жүргізу қағидалары мен шарттарын әзірлейді және бекітеді;</w:t>
      </w:r>
    </w:p>
    <w:bookmarkEnd w:id="225"/>
    <w:bookmarkStart w:name="z1322" w:id="226"/>
    <w:p>
      <w:pPr>
        <w:spacing w:after="0"/>
        <w:ind w:left="0"/>
        <w:jc w:val="both"/>
      </w:pPr>
      <w:r>
        <w:rPr>
          <w:rFonts w:ascii="Times New Roman"/>
          <w:b w:val="false"/>
          <w:i w:val="false"/>
          <w:color w:val="000000"/>
          <w:sz w:val="28"/>
        </w:rPr>
        <w:t>
      181) тарихи-мәдени сараптама жүргізу тәртібін айқындайды;</w:t>
      </w:r>
    </w:p>
    <w:bookmarkEnd w:id="226"/>
    <w:bookmarkStart w:name="z1323" w:id="227"/>
    <w:p>
      <w:pPr>
        <w:spacing w:after="0"/>
        <w:ind w:left="0"/>
        <w:jc w:val="both"/>
      </w:pPr>
      <w:r>
        <w:rPr>
          <w:rFonts w:ascii="Times New Roman"/>
          <w:b w:val="false"/>
          <w:i w:val="false"/>
          <w:color w:val="000000"/>
          <w:sz w:val="28"/>
        </w:rPr>
        <w:t>
      182) археологиялық жұмыстарды жүзеге асыру қағидалары мен шарттарын әзірлейді және бекітеді;</w:t>
      </w:r>
    </w:p>
    <w:bookmarkEnd w:id="227"/>
    <w:bookmarkStart w:name="z1324" w:id="228"/>
    <w:p>
      <w:pPr>
        <w:spacing w:after="0"/>
        <w:ind w:left="0"/>
        <w:jc w:val="both"/>
      </w:pPr>
      <w:r>
        <w:rPr>
          <w:rFonts w:ascii="Times New Roman"/>
          <w:b w:val="false"/>
          <w:i w:val="false"/>
          <w:color w:val="000000"/>
          <w:sz w:val="28"/>
        </w:rPr>
        <w:t>
      183) монументтік өнер құрылыстарын орнату қағидаларын әзірлейді және бекітеді;</w:t>
      </w:r>
    </w:p>
    <w:bookmarkEnd w:id="228"/>
    <w:bookmarkStart w:name="z1325" w:id="229"/>
    <w:p>
      <w:pPr>
        <w:spacing w:after="0"/>
        <w:ind w:left="0"/>
        <w:jc w:val="both"/>
      </w:pPr>
      <w:r>
        <w:rPr>
          <w:rFonts w:ascii="Times New Roman"/>
          <w:b w:val="false"/>
          <w:i w:val="false"/>
          <w:color w:val="000000"/>
          <w:sz w:val="28"/>
        </w:rPr>
        <w:t>
      184) мемориалдық тақталар орнату қағидаларын әзірлейді және бекітеді;</w:t>
      </w:r>
    </w:p>
    <w:bookmarkEnd w:id="229"/>
    <w:bookmarkStart w:name="z1326" w:id="230"/>
    <w:p>
      <w:pPr>
        <w:spacing w:after="0"/>
        <w:ind w:left="0"/>
        <w:jc w:val="both"/>
      </w:pPr>
      <w:r>
        <w:rPr>
          <w:rFonts w:ascii="Times New Roman"/>
          <w:b w:val="false"/>
          <w:i w:val="false"/>
          <w:color w:val="000000"/>
          <w:sz w:val="28"/>
        </w:rPr>
        <w:t>
      185) тарих және мәдениет ескерткіштеріндегі ғылыми-реставрациялық жұмыстардың орындалуын бағалау нормативтерін әзірлейді және бекітеді;</w:t>
      </w:r>
    </w:p>
    <w:bookmarkEnd w:id="230"/>
    <w:bookmarkStart w:name="z1327" w:id="231"/>
    <w:p>
      <w:pPr>
        <w:spacing w:after="0"/>
        <w:ind w:left="0"/>
        <w:jc w:val="both"/>
      </w:pPr>
      <w:r>
        <w:rPr>
          <w:rFonts w:ascii="Times New Roman"/>
          <w:b w:val="false"/>
          <w:i w:val="false"/>
          <w:color w:val="000000"/>
          <w:sz w:val="28"/>
        </w:rPr>
        <w:t>
      186)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 әзірлейді және бекiтедi;</w:t>
      </w:r>
    </w:p>
    <w:bookmarkEnd w:id="231"/>
    <w:bookmarkStart w:name="z1328" w:id="232"/>
    <w:p>
      <w:pPr>
        <w:spacing w:after="0"/>
        <w:ind w:left="0"/>
        <w:jc w:val="both"/>
      </w:pPr>
      <w:r>
        <w:rPr>
          <w:rFonts w:ascii="Times New Roman"/>
          <w:b w:val="false"/>
          <w:i w:val="false"/>
          <w:color w:val="000000"/>
          <w:sz w:val="28"/>
        </w:rPr>
        <w:t>
      187) тарих және мәдениет ескерткіштерін қорғау және пайдалану қағидаларын әзірлейді және бекітеді;</w:t>
      </w:r>
    </w:p>
    <w:bookmarkEnd w:id="232"/>
    <w:bookmarkStart w:name="z1329" w:id="233"/>
    <w:p>
      <w:pPr>
        <w:spacing w:after="0"/>
        <w:ind w:left="0"/>
        <w:jc w:val="both"/>
      </w:pPr>
      <w:r>
        <w:rPr>
          <w:rFonts w:ascii="Times New Roman"/>
          <w:b w:val="false"/>
          <w:i w:val="false"/>
          <w:color w:val="000000"/>
          <w:sz w:val="28"/>
        </w:rPr>
        <w:t>
      188) Республикалық маңызы бар тарих және мәдениет ескерткіштерінің мемлекеттік тізімін бекітеді;</w:t>
      </w:r>
    </w:p>
    <w:bookmarkEnd w:id="233"/>
    <w:bookmarkStart w:name="z1330" w:id="234"/>
    <w:p>
      <w:pPr>
        <w:spacing w:after="0"/>
        <w:ind w:left="0"/>
        <w:jc w:val="both"/>
      </w:pPr>
      <w:r>
        <w:rPr>
          <w:rFonts w:ascii="Times New Roman"/>
          <w:b w:val="false"/>
          <w:i w:val="false"/>
          <w:color w:val="000000"/>
          <w:sz w:val="28"/>
        </w:rPr>
        <w:t>
      189) халықаралық және республикалық маңызы бар тарих және мәдениет ескерткіштерінің жай-күйін мониторингтеуді жүзеге асырады және олардың сақталуын қамтамасыз етеді;</w:t>
      </w:r>
    </w:p>
    <w:bookmarkEnd w:id="234"/>
    <w:bookmarkStart w:name="z1331" w:id="235"/>
    <w:p>
      <w:pPr>
        <w:spacing w:after="0"/>
        <w:ind w:left="0"/>
        <w:jc w:val="both"/>
      </w:pPr>
      <w:r>
        <w:rPr>
          <w:rFonts w:ascii="Times New Roman"/>
          <w:b w:val="false"/>
          <w:i w:val="false"/>
          <w:color w:val="000000"/>
          <w:sz w:val="28"/>
        </w:rPr>
        <w:t>
      190) жергілікті маңызы бар тарихи-мәдени мұра объектісін және (немесе) тарих және мәдениет ескерткішін тарихи-мәдени сараптама қорытындысы және тарихи-мәдени мұра мәселелері жөніндегі арнайы комиссияның ұсынымдары негізінде республикалық маңызы бар тарих және мәдениет ескерткіштері деп таниды және оларды Республикалық маңызы бар тарих және мәдениет ескерткіштерінің мемлекеттік тізіміне қосады;</w:t>
      </w:r>
    </w:p>
    <w:bookmarkEnd w:id="235"/>
    <w:bookmarkStart w:name="z1332" w:id="236"/>
    <w:p>
      <w:pPr>
        <w:spacing w:after="0"/>
        <w:ind w:left="0"/>
        <w:jc w:val="both"/>
      </w:pPr>
      <w:r>
        <w:rPr>
          <w:rFonts w:ascii="Times New Roman"/>
          <w:b w:val="false"/>
          <w:i w:val="false"/>
          <w:color w:val="000000"/>
          <w:sz w:val="28"/>
        </w:rPr>
        <w:t>
      191) республикалық маңызы бар тарих және мәдениет ескерткiшiн тарихи-мәдени сараптама қорытындысы және тарихи-мәдени мұра мәселелері жөніндегі арнайы комиссияның ұсынымдары негізінде мәртебесінен айырады және оны Республикалық маңызы бар тарих және мәдениет ескерткіштерінің мемлекеттік тізімінен алып тастайды;</w:t>
      </w:r>
    </w:p>
    <w:bookmarkEnd w:id="236"/>
    <w:bookmarkStart w:name="z1333" w:id="237"/>
    <w:p>
      <w:pPr>
        <w:spacing w:after="0"/>
        <w:ind w:left="0"/>
        <w:jc w:val="both"/>
      </w:pPr>
      <w:r>
        <w:rPr>
          <w:rFonts w:ascii="Times New Roman"/>
          <w:b w:val="false"/>
          <w:i w:val="false"/>
          <w:color w:val="000000"/>
          <w:sz w:val="28"/>
        </w:rPr>
        <w:t>
      192) тарих және мәдениет ескерткіштеріндегі ғылыми-реставрациялық жұмыстардың, халықаралық және республикалық маңызы бар тарих және мәдениет ескерткіштерінің аумақтарындағы шаруашылық және өзге де қызметтің және оларды қорғау аймақтарының жобаларын келіседі;</w:t>
      </w:r>
    </w:p>
    <w:bookmarkEnd w:id="237"/>
    <w:bookmarkStart w:name="z1334" w:id="238"/>
    <w:p>
      <w:pPr>
        <w:spacing w:after="0"/>
        <w:ind w:left="0"/>
        <w:jc w:val="both"/>
      </w:pPr>
      <w:r>
        <w:rPr>
          <w:rFonts w:ascii="Times New Roman"/>
          <w:b w:val="false"/>
          <w:i w:val="false"/>
          <w:color w:val="000000"/>
          <w:sz w:val="28"/>
        </w:rPr>
        <w:t>
      193) тарих және мәдениет ескерткіштерінің арасынан Қазақстан Республикасының дүниежүзілік мәдени мұрасының алдын ала тізімін қалыптастырады;</w:t>
      </w:r>
    </w:p>
    <w:bookmarkEnd w:id="238"/>
    <w:bookmarkStart w:name="z1335" w:id="239"/>
    <w:p>
      <w:pPr>
        <w:spacing w:after="0"/>
        <w:ind w:left="0"/>
        <w:jc w:val="both"/>
      </w:pPr>
      <w:r>
        <w:rPr>
          <w:rFonts w:ascii="Times New Roman"/>
          <w:b w:val="false"/>
          <w:i w:val="false"/>
          <w:color w:val="000000"/>
          <w:sz w:val="28"/>
        </w:rPr>
        <w:t>
      194) Қазақстан Республикасының дүниежүзілік мәдени мұрасының алдын ала тізімін ұсынады;</w:t>
      </w:r>
    </w:p>
    <w:bookmarkEnd w:id="239"/>
    <w:bookmarkStart w:name="z1336" w:id="240"/>
    <w:p>
      <w:pPr>
        <w:spacing w:after="0"/>
        <w:ind w:left="0"/>
        <w:jc w:val="both"/>
      </w:pPr>
      <w:r>
        <w:rPr>
          <w:rFonts w:ascii="Times New Roman"/>
          <w:b w:val="false"/>
          <w:i w:val="false"/>
          <w:color w:val="000000"/>
          <w:sz w:val="28"/>
        </w:rPr>
        <w:t>
      195) мемлекеттік меншік болып табылатын, халықаралық және республикалық маңызы бар тарих және мәдениет ескерткіштерін, сондай-ақ республикалық меншік болып табылатын, жергілікті маңызы бар тарих және мәдениет ескерткіштерін пайдалануға беруді келіседі;</w:t>
      </w:r>
    </w:p>
    <w:bookmarkEnd w:id="240"/>
    <w:bookmarkStart w:name="z1337" w:id="241"/>
    <w:p>
      <w:pPr>
        <w:spacing w:after="0"/>
        <w:ind w:left="0"/>
        <w:jc w:val="both"/>
      </w:pPr>
      <w:r>
        <w:rPr>
          <w:rFonts w:ascii="Times New Roman"/>
          <w:b w:val="false"/>
          <w:i w:val="false"/>
          <w:color w:val="000000"/>
          <w:sz w:val="28"/>
        </w:rPr>
        <w:t>
      196) тарихи-мәдени мұра объектілерін қорғау және пайдалану саласындағы салааралық үйлестіруді жүзеге асырады;</w:t>
      </w:r>
    </w:p>
    <w:bookmarkEnd w:id="241"/>
    <w:bookmarkStart w:name="z1338" w:id="242"/>
    <w:p>
      <w:pPr>
        <w:spacing w:after="0"/>
        <w:ind w:left="0"/>
        <w:jc w:val="both"/>
      </w:pPr>
      <w:r>
        <w:rPr>
          <w:rFonts w:ascii="Times New Roman"/>
          <w:b w:val="false"/>
          <w:i w:val="false"/>
          <w:color w:val="000000"/>
          <w:sz w:val="28"/>
        </w:rPr>
        <w:t>
      197) Қазақстан Республикасының атынан халықаралық және республикалық маңызы бар тарих және мәдениет ескерткіштеріне меншік иесінің өкілеттіктерін жүзеге асырады;</w:t>
      </w:r>
    </w:p>
    <w:bookmarkEnd w:id="242"/>
    <w:bookmarkStart w:name="z1339" w:id="243"/>
    <w:p>
      <w:pPr>
        <w:spacing w:after="0"/>
        <w:ind w:left="0"/>
        <w:jc w:val="both"/>
      </w:pPr>
      <w:r>
        <w:rPr>
          <w:rFonts w:ascii="Times New Roman"/>
          <w:b w:val="false"/>
          <w:i w:val="false"/>
          <w:color w:val="000000"/>
          <w:sz w:val="28"/>
        </w:rPr>
        <w:t>
      198) тарихи-мәдени мұра мәселелері жөніндегі арнайы комиссияны құрады және оның ережесі мен құрамын бекітеді;</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199) алып тасталды - ҚР Үкіметінің 07.08.2023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41" w:id="244"/>
    <w:p>
      <w:pPr>
        <w:spacing w:after="0"/>
        <w:ind w:left="0"/>
        <w:jc w:val="both"/>
      </w:pPr>
      <w:r>
        <w:rPr>
          <w:rFonts w:ascii="Times New Roman"/>
          <w:b w:val="false"/>
          <w:i w:val="false"/>
          <w:color w:val="000000"/>
          <w:sz w:val="28"/>
        </w:rPr>
        <w:t>
      200) тарих және мәдениет ескерткіштерінің аумағын қозғайтын қала құрылысы жобаларын келіседі;</w:t>
      </w:r>
    </w:p>
    <w:bookmarkEnd w:id="244"/>
    <w:bookmarkStart w:name="z1342" w:id="245"/>
    <w:p>
      <w:pPr>
        <w:spacing w:after="0"/>
        <w:ind w:left="0"/>
        <w:jc w:val="both"/>
      </w:pPr>
      <w:r>
        <w:rPr>
          <w:rFonts w:ascii="Times New Roman"/>
          <w:b w:val="false"/>
          <w:i w:val="false"/>
          <w:color w:val="000000"/>
          <w:sz w:val="28"/>
        </w:rPr>
        <w:t>
      201) халықаралық және республикалық маңызы бар тарих және мәдениет ескерткіштеріне қатысты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айқындайды;</w:t>
      </w:r>
    </w:p>
    <w:bookmarkEnd w:id="245"/>
    <w:bookmarkStart w:name="z1343" w:id="246"/>
    <w:p>
      <w:pPr>
        <w:spacing w:after="0"/>
        <w:ind w:left="0"/>
        <w:jc w:val="both"/>
      </w:pPr>
      <w:r>
        <w:rPr>
          <w:rFonts w:ascii="Times New Roman"/>
          <w:b w:val="false"/>
          <w:i w:val="false"/>
          <w:color w:val="000000"/>
          <w:sz w:val="28"/>
        </w:rPr>
        <w:t>
      202) халықаралық және республикалық маңызы бар тарих және мәдениет ескерткіштеріне тарихи-мәдени сараптама қорытындысы және тарихи-мәдени мұра мәселелері жөніндегі арнайы комиссияның ұсынымдары негізінде тарих және мәдениет ескерткіштерінің орнын ауыстыру және өзгерту туралы шешімдер қабылдайды;</w:t>
      </w:r>
    </w:p>
    <w:bookmarkEnd w:id="246"/>
    <w:bookmarkStart w:name="z1344" w:id="247"/>
    <w:p>
      <w:pPr>
        <w:spacing w:after="0"/>
        <w:ind w:left="0"/>
        <w:jc w:val="both"/>
      </w:pPr>
      <w:r>
        <w:rPr>
          <w:rFonts w:ascii="Times New Roman"/>
          <w:b w:val="false"/>
          <w:i w:val="false"/>
          <w:color w:val="000000"/>
          <w:sz w:val="28"/>
        </w:rPr>
        <w:t>
      203) мүдделі мемлекеттік органдармен келісілгеннен кейін тарих және мәдениет ескерткіштеріндегі ғылыми-реставрациялық жұмыстардың алдын ала жоспарын бекітеді;</w:t>
      </w:r>
    </w:p>
    <w:bookmarkEnd w:id="247"/>
    <w:bookmarkStart w:name="z1345" w:id="248"/>
    <w:p>
      <w:pPr>
        <w:spacing w:after="0"/>
        <w:ind w:left="0"/>
        <w:jc w:val="both"/>
      </w:pPr>
      <w:r>
        <w:rPr>
          <w:rFonts w:ascii="Times New Roman"/>
          <w:b w:val="false"/>
          <w:i w:val="false"/>
          <w:color w:val="000000"/>
          <w:sz w:val="28"/>
        </w:rPr>
        <w:t>
      204) музейдің атауын көрсете отырып, материалдар мен олжаларды республикалық немесе жергілікті маңызы бар мемлекеттік музейге беру туралы шешім қабылдайды;</w:t>
      </w:r>
    </w:p>
    <w:bookmarkEnd w:id="248"/>
    <w:bookmarkStart w:name="z1346" w:id="249"/>
    <w:p>
      <w:pPr>
        <w:spacing w:after="0"/>
        <w:ind w:left="0"/>
        <w:jc w:val="both"/>
      </w:pPr>
      <w:r>
        <w:rPr>
          <w:rFonts w:ascii="Times New Roman"/>
          <w:b w:val="false"/>
          <w:i w:val="false"/>
          <w:color w:val="000000"/>
          <w:sz w:val="28"/>
        </w:rPr>
        <w:t>
      205) жеке және заңды тұлғалар мен тиісті мемлекеттік музейді қабылданған шешім және материалдар мен олжаларды қабылдау-тапсыру рәсімін жүзеге асыру қажеттігі туралы хабардар етеді;</w:t>
      </w:r>
    </w:p>
    <w:bookmarkEnd w:id="249"/>
    <w:bookmarkStart w:name="z1347" w:id="250"/>
    <w:p>
      <w:pPr>
        <w:spacing w:after="0"/>
        <w:ind w:left="0"/>
        <w:jc w:val="both"/>
      </w:pPr>
      <w:r>
        <w:rPr>
          <w:rFonts w:ascii="Times New Roman"/>
          <w:b w:val="false"/>
          <w:i w:val="false"/>
          <w:color w:val="000000"/>
          <w:sz w:val="28"/>
        </w:rPr>
        <w:t>
      206) облыстық ономастика комиссиялары және республикалық маңызы бар қалалардың, астананың ономастика комиссиялары туралы үлгілік ережені әзірлейді және бекітеді;</w:t>
      </w:r>
    </w:p>
    <w:bookmarkEnd w:id="250"/>
    <w:bookmarkStart w:name="z1348" w:id="251"/>
    <w:p>
      <w:pPr>
        <w:spacing w:after="0"/>
        <w:ind w:left="0"/>
        <w:jc w:val="both"/>
      </w:pPr>
      <w:r>
        <w:rPr>
          <w:rFonts w:ascii="Times New Roman"/>
          <w:b w:val="false"/>
          <w:i w:val="false"/>
          <w:color w:val="000000"/>
          <w:sz w:val="28"/>
        </w:rPr>
        <w:t>
      207) Республикалық ономастика комиссиясын құрады және оның қызметін қамтамасыз етеді;</w:t>
      </w:r>
    </w:p>
    <w:bookmarkEnd w:id="251"/>
    <w:bookmarkStart w:name="z1349" w:id="252"/>
    <w:p>
      <w:pPr>
        <w:spacing w:after="0"/>
        <w:ind w:left="0"/>
        <w:jc w:val="both"/>
      </w:pPr>
      <w:r>
        <w:rPr>
          <w:rFonts w:ascii="Times New Roman"/>
          <w:b w:val="false"/>
          <w:i w:val="false"/>
          <w:color w:val="000000"/>
          <w:sz w:val="28"/>
        </w:rPr>
        <w:t>
      208) ономастика комиссияларының қызметін үйлестіреді;</w:t>
      </w:r>
    </w:p>
    <w:bookmarkEnd w:id="252"/>
    <w:bookmarkStart w:name="z1585" w:id="253"/>
    <w:p>
      <w:pPr>
        <w:spacing w:after="0"/>
        <w:ind w:left="0"/>
        <w:jc w:val="both"/>
      </w:pPr>
      <w:r>
        <w:rPr>
          <w:rFonts w:ascii="Times New Roman"/>
          <w:b w:val="false"/>
          <w:i w:val="false"/>
          <w:color w:val="000000"/>
          <w:sz w:val="28"/>
        </w:rPr>
        <w:t>
      208-1) әкімшілік-аумақтық бірліктерге, елді мекендердің құрамдас бөліктеріне атау беру, олардың атауларын өзгерту, сондай-ақ олардың атауларының транскрипциясын нақтылау және өзгерту кезінде тиісті аумақ халқының пікірін есепке алу қағидаларын бекітеді;</w:t>
      </w:r>
    </w:p>
    <w:bookmarkEnd w:id="253"/>
    <w:bookmarkStart w:name="z1350" w:id="254"/>
    <w:p>
      <w:pPr>
        <w:spacing w:after="0"/>
        <w:ind w:left="0"/>
        <w:jc w:val="both"/>
      </w:pPr>
      <w:r>
        <w:rPr>
          <w:rFonts w:ascii="Times New Roman"/>
          <w:b w:val="false"/>
          <w:i w:val="false"/>
          <w:color w:val="000000"/>
          <w:sz w:val="28"/>
        </w:rPr>
        <w:t>
      209) ұлттық фильмдер деп танылуға үміткер киножобаларды шығару бойынша мемлекеттік қаржылық қолдау көрсету үшін оларды іріктеу қағидаларын әзірлейді және бекітеді;</w:t>
      </w:r>
    </w:p>
    <w:bookmarkEnd w:id="254"/>
    <w:bookmarkStart w:name="z1351" w:id="255"/>
    <w:p>
      <w:pPr>
        <w:spacing w:after="0"/>
        <w:ind w:left="0"/>
        <w:jc w:val="both"/>
      </w:pPr>
      <w:r>
        <w:rPr>
          <w:rFonts w:ascii="Times New Roman"/>
          <w:b w:val="false"/>
          <w:i w:val="false"/>
          <w:color w:val="000000"/>
          <w:sz w:val="28"/>
        </w:rPr>
        <w:t>
      210) фильмге прокаттау куәлігін беру қағидаларын әзірлейді және бекітеді;</w:t>
      </w:r>
    </w:p>
    <w:bookmarkEnd w:id="255"/>
    <w:bookmarkStart w:name="z1352" w:id="256"/>
    <w:p>
      <w:pPr>
        <w:spacing w:after="0"/>
        <w:ind w:left="0"/>
        <w:jc w:val="both"/>
      </w:pPr>
      <w:r>
        <w:rPr>
          <w:rFonts w:ascii="Times New Roman"/>
          <w:b w:val="false"/>
          <w:i w:val="false"/>
          <w:color w:val="000000"/>
          <w:sz w:val="28"/>
        </w:rPr>
        <w:t>
      211) фильмді ұлттық деп тану және ұлттық фильм куәлігін беру қағидаларын әзірлейді және бекітеді;</w:t>
      </w:r>
    </w:p>
    <w:bookmarkEnd w:id="256"/>
    <w:bookmarkStart w:name="z1353" w:id="257"/>
    <w:p>
      <w:pPr>
        <w:spacing w:after="0"/>
        <w:ind w:left="0"/>
        <w:jc w:val="both"/>
      </w:pPr>
      <w:r>
        <w:rPr>
          <w:rFonts w:ascii="Times New Roman"/>
          <w:b w:val="false"/>
          <w:i w:val="false"/>
          <w:color w:val="000000"/>
          <w:sz w:val="28"/>
        </w:rPr>
        <w:t>
      212) ұлттық фильмдер деп танылуға үмітті киножобалар шығаруды қаржыландыру қағидаларын және қаржыландыру көлемдерінің нормативтерін әзірлейді және бекітеді;</w:t>
      </w:r>
    </w:p>
    <w:bookmarkEnd w:id="257"/>
    <w:bookmarkStart w:name="z1552" w:id="258"/>
    <w:p>
      <w:pPr>
        <w:spacing w:after="0"/>
        <w:ind w:left="0"/>
        <w:jc w:val="both"/>
      </w:pPr>
      <w:r>
        <w:rPr>
          <w:rFonts w:ascii="Times New Roman"/>
          <w:b w:val="false"/>
          <w:i w:val="false"/>
          <w:color w:val="000000"/>
          <w:sz w:val="28"/>
        </w:rPr>
        <w:t>
      212-1) Қазақстан Республикасының аумағына әкелінетін балалар анимациялық фильмдері мен отбасымен көруге арналған фильмдерді қазақ тілінде дубляждау үшін іріктеу қағидаларын әзірлейді және бекітеді;</w:t>
      </w:r>
    </w:p>
    <w:bookmarkEnd w:id="258"/>
    <w:bookmarkStart w:name="z1354" w:id="259"/>
    <w:p>
      <w:pPr>
        <w:spacing w:after="0"/>
        <w:ind w:left="0"/>
        <w:jc w:val="both"/>
      </w:pPr>
      <w:r>
        <w:rPr>
          <w:rFonts w:ascii="Times New Roman"/>
          <w:b w:val="false"/>
          <w:i w:val="false"/>
          <w:color w:val="000000"/>
          <w:sz w:val="28"/>
        </w:rPr>
        <w:t>
      213) кинематография саласындағы субсидияларды төлеу қағидалары мен шарттарын әзірлейді және бекітеді;</w:t>
      </w:r>
    </w:p>
    <w:bookmarkEnd w:id="259"/>
    <w:bookmarkStart w:name="z1355" w:id="260"/>
    <w:p>
      <w:pPr>
        <w:spacing w:after="0"/>
        <w:ind w:left="0"/>
        <w:jc w:val="both"/>
      </w:pPr>
      <w:r>
        <w:rPr>
          <w:rFonts w:ascii="Times New Roman"/>
          <w:b w:val="false"/>
          <w:i w:val="false"/>
          <w:color w:val="000000"/>
          <w:sz w:val="28"/>
        </w:rPr>
        <w:t>
      214) фильмге прокаттау куәлігінің нысанын бекітеді;</w:t>
      </w:r>
    </w:p>
    <w:bookmarkEnd w:id="260"/>
    <w:bookmarkStart w:name="z1553" w:id="261"/>
    <w:p>
      <w:pPr>
        <w:spacing w:after="0"/>
        <w:ind w:left="0"/>
        <w:jc w:val="both"/>
      </w:pPr>
      <w:r>
        <w:rPr>
          <w:rFonts w:ascii="Times New Roman"/>
          <w:b w:val="false"/>
          <w:i w:val="false"/>
          <w:color w:val="000000"/>
          <w:sz w:val="28"/>
        </w:rPr>
        <w:t>
      214-1) Ұлттық кинокомиссия туралы ережені жəне оның құрамын бекітеді;</w:t>
      </w:r>
    </w:p>
    <w:bookmarkEnd w:id="261"/>
    <w:bookmarkStart w:name="z1356" w:id="262"/>
    <w:p>
      <w:pPr>
        <w:spacing w:after="0"/>
        <w:ind w:left="0"/>
        <w:jc w:val="both"/>
      </w:pPr>
      <w:r>
        <w:rPr>
          <w:rFonts w:ascii="Times New Roman"/>
          <w:b w:val="false"/>
          <w:i w:val="false"/>
          <w:color w:val="000000"/>
          <w:sz w:val="28"/>
        </w:rPr>
        <w:t>
      215) фильмдер мониторингінің бірыңғай автоматтандырылған ақпараттық жүйесін жүргізу тәртібін айқындайды;</w:t>
      </w:r>
    </w:p>
    <w:bookmarkEnd w:id="262"/>
    <w:bookmarkStart w:name="z1357" w:id="263"/>
    <w:p>
      <w:pPr>
        <w:spacing w:after="0"/>
        <w:ind w:left="0"/>
        <w:jc w:val="both"/>
      </w:pPr>
      <w:r>
        <w:rPr>
          <w:rFonts w:ascii="Times New Roman"/>
          <w:b w:val="false"/>
          <w:i w:val="false"/>
          <w:color w:val="000000"/>
          <w:sz w:val="28"/>
        </w:rPr>
        <w:t>
      216) ұлттық фильмдерді прокаттау мен көрсетуден түсетін кірістерден Ұлттық киноны қолдау мемлекеттік орталығына аударымдарды жасау тәртібін айқындайды;</w:t>
      </w:r>
    </w:p>
    <w:bookmarkEnd w:id="263"/>
    <w:bookmarkStart w:name="z1358" w:id="264"/>
    <w:p>
      <w:pPr>
        <w:spacing w:after="0"/>
        <w:ind w:left="0"/>
        <w:jc w:val="both"/>
      </w:pPr>
      <w:r>
        <w:rPr>
          <w:rFonts w:ascii="Times New Roman"/>
          <w:b w:val="false"/>
          <w:i w:val="false"/>
          <w:color w:val="000000"/>
          <w:sz w:val="28"/>
        </w:rPr>
        <w:t>
      217) Мемлекеттік фильмдер тізілімін жүргізеді;</w:t>
      </w:r>
    </w:p>
    <w:bookmarkEnd w:id="264"/>
    <w:bookmarkStart w:name="z1359" w:id="265"/>
    <w:p>
      <w:pPr>
        <w:spacing w:after="0"/>
        <w:ind w:left="0"/>
        <w:jc w:val="both"/>
      </w:pPr>
      <w:r>
        <w:rPr>
          <w:rFonts w:ascii="Times New Roman"/>
          <w:b w:val="false"/>
          <w:i w:val="false"/>
          <w:color w:val="000000"/>
          <w:sz w:val="28"/>
        </w:rPr>
        <w:t>
      218) мемлекеттік ұйымдардың кинематографияны дамыту жөніндегі қызметін қолдап отырады және үйлестіреді;</w:t>
      </w:r>
    </w:p>
    <w:bookmarkEnd w:id="265"/>
    <w:bookmarkStart w:name="z1360" w:id="266"/>
    <w:p>
      <w:pPr>
        <w:spacing w:after="0"/>
        <w:ind w:left="0"/>
        <w:jc w:val="both"/>
      </w:pPr>
      <w:r>
        <w:rPr>
          <w:rFonts w:ascii="Times New Roman"/>
          <w:b w:val="false"/>
          <w:i w:val="false"/>
          <w:color w:val="000000"/>
          <w:sz w:val="28"/>
        </w:rPr>
        <w:t>
      219) прокаттау куәлігін және ұлттық фильм куәлігін береді;</w:t>
      </w:r>
    </w:p>
    <w:bookmarkEnd w:id="266"/>
    <w:bookmarkStart w:name="z1361" w:id="267"/>
    <w:p>
      <w:pPr>
        <w:spacing w:after="0"/>
        <w:ind w:left="0"/>
        <w:jc w:val="both"/>
      </w:pPr>
      <w:r>
        <w:rPr>
          <w:rFonts w:ascii="Times New Roman"/>
          <w:b w:val="false"/>
          <w:i w:val="false"/>
          <w:color w:val="000000"/>
          <w:sz w:val="28"/>
        </w:rPr>
        <w:t>
      220) Қазақстан Республикасының заңнамасында айқындалған тәртіппен фильмді ұлттық деп таниды;</w:t>
      </w:r>
    </w:p>
    <w:bookmarkEnd w:id="267"/>
    <w:bookmarkStart w:name="z1362" w:id="268"/>
    <w:p>
      <w:pPr>
        <w:spacing w:after="0"/>
        <w:ind w:left="0"/>
        <w:jc w:val="both"/>
      </w:pPr>
      <w:r>
        <w:rPr>
          <w:rFonts w:ascii="Times New Roman"/>
          <w:b w:val="false"/>
          <w:i w:val="false"/>
          <w:color w:val="000000"/>
          <w:sz w:val="28"/>
        </w:rPr>
        <w:t>
      221) кинематография саласындағы ғылым мен білімді дамытуға, шығармашылық және техникалық кадрларды даярлауға, қайта даярлауға және олардың біліктілігін арттыруға жәрдемдеседі;</w:t>
      </w:r>
    </w:p>
    <w:bookmarkEnd w:id="268"/>
    <w:bookmarkStart w:name="z1363" w:id="269"/>
    <w:p>
      <w:pPr>
        <w:spacing w:after="0"/>
        <w:ind w:left="0"/>
        <w:jc w:val="both"/>
      </w:pPr>
      <w:r>
        <w:rPr>
          <w:rFonts w:ascii="Times New Roman"/>
          <w:b w:val="false"/>
          <w:i w:val="false"/>
          <w:color w:val="000000"/>
          <w:sz w:val="28"/>
        </w:rPr>
        <w:t>
      222) кинематография саласындағы халықаралық байланыстарды дамытады, кинематографиялық ұйымдардың халықаралық комиссияларға, фестивальдарға, конференцияларға және басқа да іс-шараларға қатысуын ұйымдастырады;</w:t>
      </w:r>
    </w:p>
    <w:bookmarkEnd w:id="269"/>
    <w:bookmarkStart w:name="z1364" w:id="270"/>
    <w:p>
      <w:pPr>
        <w:spacing w:after="0"/>
        <w:ind w:left="0"/>
        <w:jc w:val="both"/>
      </w:pPr>
      <w:r>
        <w:rPr>
          <w:rFonts w:ascii="Times New Roman"/>
          <w:b w:val="false"/>
          <w:i w:val="false"/>
          <w:color w:val="000000"/>
          <w:sz w:val="28"/>
        </w:rPr>
        <w:t>
      223) Қазақстан Республикасының аумағындағы фильмдер мониторингінің бірыңғай автоматтандырылған ақпараттық жүйесін орнату және жүргізу арқылы Қазақстан Республикасының аумағында фильмдер прокатын жүйеге келтіруді және есепке алуды қамтамасыз етеді;</w:t>
      </w:r>
    </w:p>
    <w:bookmarkEnd w:id="270"/>
    <w:bookmarkStart w:name="z1365" w:id="271"/>
    <w:p>
      <w:pPr>
        <w:spacing w:after="0"/>
        <w:ind w:left="0"/>
        <w:jc w:val="both"/>
      </w:pPr>
      <w:r>
        <w:rPr>
          <w:rFonts w:ascii="Times New Roman"/>
          <w:b w:val="false"/>
          <w:i w:val="false"/>
          <w:color w:val="000000"/>
          <w:sz w:val="28"/>
        </w:rPr>
        <w:t>
      224) Қазақстан Республикасының аумағында фильмдер прокатының мониторингін жүзеге асырады;</w:t>
      </w:r>
    </w:p>
    <w:bookmarkEnd w:id="271"/>
    <w:bookmarkStart w:name="z1366" w:id="272"/>
    <w:p>
      <w:pPr>
        <w:spacing w:after="0"/>
        <w:ind w:left="0"/>
        <w:jc w:val="both"/>
      </w:pPr>
      <w:r>
        <w:rPr>
          <w:rFonts w:ascii="Times New Roman"/>
          <w:b w:val="false"/>
          <w:i w:val="false"/>
          <w:color w:val="000000"/>
          <w:sz w:val="28"/>
        </w:rPr>
        <w:t>
      225) ұлттық фильмдер деп танылуға үмітті киножобалар шығаруды қаржыландыру көлемін белгілеу үшін фильмдерді санаттарға жатқызу өлшемшарттарын айқындайды;</w:t>
      </w:r>
    </w:p>
    <w:bookmarkEnd w:id="272"/>
    <w:bookmarkStart w:name="z1367" w:id="273"/>
    <w:p>
      <w:pPr>
        <w:spacing w:after="0"/>
        <w:ind w:left="0"/>
        <w:jc w:val="both"/>
      </w:pPr>
      <w:r>
        <w:rPr>
          <w:rFonts w:ascii="Times New Roman"/>
          <w:b w:val="false"/>
          <w:i w:val="false"/>
          <w:color w:val="000000"/>
          <w:sz w:val="28"/>
        </w:rPr>
        <w:t>
      226) салықтардың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орталық уәкілетті органмен келісу бойынша фильмдер шығару кезінде инвестор үшін кинематографиялық ұйым орындайтын және көрсететін жұмыстар мен қызметтердің тізбесін бекітеді;</w:t>
      </w:r>
    </w:p>
    <w:bookmarkEnd w:id="273"/>
    <w:bookmarkStart w:name="z1586" w:id="274"/>
    <w:p>
      <w:pPr>
        <w:spacing w:after="0"/>
        <w:ind w:left="0"/>
        <w:jc w:val="both"/>
      </w:pPr>
      <w:r>
        <w:rPr>
          <w:rFonts w:ascii="Times New Roman"/>
          <w:b w:val="false"/>
          <w:i w:val="false"/>
          <w:color w:val="000000"/>
          <w:sz w:val="28"/>
        </w:rPr>
        <w:t>
      226-1) кинематография саласындағы мемлекеттік қолдау мәселелері жөніндегі ведомствоаралық комиссияны құрады;</w:t>
      </w:r>
    </w:p>
    <w:bookmarkEnd w:id="274"/>
    <w:bookmarkStart w:name="z1587" w:id="275"/>
    <w:p>
      <w:pPr>
        <w:spacing w:after="0"/>
        <w:ind w:left="0"/>
        <w:jc w:val="both"/>
      </w:pPr>
      <w:r>
        <w:rPr>
          <w:rFonts w:ascii="Times New Roman"/>
          <w:b w:val="false"/>
          <w:i w:val="false"/>
          <w:color w:val="000000"/>
          <w:sz w:val="28"/>
        </w:rPr>
        <w:t>
      226-2) сараптама кеңесінің ережесі мен құрамын бекітеді;</w:t>
      </w:r>
    </w:p>
    <w:bookmarkEnd w:id="275"/>
    <w:bookmarkStart w:name="z1588" w:id="276"/>
    <w:p>
      <w:pPr>
        <w:spacing w:after="0"/>
        <w:ind w:left="0"/>
        <w:jc w:val="both"/>
      </w:pPr>
      <w:r>
        <w:rPr>
          <w:rFonts w:ascii="Times New Roman"/>
          <w:b w:val="false"/>
          <w:i w:val="false"/>
          <w:color w:val="000000"/>
          <w:sz w:val="28"/>
        </w:rPr>
        <w:t>
      226-3) Мемлекеттік фильмдер қоры тұрақты сақтауға берілетін, шетелдіктер қатыспайтын Қазақстан Республикасының заңды тұлғасын айқындайды;</w:t>
      </w:r>
    </w:p>
    <w:bookmarkEnd w:id="276"/>
    <w:bookmarkStart w:name="z1368" w:id="277"/>
    <w:p>
      <w:pPr>
        <w:spacing w:after="0"/>
        <w:ind w:left="0"/>
        <w:jc w:val="both"/>
      </w:pPr>
      <w:r>
        <w:rPr>
          <w:rFonts w:ascii="Times New Roman"/>
          <w:b w:val="false"/>
          <w:i w:val="false"/>
          <w:color w:val="000000"/>
          <w:sz w:val="28"/>
        </w:rPr>
        <w:t xml:space="preserve">
      227) Орталық сараптау-тексеру комиссиясын құрады; </w:t>
      </w:r>
    </w:p>
    <w:bookmarkEnd w:id="277"/>
    <w:bookmarkStart w:name="z1369" w:id="278"/>
    <w:p>
      <w:pPr>
        <w:spacing w:after="0"/>
        <w:ind w:left="0"/>
        <w:jc w:val="both"/>
      </w:pPr>
      <w:r>
        <w:rPr>
          <w:rFonts w:ascii="Times New Roman"/>
          <w:b w:val="false"/>
          <w:i w:val="false"/>
          <w:color w:val="000000"/>
          <w:sz w:val="28"/>
        </w:rPr>
        <w:t>
      228) сақтау мерзімдерін көрсете отырып, мемлекеттік және мемлекеттік емес ұйымдардың қызметінде жасалатын үлгілік құжаттар тізбесін бекітеді;</w:t>
      </w:r>
    </w:p>
    <w:bookmarkEnd w:id="278"/>
    <w:bookmarkStart w:name="z1370" w:id="279"/>
    <w:p>
      <w:pPr>
        <w:spacing w:after="0"/>
        <w:ind w:left="0"/>
        <w:jc w:val="both"/>
      </w:pPr>
      <w:r>
        <w:rPr>
          <w:rFonts w:ascii="Times New Roman"/>
          <w:b w:val="false"/>
          <w:i w:val="false"/>
          <w:color w:val="000000"/>
          <w:sz w:val="28"/>
        </w:rPr>
        <w:t>
      229) мемлекеттік архивтердің үлгілік штаттарын бекітеді;</w:t>
      </w:r>
    </w:p>
    <w:bookmarkEnd w:id="279"/>
    <w:bookmarkStart w:name="z1371" w:id="280"/>
    <w:p>
      <w:pPr>
        <w:spacing w:after="0"/>
        <w:ind w:left="0"/>
        <w:jc w:val="both"/>
      </w:pPr>
      <w:r>
        <w:rPr>
          <w:rFonts w:ascii="Times New Roman"/>
          <w:b w:val="false"/>
          <w:i w:val="false"/>
          <w:color w:val="000000"/>
          <w:sz w:val="28"/>
        </w:rPr>
        <w:t>
      230) орталықтандырылған мемлекеттік есепке алу қағидаларын бекітеді;</w:t>
      </w:r>
    </w:p>
    <w:bookmarkEnd w:id="280"/>
    <w:bookmarkStart w:name="z1372" w:id="281"/>
    <w:p>
      <w:pPr>
        <w:spacing w:after="0"/>
        <w:ind w:left="0"/>
        <w:jc w:val="both"/>
      </w:pPr>
      <w:r>
        <w:rPr>
          <w:rFonts w:ascii="Times New Roman"/>
          <w:b w:val="false"/>
          <w:i w:val="false"/>
          <w:color w:val="000000"/>
          <w:sz w:val="28"/>
        </w:rPr>
        <w:t>
      231) Құжаттар көшірмелерінің мемлекеттік сақтандыру қорын құру және сақтау қағидаларын бекітеді;</w:t>
      </w:r>
    </w:p>
    <w:bookmarkEnd w:id="281"/>
    <w:bookmarkStart w:name="z1373" w:id="282"/>
    <w:p>
      <w:pPr>
        <w:spacing w:after="0"/>
        <w:ind w:left="0"/>
        <w:jc w:val="both"/>
      </w:pPr>
      <w:r>
        <w:rPr>
          <w:rFonts w:ascii="Times New Roman"/>
          <w:b w:val="false"/>
          <w:i w:val="false"/>
          <w:color w:val="000000"/>
          <w:sz w:val="28"/>
        </w:rPr>
        <w:t>
      232) Ұлттық архив қорының құжаттарын басып шығару қағидаларын бекітеді;</w:t>
      </w:r>
    </w:p>
    <w:bookmarkEnd w:id="282"/>
    <w:bookmarkStart w:name="z1374" w:id="283"/>
    <w:p>
      <w:pPr>
        <w:spacing w:after="0"/>
        <w:ind w:left="0"/>
        <w:jc w:val="both"/>
      </w:pPr>
      <w:r>
        <w:rPr>
          <w:rFonts w:ascii="Times New Roman"/>
          <w:b w:val="false"/>
          <w:i w:val="false"/>
          <w:color w:val="000000"/>
          <w:sz w:val="28"/>
        </w:rPr>
        <w:t>
      233) Орталық сараптау-тексеру комиссиясы және орталық мемлекеттік және арнаулы мемлекеттік архивтердің сараптау-тексеру комиссиялары туралы ережелерін бекітеді;</w:t>
      </w:r>
    </w:p>
    <w:bookmarkEnd w:id="283"/>
    <w:bookmarkStart w:name="z1375" w:id="284"/>
    <w:p>
      <w:pPr>
        <w:spacing w:after="0"/>
        <w:ind w:left="0"/>
        <w:jc w:val="both"/>
      </w:pPr>
      <w:r>
        <w:rPr>
          <w:rFonts w:ascii="Times New Roman"/>
          <w:b w:val="false"/>
          <w:i w:val="false"/>
          <w:color w:val="000000"/>
          <w:sz w:val="28"/>
        </w:rPr>
        <w:t>
      234) тиісті жергілікті атқарушы органдармен келісілген Ұлттық архив қорын жинақтау көздерінің тізімін бекітеді;</w:t>
      </w:r>
    </w:p>
    <w:bookmarkEnd w:id="284"/>
    <w:bookmarkStart w:name="z1376" w:id="285"/>
    <w:p>
      <w:pPr>
        <w:spacing w:after="0"/>
        <w:ind w:left="0"/>
        <w:jc w:val="both"/>
      </w:pPr>
      <w:r>
        <w:rPr>
          <w:rFonts w:ascii="Times New Roman"/>
          <w:b w:val="false"/>
          <w:i w:val="false"/>
          <w:color w:val="000000"/>
          <w:sz w:val="28"/>
        </w:rPr>
        <w:t>
      235) архивтік құжаттарды, архив қорлары мен коллекцияларын Ұлттық архив қорының құрамына жатқызу, сондай-ақ оларды оның құрамынан алып тастау туралы шешім қабылдайды;</w:t>
      </w:r>
    </w:p>
    <w:bookmarkEnd w:id="285"/>
    <w:bookmarkStart w:name="z1377" w:id="286"/>
    <w:p>
      <w:pPr>
        <w:spacing w:after="0"/>
        <w:ind w:left="0"/>
        <w:jc w:val="both"/>
      </w:pPr>
      <w:r>
        <w:rPr>
          <w:rFonts w:ascii="Times New Roman"/>
          <w:b w:val="false"/>
          <w:i w:val="false"/>
          <w:color w:val="000000"/>
          <w:sz w:val="28"/>
        </w:rPr>
        <w:t>
      236) тарихи және өзге де құндылығы жоқ және практикалық маңызын жойған құжаттарды сақтау мерзімдері мен жою тәртібiн белгілейдi;</w:t>
      </w:r>
    </w:p>
    <w:bookmarkEnd w:id="286"/>
    <w:bookmarkStart w:name="z1378" w:id="287"/>
    <w:p>
      <w:pPr>
        <w:spacing w:after="0"/>
        <w:ind w:left="0"/>
        <w:jc w:val="both"/>
      </w:pPr>
      <w:r>
        <w:rPr>
          <w:rFonts w:ascii="Times New Roman"/>
          <w:b w:val="false"/>
          <w:i w:val="false"/>
          <w:color w:val="000000"/>
          <w:sz w:val="28"/>
        </w:rPr>
        <w:t>
      237) Қазақстан Республикасының мемлекеттiк архивтерінен шығатын архивтік анықтамаларға және архивтік құжаттардың көшiрмелерiне апостиль қояды;</w:t>
      </w:r>
    </w:p>
    <w:bookmarkEnd w:id="287"/>
    <w:bookmarkStart w:name="z1379" w:id="288"/>
    <w:p>
      <w:pPr>
        <w:spacing w:after="0"/>
        <w:ind w:left="0"/>
        <w:jc w:val="both"/>
      </w:pPr>
      <w:r>
        <w:rPr>
          <w:rFonts w:ascii="Times New Roman"/>
          <w:b w:val="false"/>
          <w:i w:val="false"/>
          <w:color w:val="000000"/>
          <w:sz w:val="28"/>
        </w:rPr>
        <w:t>
      238) автоматтандырылған архивтік технологиялар әзiрлеу мен енгізуді ұйымдастырады;</w:t>
      </w:r>
    </w:p>
    <w:bookmarkEnd w:id="288"/>
    <w:bookmarkStart w:name="z1380" w:id="289"/>
    <w:p>
      <w:pPr>
        <w:spacing w:after="0"/>
        <w:ind w:left="0"/>
        <w:jc w:val="both"/>
      </w:pPr>
      <w:r>
        <w:rPr>
          <w:rFonts w:ascii="Times New Roman"/>
          <w:b w:val="false"/>
          <w:i w:val="false"/>
          <w:color w:val="000000"/>
          <w:sz w:val="28"/>
        </w:rPr>
        <w:t>
      239) мемлекеттің, қоғамның және азаматтардың сұрау салулары мен қажеттіліктерін қанағаттандыру үшін Ұлттық архив қорының құжаттарын басып шығаруды және пайдалануды ұйымдастырады;</w:t>
      </w:r>
    </w:p>
    <w:bookmarkEnd w:id="289"/>
    <w:bookmarkStart w:name="z1381" w:id="290"/>
    <w:p>
      <w:pPr>
        <w:spacing w:after="0"/>
        <w:ind w:left="0"/>
        <w:jc w:val="both"/>
      </w:pPr>
      <w:r>
        <w:rPr>
          <w:rFonts w:ascii="Times New Roman"/>
          <w:b w:val="false"/>
          <w:i w:val="false"/>
          <w:color w:val="000000"/>
          <w:sz w:val="28"/>
        </w:rPr>
        <w:t>
      240) Ұлттық архив қорын және Құжаттар көшірмелерінің мемлекеттік сақтандыру қорын қалыптастырады және жұмыс істейді, Ұлттық архив қорының құжаттарын орталықтандырылған мемлекеттік есепке алуды қамтамасыз етеді;</w:t>
      </w:r>
    </w:p>
    <w:bookmarkEnd w:id="290"/>
    <w:bookmarkStart w:name="z1382" w:id="291"/>
    <w:p>
      <w:pPr>
        <w:spacing w:after="0"/>
        <w:ind w:left="0"/>
        <w:jc w:val="both"/>
      </w:pPr>
      <w:r>
        <w:rPr>
          <w:rFonts w:ascii="Times New Roman"/>
          <w:b w:val="false"/>
          <w:i w:val="false"/>
          <w:color w:val="000000"/>
          <w:sz w:val="28"/>
        </w:rPr>
        <w:t>
      241) республикалық меншіктегі тарихи және мәдени құжаттық ескерткіштерін қорғауды, оларды сақтауды және пайдалануды жүзеге асырады;</w:t>
      </w:r>
    </w:p>
    <w:bookmarkEnd w:id="291"/>
    <w:bookmarkStart w:name="z1383" w:id="292"/>
    <w:p>
      <w:pPr>
        <w:spacing w:after="0"/>
        <w:ind w:left="0"/>
        <w:jc w:val="both"/>
      </w:pPr>
      <w:r>
        <w:rPr>
          <w:rFonts w:ascii="Times New Roman"/>
          <w:b w:val="false"/>
          <w:i w:val="false"/>
          <w:color w:val="000000"/>
          <w:sz w:val="28"/>
        </w:rPr>
        <w:t>
      242) шет елдердегi Қазақстан Республикасының тарихы жөнiндегi архивтік құжаттарды жинауды және оларды елге қайтаруды жүзеге асырады;</w:t>
      </w:r>
    </w:p>
    <w:bookmarkEnd w:id="292"/>
    <w:bookmarkStart w:name="z1384" w:id="293"/>
    <w:p>
      <w:pPr>
        <w:spacing w:after="0"/>
        <w:ind w:left="0"/>
        <w:jc w:val="both"/>
      </w:pPr>
      <w:r>
        <w:rPr>
          <w:rFonts w:ascii="Times New Roman"/>
          <w:b w:val="false"/>
          <w:i w:val="false"/>
          <w:color w:val="000000"/>
          <w:sz w:val="28"/>
        </w:rPr>
        <w:t>
      243) архив ісі және басқаруды құжаттамалық қамтамасыз ету мәселелеріне салааралық ұйымдастырушылық-әдістемелік басшылық жасауды жүзеге асырады;</w:t>
      </w:r>
    </w:p>
    <w:bookmarkEnd w:id="293"/>
    <w:bookmarkStart w:name="z1385" w:id="294"/>
    <w:p>
      <w:pPr>
        <w:spacing w:after="0"/>
        <w:ind w:left="0"/>
        <w:jc w:val="both"/>
      </w:pPr>
      <w:r>
        <w:rPr>
          <w:rFonts w:ascii="Times New Roman"/>
          <w:b w:val="false"/>
          <w:i w:val="false"/>
          <w:color w:val="000000"/>
          <w:sz w:val="28"/>
        </w:rPr>
        <w:t>
      244) Қазақстан Республикасының Ұлттық архив қоры және архивтер туралы заңнамасының сақталуын мемлекеттік бақылауды жүзеге асырады;</w:t>
      </w:r>
    </w:p>
    <w:bookmarkEnd w:id="294"/>
    <w:bookmarkStart w:name="z1386" w:id="295"/>
    <w:p>
      <w:pPr>
        <w:spacing w:after="0"/>
        <w:ind w:left="0"/>
        <w:jc w:val="both"/>
      </w:pPr>
      <w:r>
        <w:rPr>
          <w:rFonts w:ascii="Times New Roman"/>
          <w:b w:val="false"/>
          <w:i w:val="false"/>
          <w:color w:val="000000"/>
          <w:sz w:val="28"/>
        </w:rPr>
        <w:t>
      245) Ұлттық архив қорының мемлекеттік меншіктегі құжаттарын Қазақстан Республикасынан тыс жерлерге уақытша әкетуге рұқсат етеді;</w:t>
      </w:r>
    </w:p>
    <w:bookmarkEnd w:id="295"/>
    <w:bookmarkStart w:name="z1387" w:id="296"/>
    <w:p>
      <w:pPr>
        <w:spacing w:after="0"/>
        <w:ind w:left="0"/>
        <w:jc w:val="both"/>
      </w:pPr>
      <w:r>
        <w:rPr>
          <w:rFonts w:ascii="Times New Roman"/>
          <w:b w:val="false"/>
          <w:i w:val="false"/>
          <w:color w:val="000000"/>
          <w:sz w:val="28"/>
        </w:rPr>
        <w:t>
      246) Қазақстан Республикасы Ұлттық архивінің, орталық мемлекеттік архивтердің жинақтау көздерінде Қазақстан Республикасының электрондық құжат және электрондық цифрлық қолтаңба туралы заңнамасының электрондық құжат айналымы мен электрондық архивтер бөлігінде сақталуына мемлекеттік бақылауды жүзеге асырады;</w:t>
      </w:r>
    </w:p>
    <w:bookmarkEnd w:id="296"/>
    <w:bookmarkStart w:name="z1388" w:id="297"/>
    <w:p>
      <w:pPr>
        <w:spacing w:after="0"/>
        <w:ind w:left="0"/>
        <w:jc w:val="both"/>
      </w:pPr>
      <w:r>
        <w:rPr>
          <w:rFonts w:ascii="Times New Roman"/>
          <w:b w:val="false"/>
          <w:i w:val="false"/>
          <w:color w:val="000000"/>
          <w:sz w:val="28"/>
        </w:rPr>
        <w:t>
      247) архив iсi жөніндегi халықаралық ұйымдарда Қазақстан Республикасының өкiлдiгін қамтамасыз етеді;</w:t>
      </w:r>
    </w:p>
    <w:bookmarkEnd w:id="297"/>
    <w:bookmarkStart w:name="z1589" w:id="298"/>
    <w:p>
      <w:pPr>
        <w:spacing w:after="0"/>
        <w:ind w:left="0"/>
        <w:jc w:val="both"/>
      </w:pPr>
      <w:r>
        <w:rPr>
          <w:rFonts w:ascii="Times New Roman"/>
          <w:b w:val="false"/>
          <w:i w:val="false"/>
          <w:color w:val="000000"/>
          <w:sz w:val="28"/>
        </w:rPr>
        <w:t>
      247-1)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бекітеді;</w:t>
      </w:r>
    </w:p>
    <w:bookmarkEnd w:id="298"/>
    <w:bookmarkStart w:name="z1590" w:id="299"/>
    <w:p>
      <w:pPr>
        <w:spacing w:after="0"/>
        <w:ind w:left="0"/>
        <w:jc w:val="both"/>
      </w:pPr>
      <w:r>
        <w:rPr>
          <w:rFonts w:ascii="Times New Roman"/>
          <w:b w:val="false"/>
          <w:i w:val="false"/>
          <w:color w:val="000000"/>
          <w:sz w:val="28"/>
        </w:rPr>
        <w:t>
      247-2)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бекітеді;</w:t>
      </w:r>
    </w:p>
    <w:bookmarkEnd w:id="299"/>
    <w:bookmarkStart w:name="z1591" w:id="300"/>
    <w:p>
      <w:pPr>
        <w:spacing w:after="0"/>
        <w:ind w:left="0"/>
        <w:jc w:val="both"/>
      </w:pPr>
      <w:r>
        <w:rPr>
          <w:rFonts w:ascii="Times New Roman"/>
          <w:b w:val="false"/>
          <w:i w:val="false"/>
          <w:color w:val="000000"/>
          <w:sz w:val="28"/>
        </w:rPr>
        <w:t>
      247-3)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 бекітеді;</w:t>
      </w:r>
    </w:p>
    <w:bookmarkEnd w:id="300"/>
    <w:bookmarkStart w:name="z1592" w:id="301"/>
    <w:p>
      <w:pPr>
        <w:spacing w:after="0"/>
        <w:ind w:left="0"/>
        <w:jc w:val="both"/>
      </w:pPr>
      <w:r>
        <w:rPr>
          <w:rFonts w:ascii="Times New Roman"/>
          <w:b w:val="false"/>
          <w:i w:val="false"/>
          <w:color w:val="000000"/>
          <w:sz w:val="28"/>
        </w:rPr>
        <w:t>
      247-4) электрондық құжат айналымының тәртібін айқындайды;</w:t>
      </w:r>
    </w:p>
    <w:bookmarkEnd w:id="301"/>
    <w:bookmarkStart w:name="z1593" w:id="302"/>
    <w:p>
      <w:pPr>
        <w:spacing w:after="0"/>
        <w:ind w:left="0"/>
        <w:jc w:val="both"/>
      </w:pPr>
      <w:r>
        <w:rPr>
          <w:rFonts w:ascii="Times New Roman"/>
          <w:b w:val="false"/>
          <w:i w:val="false"/>
          <w:color w:val="000000"/>
          <w:sz w:val="28"/>
        </w:rPr>
        <w:t>
      247-5) мәліметтерді таратылуы шектелген қызметтік ақпаратқа жатқызу және онымен жұмыс істеу қағидаларын әзірлейді;</w:t>
      </w:r>
    </w:p>
    <w:bookmarkEnd w:id="302"/>
    <w:bookmarkStart w:name="z1389" w:id="303"/>
    <w:p>
      <w:pPr>
        <w:spacing w:after="0"/>
        <w:ind w:left="0"/>
        <w:jc w:val="both"/>
      </w:pPr>
      <w:r>
        <w:rPr>
          <w:rFonts w:ascii="Times New Roman"/>
          <w:b w:val="false"/>
          <w:i w:val="false"/>
          <w:color w:val="000000"/>
          <w:sz w:val="28"/>
        </w:rPr>
        <w:t>
      248) туристерді орналастыру орындарын жіктеу қағидаларын әзірлейді және бекітеді;</w:t>
      </w:r>
    </w:p>
    <w:bookmarkEnd w:id="303"/>
    <w:bookmarkStart w:name="z1390" w:id="304"/>
    <w:p>
      <w:pPr>
        <w:spacing w:after="0"/>
        <w:ind w:left="0"/>
        <w:jc w:val="both"/>
      </w:pPr>
      <w:r>
        <w:rPr>
          <w:rFonts w:ascii="Times New Roman"/>
          <w:b w:val="false"/>
          <w:i w:val="false"/>
          <w:color w:val="000000"/>
          <w:sz w:val="28"/>
        </w:rPr>
        <w:t>
      249) туристік қызмет саласындағы мамандарды қайта даярлау және біліктілігін арттыру қағидаларын әзірлейді және бекітеді;</w:t>
      </w:r>
    </w:p>
    <w:bookmarkEnd w:id="304"/>
    <w:bookmarkStart w:name="z1391" w:id="305"/>
    <w:p>
      <w:pPr>
        <w:spacing w:after="0"/>
        <w:ind w:left="0"/>
        <w:jc w:val="both"/>
      </w:pPr>
      <w:r>
        <w:rPr>
          <w:rFonts w:ascii="Times New Roman"/>
          <w:b w:val="false"/>
          <w:i w:val="false"/>
          <w:color w:val="000000"/>
          <w:sz w:val="28"/>
        </w:rPr>
        <w:t>
      250) туристік қызмет көрсетуге үлгілік шартты бекітеді;</w:t>
      </w:r>
    </w:p>
    <w:bookmarkEnd w:id="305"/>
    <w:bookmarkStart w:name="z1392" w:id="306"/>
    <w:p>
      <w:pPr>
        <w:spacing w:after="0"/>
        <w:ind w:left="0"/>
        <w:jc w:val="both"/>
      </w:pPr>
      <w:r>
        <w:rPr>
          <w:rFonts w:ascii="Times New Roman"/>
          <w:b w:val="false"/>
          <w:i w:val="false"/>
          <w:color w:val="000000"/>
          <w:sz w:val="28"/>
        </w:rPr>
        <w:t>
      251) туризм саласындағы мамандарды кәсіби даярлауға, қайта даярлауға және олардың біліктілігін арттыруға қойылатын жалпы талаптарды айқындайды;</w:t>
      </w:r>
    </w:p>
    <w:bookmarkEnd w:id="306"/>
    <w:bookmarkStart w:name="z1393" w:id="307"/>
    <w:p>
      <w:pPr>
        <w:spacing w:after="0"/>
        <w:ind w:left="0"/>
        <w:jc w:val="both"/>
      </w:pPr>
      <w:r>
        <w:rPr>
          <w:rFonts w:ascii="Times New Roman"/>
          <w:b w:val="false"/>
          <w:i w:val="false"/>
          <w:color w:val="000000"/>
          <w:sz w:val="28"/>
        </w:rPr>
        <w:t>
      252) туроператорлық қызметке қойылатын біліктілік талаптарын бекітеді;</w:t>
      </w:r>
    </w:p>
    <w:bookmarkEnd w:id="307"/>
    <w:bookmarkStart w:name="z1394" w:id="308"/>
    <w:p>
      <w:pPr>
        <w:spacing w:after="0"/>
        <w:ind w:left="0"/>
        <w:jc w:val="both"/>
      </w:pPr>
      <w:r>
        <w:rPr>
          <w:rFonts w:ascii="Times New Roman"/>
          <w:b w:val="false"/>
          <w:i w:val="false"/>
          <w:color w:val="000000"/>
          <w:sz w:val="28"/>
        </w:rPr>
        <w:t>
      253) туристік көрсетілетін қызметтер ұсыну қағидаларын бекітеді;</w:t>
      </w:r>
    </w:p>
    <w:bookmarkEnd w:id="308"/>
    <w:bookmarkStart w:name="z1395" w:id="309"/>
    <w:p>
      <w:pPr>
        <w:spacing w:after="0"/>
        <w:ind w:left="0"/>
        <w:jc w:val="both"/>
      </w:pPr>
      <w:r>
        <w:rPr>
          <w:rFonts w:ascii="Times New Roman"/>
          <w:b w:val="false"/>
          <w:i w:val="false"/>
          <w:color w:val="000000"/>
          <w:sz w:val="28"/>
        </w:rPr>
        <w:t>
      254) турагенттік қызметтің, Қазақстан Республикасында жеке кәсіпкерлер ретінде қызметін жүзеге асыратын гид, экскурсовод және туризм нұсқаушысы қызметінің басталғаны туралы хабарламаға қоса беру үшін мәліметтердің нысандарын бекітеді;</w:t>
      </w:r>
    </w:p>
    <w:bookmarkEnd w:id="309"/>
    <w:bookmarkStart w:name="z1396" w:id="310"/>
    <w:p>
      <w:pPr>
        <w:spacing w:after="0"/>
        <w:ind w:left="0"/>
        <w:jc w:val="both"/>
      </w:pPr>
      <w:r>
        <w:rPr>
          <w:rFonts w:ascii="Times New Roman"/>
          <w:b w:val="false"/>
          <w:i w:val="false"/>
          <w:color w:val="000000"/>
          <w:sz w:val="28"/>
        </w:rPr>
        <w:t>
      255) туристік маршруттар мен соқпақтардың мемлекеттік тізілімін қалыптастыру және жүргізу қағидаларын бекітеді;</w:t>
      </w:r>
    </w:p>
    <w:bookmarkEnd w:id="310"/>
    <w:bookmarkStart w:name="z1397" w:id="311"/>
    <w:p>
      <w:pPr>
        <w:spacing w:after="0"/>
        <w:ind w:left="0"/>
        <w:jc w:val="both"/>
      </w:pPr>
      <w:r>
        <w:rPr>
          <w:rFonts w:ascii="Times New Roman"/>
          <w:b w:val="false"/>
          <w:i w:val="false"/>
          <w:color w:val="000000"/>
          <w:sz w:val="28"/>
        </w:rPr>
        <w:t>
      256) басым туристік аумақтарды қалыптастыру, олардың жұмыс істеу және оларды басқару қағидаларын бекітеді;</w:t>
      </w:r>
    </w:p>
    <w:bookmarkEnd w:id="311"/>
    <w:bookmarkStart w:name="z1398" w:id="312"/>
    <w:p>
      <w:pPr>
        <w:spacing w:after="0"/>
        <w:ind w:left="0"/>
        <w:jc w:val="both"/>
      </w:pPr>
      <w:r>
        <w:rPr>
          <w:rFonts w:ascii="Times New Roman"/>
          <w:b w:val="false"/>
          <w:i w:val="false"/>
          <w:color w:val="000000"/>
          <w:sz w:val="28"/>
        </w:rPr>
        <w:t>
      257) туристендіру картасын бекітеді;</w:t>
      </w:r>
    </w:p>
    <w:bookmarkEnd w:id="312"/>
    <w:bookmarkStart w:name="z1399" w:id="313"/>
    <w:p>
      <w:pPr>
        <w:spacing w:after="0"/>
        <w:ind w:left="0"/>
        <w:jc w:val="both"/>
      </w:pPr>
      <w:r>
        <w:rPr>
          <w:rFonts w:ascii="Times New Roman"/>
          <w:b w:val="false"/>
          <w:i w:val="false"/>
          <w:color w:val="000000"/>
          <w:sz w:val="28"/>
        </w:rPr>
        <w:t>
      258) 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қағидаларын бекітеді;</w:t>
      </w:r>
    </w:p>
    <w:bookmarkEnd w:id="313"/>
    <w:bookmarkStart w:name="z1400" w:id="314"/>
    <w:p>
      <w:pPr>
        <w:spacing w:after="0"/>
        <w:ind w:left="0"/>
        <w:jc w:val="both"/>
      </w:pPr>
      <w:r>
        <w:rPr>
          <w:rFonts w:ascii="Times New Roman"/>
          <w:b w:val="false"/>
          <w:i w:val="false"/>
          <w:color w:val="000000"/>
          <w:sz w:val="28"/>
        </w:rPr>
        <w:t>
      259) туристік көрсетілетін қызметтерді өтеу қағидаларын бекітеді;</w:t>
      </w:r>
    </w:p>
    <w:bookmarkEnd w:id="314"/>
    <w:bookmarkStart w:name="z1401" w:id="315"/>
    <w:p>
      <w:pPr>
        <w:spacing w:after="0"/>
        <w:ind w:left="0"/>
        <w:jc w:val="both"/>
      </w:pPr>
      <w:r>
        <w:rPr>
          <w:rFonts w:ascii="Times New Roman"/>
          <w:b w:val="false"/>
          <w:i w:val="false"/>
          <w:color w:val="000000"/>
          <w:sz w:val="28"/>
        </w:rPr>
        <w:t>
      260) әрбір шетелдік турист үшін келу туризмі саласындағы туроператорлардың шығынын субсидиялау қағидаларын бекітеді;</w:t>
      </w:r>
    </w:p>
    <w:bookmarkEnd w:id="315"/>
    <w:bookmarkStart w:name="z1402" w:id="316"/>
    <w:p>
      <w:pPr>
        <w:spacing w:after="0"/>
        <w:ind w:left="0"/>
        <w:jc w:val="both"/>
      </w:pPr>
      <w:r>
        <w:rPr>
          <w:rFonts w:ascii="Times New Roman"/>
          <w:b w:val="false"/>
          <w:i w:val="false"/>
          <w:color w:val="000000"/>
          <w:sz w:val="28"/>
        </w:rPr>
        <w:t>
      261) туристік қызмет объектілерін салу, реконструкциялау кезінде кәсіпкерлік субъектілері шығынының бір бөлігін өтеу қағидаларын бекітеді;</w:t>
      </w:r>
    </w:p>
    <w:bookmarkEnd w:id="316"/>
    <w:bookmarkStart w:name="z1403" w:id="317"/>
    <w:p>
      <w:pPr>
        <w:spacing w:after="0"/>
        <w:ind w:left="0"/>
        <w:jc w:val="both"/>
      </w:pPr>
      <w:r>
        <w:rPr>
          <w:rFonts w:ascii="Times New Roman"/>
          <w:b w:val="false"/>
          <w:i w:val="false"/>
          <w:color w:val="000000"/>
          <w:sz w:val="28"/>
        </w:rPr>
        <w:t>
      262) кәсіпкерлік субъектілерінің тау шаңғысы курорттарына арналған жабдық пен техника сатып алу бойынша шығынының бір бөлігін өтеу қағидаларын бекітеді;</w:t>
      </w:r>
    </w:p>
    <w:bookmarkEnd w:id="317"/>
    <w:bookmarkStart w:name="z1404" w:id="318"/>
    <w:p>
      <w:pPr>
        <w:spacing w:after="0"/>
        <w:ind w:left="0"/>
        <w:jc w:val="both"/>
      </w:pPr>
      <w:r>
        <w:rPr>
          <w:rFonts w:ascii="Times New Roman"/>
          <w:b w:val="false"/>
          <w:i w:val="false"/>
          <w:color w:val="000000"/>
          <w:sz w:val="28"/>
        </w:rPr>
        <w:t>
      263) кәсіпкерлік субъектілерінің санитариялық-гигиеналық тораптарды күтіп-ұстауға арналған шығынының бір бөлігін субсидиялау қағидаларын бекітеді;</w:t>
      </w:r>
    </w:p>
    <w:bookmarkEnd w:id="318"/>
    <w:bookmarkStart w:name="z1405" w:id="319"/>
    <w:p>
      <w:pPr>
        <w:spacing w:after="0"/>
        <w:ind w:left="0"/>
        <w:jc w:val="both"/>
      </w:pPr>
      <w:r>
        <w:rPr>
          <w:rFonts w:ascii="Times New Roman"/>
          <w:b w:val="false"/>
          <w:i w:val="false"/>
          <w:color w:val="000000"/>
          <w:sz w:val="28"/>
        </w:rPr>
        <w:t>
      264) кәсіпкерлік субъектілерінің жол бойындағы сервис объектілерін салу бойынша шығынының бір бөлігін өтеу қағидаларын бекітеді;</w:t>
      </w:r>
    </w:p>
    <w:bookmarkEnd w:id="319"/>
    <w:bookmarkStart w:name="z1406" w:id="320"/>
    <w:p>
      <w:pPr>
        <w:spacing w:after="0"/>
        <w:ind w:left="0"/>
        <w:jc w:val="both"/>
      </w:pPr>
      <w:r>
        <w:rPr>
          <w:rFonts w:ascii="Times New Roman"/>
          <w:b w:val="false"/>
          <w:i w:val="false"/>
          <w:color w:val="000000"/>
          <w:sz w:val="28"/>
        </w:rPr>
        <w:t>
      265)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шығынның бір бөлігін өтеу қағидаларын бекітеді;</w:t>
      </w:r>
    </w:p>
    <w:bookmarkEnd w:id="320"/>
    <w:bookmarkStart w:name="z1407" w:id="321"/>
    <w:p>
      <w:pPr>
        <w:spacing w:after="0"/>
        <w:ind w:left="0"/>
        <w:jc w:val="both"/>
      </w:pPr>
      <w:r>
        <w:rPr>
          <w:rFonts w:ascii="Times New Roman"/>
          <w:b w:val="false"/>
          <w:i w:val="false"/>
          <w:color w:val="000000"/>
          <w:sz w:val="28"/>
        </w:rPr>
        <w:t>
      266) салалық, субъектілік және объектілік қағидаттар бойынша Қазақстан Республикасындағы туризм бағыттарының сыныптауышын қалыптастырады және бекітеді;</w:t>
      </w:r>
    </w:p>
    <w:bookmarkEnd w:id="321"/>
    <w:bookmarkStart w:name="z1408" w:id="322"/>
    <w:p>
      <w:pPr>
        <w:spacing w:after="0"/>
        <w:ind w:left="0"/>
        <w:jc w:val="both"/>
      </w:pPr>
      <w:r>
        <w:rPr>
          <w:rFonts w:ascii="Times New Roman"/>
          <w:b w:val="false"/>
          <w:i w:val="false"/>
          <w:color w:val="000000"/>
          <w:sz w:val="28"/>
        </w:rPr>
        <w:t>
      267) ұлттық туристік брендтер тізілімін қалыптастыру және жүргізу қағидаларын бекітеді;</w:t>
      </w:r>
    </w:p>
    <w:bookmarkEnd w:id="322"/>
    <w:bookmarkStart w:name="z1409" w:id="323"/>
    <w:p>
      <w:pPr>
        <w:spacing w:after="0"/>
        <w:ind w:left="0"/>
        <w:jc w:val="both"/>
      </w:pPr>
      <w:r>
        <w:rPr>
          <w:rFonts w:ascii="Times New Roman"/>
          <w:b w:val="false"/>
          <w:i w:val="false"/>
          <w:color w:val="000000"/>
          <w:sz w:val="28"/>
        </w:rPr>
        <w:t>
      268) туристік салаға инвестициялар тарту жөніндегі бірыңғай саясатты қалыптастыруға және іске асыруға қатысады;</w:t>
      </w:r>
    </w:p>
    <w:bookmarkEnd w:id="323"/>
    <w:bookmarkStart w:name="z1410" w:id="324"/>
    <w:p>
      <w:pPr>
        <w:spacing w:after="0"/>
        <w:ind w:left="0"/>
        <w:jc w:val="both"/>
      </w:pPr>
      <w:r>
        <w:rPr>
          <w:rFonts w:ascii="Times New Roman"/>
          <w:b w:val="false"/>
          <w:i w:val="false"/>
          <w:color w:val="000000"/>
          <w:sz w:val="28"/>
        </w:rPr>
        <w:t>
      269) туристік қызмет саласындағы салааралық және өңіраралық үйлестіруді, туристік қызметті жүзеге асыратын отандық, шетелдік және халықаралық туристік, қоғамдық және басқа да ұйымдармен және адамдар өзара іс-қимыл жасауды жүзеге асырады;</w:t>
      </w:r>
    </w:p>
    <w:bookmarkEnd w:id="324"/>
    <w:bookmarkStart w:name="z1411" w:id="325"/>
    <w:p>
      <w:pPr>
        <w:spacing w:after="0"/>
        <w:ind w:left="0"/>
        <w:jc w:val="both"/>
      </w:pPr>
      <w:r>
        <w:rPr>
          <w:rFonts w:ascii="Times New Roman"/>
          <w:b w:val="false"/>
          <w:i w:val="false"/>
          <w:color w:val="000000"/>
          <w:sz w:val="28"/>
        </w:rPr>
        <w:t>
      270) Қазақстан Республикасының туристік қызмет туралы заңнамасының сақталуын мемлекеттік бақылауды жүзеге асырады;</w:t>
      </w:r>
    </w:p>
    <w:bookmarkEnd w:id="325"/>
    <w:bookmarkStart w:name="z1412" w:id="326"/>
    <w:p>
      <w:pPr>
        <w:spacing w:after="0"/>
        <w:ind w:left="0"/>
        <w:jc w:val="both"/>
      </w:pPr>
      <w:r>
        <w:rPr>
          <w:rFonts w:ascii="Times New Roman"/>
          <w:b w:val="false"/>
          <w:i w:val="false"/>
          <w:color w:val="000000"/>
          <w:sz w:val="28"/>
        </w:rPr>
        <w:t>
      271) туристік қызмет саласындағы халықаралық шарттарды әзірлейді, жасайды және орындайды, сондай-ақ халықаралық ұйымдарда және халықаралық іс-шараларда мемлекеттің туризм саласындағы мүдделерін білдіреді және олардың жұмысына қатысады;</w:t>
      </w:r>
    </w:p>
    <w:bookmarkEnd w:id="326"/>
    <w:bookmarkStart w:name="z1413" w:id="327"/>
    <w:p>
      <w:pPr>
        <w:spacing w:after="0"/>
        <w:ind w:left="0"/>
        <w:jc w:val="both"/>
      </w:pPr>
      <w:r>
        <w:rPr>
          <w:rFonts w:ascii="Times New Roman"/>
          <w:b w:val="false"/>
          <w:i w:val="false"/>
          <w:color w:val="000000"/>
          <w:sz w:val="28"/>
        </w:rPr>
        <w:t>
      272) стандарттау саласындағы уәкілетті органмен бірлесіп, туристік қызмет аясындағы стандарттау саласындағы қызметті реттейді;</w:t>
      </w:r>
    </w:p>
    <w:bookmarkEnd w:id="327"/>
    <w:bookmarkStart w:name="z1414" w:id="328"/>
    <w:p>
      <w:pPr>
        <w:spacing w:after="0"/>
        <w:ind w:left="0"/>
        <w:jc w:val="both"/>
      </w:pPr>
      <w:r>
        <w:rPr>
          <w:rFonts w:ascii="Times New Roman"/>
          <w:b w:val="false"/>
          <w:i w:val="false"/>
          <w:color w:val="000000"/>
          <w:sz w:val="28"/>
        </w:rPr>
        <w:t>
      273) Қазақстан және оның туристік мүмкіндіктері туралы ақпаратты халықаралық туристік нарықта және мемлекет ішінде, оның ішінде туристік қызмет саласындағы республикалық және халықаралық көрмелер мен жәрмеңкелер өткізу жолымен таратады;</w:t>
      </w:r>
    </w:p>
    <w:bookmarkEnd w:id="328"/>
    <w:bookmarkStart w:name="z1415" w:id="329"/>
    <w:p>
      <w:pPr>
        <w:spacing w:after="0"/>
        <w:ind w:left="0"/>
        <w:jc w:val="both"/>
      </w:pPr>
      <w:r>
        <w:rPr>
          <w:rFonts w:ascii="Times New Roman"/>
          <w:b w:val="false"/>
          <w:i w:val="false"/>
          <w:color w:val="000000"/>
          <w:sz w:val="28"/>
        </w:rPr>
        <w:t>
      274) "Рұқсаттар және хабарламалар туралы" Қазақстан Республикасының Заңына сәйкес турагенттік қызметтің, Қазақстан Республикасында жеке кәсіпкерлер ретінде қызметін жүзеге асыратын гид, экскурсовод және туризм нұсқаушысы қызметінің басталғаны немесе тоқтатылғаны туралы хабарлама берген адамдардың мемлекеттік электрондық тізілімдерін жүргізеді;</w:t>
      </w:r>
    </w:p>
    <w:bookmarkEnd w:id="329"/>
    <w:bookmarkStart w:name="z1416" w:id="330"/>
    <w:p>
      <w:pPr>
        <w:spacing w:after="0"/>
        <w:ind w:left="0"/>
        <w:jc w:val="both"/>
      </w:pPr>
      <w:r>
        <w:rPr>
          <w:rFonts w:ascii="Times New Roman"/>
          <w:b w:val="false"/>
          <w:i w:val="false"/>
          <w:color w:val="000000"/>
          <w:sz w:val="28"/>
        </w:rPr>
        <w:t>
      275) туризм инфрақұрылымын салу және жетілдіру жөніндегі қызметті үйлестіреді;</w:t>
      </w:r>
    </w:p>
    <w:bookmarkEnd w:id="330"/>
    <w:bookmarkStart w:name="z1417" w:id="331"/>
    <w:p>
      <w:pPr>
        <w:spacing w:after="0"/>
        <w:ind w:left="0"/>
        <w:jc w:val="both"/>
      </w:pPr>
      <w:r>
        <w:rPr>
          <w:rFonts w:ascii="Times New Roman"/>
          <w:b w:val="false"/>
          <w:i w:val="false"/>
          <w:color w:val="000000"/>
          <w:sz w:val="28"/>
        </w:rPr>
        <w:t>
      276) облыстың, республикалық маңызы бар қаланың, астананың жергілікті атқарушы органдарына күтіп-ұстау кезінде шығынның бір бөлігі өтелетін санитариялық-гигиеналық тораптар тізбесін келіседі;</w:t>
      </w:r>
    </w:p>
    <w:bookmarkEnd w:id="331"/>
    <w:bookmarkStart w:name="z1418" w:id="332"/>
    <w:p>
      <w:pPr>
        <w:spacing w:after="0"/>
        <w:ind w:left="0"/>
        <w:jc w:val="both"/>
      </w:pPr>
      <w:r>
        <w:rPr>
          <w:rFonts w:ascii="Times New Roman"/>
          <w:b w:val="false"/>
          <w:i w:val="false"/>
          <w:color w:val="000000"/>
          <w:sz w:val="28"/>
        </w:rPr>
        <w:t>
      277) туристік саланы дамыту бойынша іздестіру жұмыстарын жүргізуді ұйымдастырады;</w:t>
      </w:r>
    </w:p>
    <w:bookmarkEnd w:id="332"/>
    <w:bookmarkStart w:name="z1419" w:id="333"/>
    <w:p>
      <w:pPr>
        <w:spacing w:after="0"/>
        <w:ind w:left="0"/>
        <w:jc w:val="both"/>
      </w:pPr>
      <w:r>
        <w:rPr>
          <w:rFonts w:ascii="Times New Roman"/>
          <w:b w:val="false"/>
          <w:i w:val="false"/>
          <w:color w:val="000000"/>
          <w:sz w:val="28"/>
        </w:rPr>
        <w:t>
      278) әрбір шетелдік турист үшін келу туризмі саласындағы туроператорлардың шығынын субсидиялайды;</w:t>
      </w:r>
    </w:p>
    <w:bookmarkEnd w:id="333"/>
    <w:bookmarkStart w:name="z1420" w:id="334"/>
    <w:p>
      <w:pPr>
        <w:spacing w:after="0"/>
        <w:ind w:left="0"/>
        <w:jc w:val="both"/>
      </w:pPr>
      <w:r>
        <w:rPr>
          <w:rFonts w:ascii="Times New Roman"/>
          <w:b w:val="false"/>
          <w:i w:val="false"/>
          <w:color w:val="000000"/>
          <w:sz w:val="28"/>
        </w:rPr>
        <w:t>
      279) кәсіпкерлік субъектілерінің тау шаңғысы курорттарына арналған жабдық пен техника сатып алу бойынша шығынының бір бөлігін өтейді;</w:t>
      </w:r>
    </w:p>
    <w:bookmarkEnd w:id="334"/>
    <w:bookmarkStart w:name="z1421" w:id="335"/>
    <w:p>
      <w:pPr>
        <w:spacing w:after="0"/>
        <w:ind w:left="0"/>
        <w:jc w:val="both"/>
      </w:pPr>
      <w:r>
        <w:rPr>
          <w:rFonts w:ascii="Times New Roman"/>
          <w:b w:val="false"/>
          <w:i w:val="false"/>
          <w:color w:val="000000"/>
          <w:sz w:val="28"/>
        </w:rPr>
        <w:t>
      280) туристік қызметті жүзеге асыратын адамдарды және туристердi уақытша болатын елдегi (жердегi) ықтимал қауiп туралы хабардар етедi;</w:t>
      </w:r>
    </w:p>
    <w:bookmarkEnd w:id="335"/>
    <w:bookmarkStart w:name="z1422" w:id="336"/>
    <w:p>
      <w:pPr>
        <w:spacing w:after="0"/>
        <w:ind w:left="0"/>
        <w:jc w:val="both"/>
      </w:pPr>
      <w:r>
        <w:rPr>
          <w:rFonts w:ascii="Times New Roman"/>
          <w:b w:val="false"/>
          <w:i w:val="false"/>
          <w:color w:val="000000"/>
          <w:sz w:val="28"/>
        </w:rPr>
        <w:t>
      281) мүдделi министрлiктермен және басқа да атқарушы органдармен бiрлесiп, туристердiң қорғалуы мен қауiпсiздiгiн қамтамасыз етуді ұйымдастырады;</w:t>
      </w:r>
    </w:p>
    <w:bookmarkEnd w:id="336"/>
    <w:bookmarkStart w:name="z1423" w:id="337"/>
    <w:p>
      <w:pPr>
        <w:spacing w:after="0"/>
        <w:ind w:left="0"/>
        <w:jc w:val="both"/>
      </w:pPr>
      <w:r>
        <w:rPr>
          <w:rFonts w:ascii="Times New Roman"/>
          <w:b w:val="false"/>
          <w:i w:val="false"/>
          <w:color w:val="000000"/>
          <w:sz w:val="28"/>
        </w:rPr>
        <w:t>
      282) Қазақстан Республикасы азаматтарының шығу туризмі саласындағы құқықтарына кепілдік беру жүйесі субъектілерінің міндеттемелерді орындауын қамтамасыз етеді;</w:t>
      </w:r>
    </w:p>
    <w:bookmarkEnd w:id="337"/>
    <w:bookmarkStart w:name="z1594" w:id="338"/>
    <w:p>
      <w:pPr>
        <w:spacing w:after="0"/>
        <w:ind w:left="0"/>
        <w:jc w:val="both"/>
      </w:pPr>
      <w:r>
        <w:rPr>
          <w:rFonts w:ascii="Times New Roman"/>
          <w:b w:val="false"/>
          <w:i w:val="false"/>
          <w:color w:val="000000"/>
          <w:sz w:val="28"/>
        </w:rPr>
        <w:t>
      282-1)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өткізу қағидаларын бекітеді;</w:t>
      </w:r>
    </w:p>
    <w:bookmarkEnd w:id="338"/>
    <w:bookmarkStart w:name="z1595" w:id="339"/>
    <w:p>
      <w:pPr>
        <w:spacing w:after="0"/>
        <w:ind w:left="0"/>
        <w:jc w:val="both"/>
      </w:pPr>
      <w:r>
        <w:rPr>
          <w:rFonts w:ascii="Times New Roman"/>
          <w:b w:val="false"/>
          <w:i w:val="false"/>
          <w:color w:val="000000"/>
          <w:sz w:val="28"/>
        </w:rPr>
        <w:t>
      282-2) өткізілген конкурс негізінде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айқындайды;</w:t>
      </w:r>
    </w:p>
    <w:bookmarkEnd w:id="339"/>
    <w:bookmarkStart w:name="z1596" w:id="340"/>
    <w:p>
      <w:pPr>
        <w:spacing w:after="0"/>
        <w:ind w:left="0"/>
        <w:jc w:val="both"/>
      </w:pPr>
      <w:r>
        <w:rPr>
          <w:rFonts w:ascii="Times New Roman"/>
          <w:b w:val="false"/>
          <w:i w:val="false"/>
          <w:color w:val="000000"/>
          <w:sz w:val="28"/>
        </w:rPr>
        <w:t>
      282-3) Қазақстан Республикасы азаматтарының шығу туризмі саласындағы құқықтарына кепілдік беру жүйесінің жұмыс істеу қағидаларын, шығу туризмі саласындағы қызметті жүзеге асыратын туроператорлар мен туроператорлар-әуе кемесімен жалданушылар үшін банктік кепілдікпен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аударылуға тиіс ақша сомасын бекітеді;</w:t>
      </w:r>
    </w:p>
    <w:bookmarkEnd w:id="340"/>
    <w:bookmarkStart w:name="z1597" w:id="341"/>
    <w:p>
      <w:pPr>
        <w:spacing w:after="0"/>
        <w:ind w:left="0"/>
        <w:jc w:val="both"/>
      </w:pPr>
      <w:r>
        <w:rPr>
          <w:rFonts w:ascii="Times New Roman"/>
          <w:b w:val="false"/>
          <w:i w:val="false"/>
          <w:color w:val="000000"/>
          <w:sz w:val="28"/>
        </w:rPr>
        <w:t>
      282-4) Қазақстан Республикасы азаматтарының шығу туризмі саласындағы құқықтарына кепілдік беру жүйесінің әкімшісі үшін арнайы ашылған банктік шотқа аударылуға тиісті ақша сомасынан ұсталатын комиссиялық алым мөлшерін бекітеді;</w:t>
      </w:r>
    </w:p>
    <w:bookmarkEnd w:id="341"/>
    <w:bookmarkStart w:name="z1598" w:id="342"/>
    <w:p>
      <w:pPr>
        <w:spacing w:after="0"/>
        <w:ind w:left="0"/>
        <w:jc w:val="both"/>
      </w:pPr>
      <w:r>
        <w:rPr>
          <w:rFonts w:ascii="Times New Roman"/>
          <w:b w:val="false"/>
          <w:i w:val="false"/>
          <w:color w:val="000000"/>
          <w:sz w:val="28"/>
        </w:rPr>
        <w:t>
      282-5) шетелдіктер үшін туристік жарна төлеу қағидаларын бекітеді;</w:t>
      </w:r>
    </w:p>
    <w:bookmarkEnd w:id="342"/>
    <w:bookmarkStart w:name="z1599" w:id="343"/>
    <w:p>
      <w:pPr>
        <w:spacing w:after="0"/>
        <w:ind w:left="0"/>
        <w:jc w:val="both"/>
      </w:pPr>
      <w:r>
        <w:rPr>
          <w:rFonts w:ascii="Times New Roman"/>
          <w:b w:val="false"/>
          <w:i w:val="false"/>
          <w:color w:val="000000"/>
          <w:sz w:val="28"/>
        </w:rPr>
        <w:t>
      282-6) туризм жөнiнде кеңес құрады;</w:t>
      </w:r>
    </w:p>
    <w:bookmarkEnd w:id="343"/>
    <w:bookmarkStart w:name="z1600" w:id="344"/>
    <w:p>
      <w:pPr>
        <w:spacing w:after="0"/>
        <w:ind w:left="0"/>
        <w:jc w:val="both"/>
      </w:pPr>
      <w:r>
        <w:rPr>
          <w:rFonts w:ascii="Times New Roman"/>
          <w:b w:val="false"/>
          <w:i w:val="false"/>
          <w:color w:val="000000"/>
          <w:sz w:val="28"/>
        </w:rPr>
        <w:t>
      282-7) туристік қызмет саласындағы мемлекеттік ғылыми қамтамасыз ету жүйесін құрады;</w:t>
      </w:r>
    </w:p>
    <w:bookmarkEnd w:id="344"/>
    <w:bookmarkStart w:name="z1424" w:id="345"/>
    <w:p>
      <w:pPr>
        <w:spacing w:after="0"/>
        <w:ind w:left="0"/>
        <w:jc w:val="both"/>
      </w:pPr>
      <w:r>
        <w:rPr>
          <w:rFonts w:ascii="Times New Roman"/>
          <w:b w:val="false"/>
          <w:i w:val="false"/>
          <w:color w:val="000000"/>
          <w:sz w:val="28"/>
        </w:rPr>
        <w:t>
      283) ақпаратты қабылдау, есепке алу және сақтау, сондай-ақ салықтардың және бюджетке төленетін төлемдердің түсуін қамтамасыз ету саласындағы басшылық жасауды жүзеге асыратын мемлекеттік органды қоса алғанда, оны Қазақстан Республикасының заңнамасына сәйкес өзге адамдарға беру қағидаларын белгілейді;</w:t>
      </w:r>
    </w:p>
    <w:bookmarkEnd w:id="345"/>
    <w:bookmarkStart w:name="z1425" w:id="346"/>
    <w:p>
      <w:pPr>
        <w:spacing w:after="0"/>
        <w:ind w:left="0"/>
        <w:jc w:val="both"/>
      </w:pPr>
      <w:r>
        <w:rPr>
          <w:rFonts w:ascii="Times New Roman"/>
          <w:b w:val="false"/>
          <w:i w:val="false"/>
          <w:color w:val="000000"/>
          <w:sz w:val="28"/>
        </w:rPr>
        <w:t>
      284) ойын бизнесін ұйымдастырушының "Ойын бизнесі туралы" Қазақстан Республикасы Заңының 13-бабында белгіленген біліктілік талаптарына сәйкестігін растайтын құжаттардың тізбесі мен нысандарын әзірлейді және бекітеді;</w:t>
      </w:r>
    </w:p>
    <w:bookmarkEnd w:id="346"/>
    <w:bookmarkStart w:name="z1426" w:id="347"/>
    <w:p>
      <w:pPr>
        <w:spacing w:after="0"/>
        <w:ind w:left="0"/>
        <w:jc w:val="both"/>
      </w:pPr>
      <w:r>
        <w:rPr>
          <w:rFonts w:ascii="Times New Roman"/>
          <w:b w:val="false"/>
          <w:i w:val="false"/>
          <w:color w:val="000000"/>
          <w:sz w:val="28"/>
        </w:rPr>
        <w:t>
      285) 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әзірлейді және бекітеді;</w:t>
      </w:r>
    </w:p>
    <w:bookmarkEnd w:id="347"/>
    <w:bookmarkStart w:name="z1427" w:id="348"/>
    <w:p>
      <w:pPr>
        <w:spacing w:after="0"/>
        <w:ind w:left="0"/>
        <w:jc w:val="both"/>
      </w:pPr>
      <w:r>
        <w:rPr>
          <w:rFonts w:ascii="Times New Roman"/>
          <w:b w:val="false"/>
          <w:i w:val="false"/>
          <w:color w:val="000000"/>
          <w:sz w:val="28"/>
        </w:rPr>
        <w:t>
      286) ақпаратты жүйелі түрде жинауды жүзеге асыру және интернет-ресурстардың мазмұнын интернет-казино белгілерінің болуы мәніне талдауды жүзеге асырады;</w:t>
      </w:r>
    </w:p>
    <w:bookmarkEnd w:id="348"/>
    <w:bookmarkStart w:name="z1428" w:id="349"/>
    <w:p>
      <w:pPr>
        <w:spacing w:after="0"/>
        <w:ind w:left="0"/>
        <w:jc w:val="both"/>
      </w:pPr>
      <w:r>
        <w:rPr>
          <w:rFonts w:ascii="Times New Roman"/>
          <w:b w:val="false"/>
          <w:i w:val="false"/>
          <w:color w:val="000000"/>
          <w:sz w:val="28"/>
        </w:rPr>
        <w:t>
      287) Қазақстан Республикасының ойын бизнесі туралы заңнамасының сақталуын мемлекеттік бақылауды жоспардан тыс тексеру,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асырады;</w:t>
      </w:r>
    </w:p>
    <w:bookmarkEnd w:id="349"/>
    <w:bookmarkStart w:name="z1429" w:id="350"/>
    <w:p>
      <w:pPr>
        <w:spacing w:after="0"/>
        <w:ind w:left="0"/>
        <w:jc w:val="both"/>
      </w:pPr>
      <w:r>
        <w:rPr>
          <w:rFonts w:ascii="Times New Roman"/>
          <w:b w:val="false"/>
          <w:i w:val="false"/>
          <w:color w:val="000000"/>
          <w:sz w:val="28"/>
        </w:rPr>
        <w:t>
      288) мөлшерлемелерді есепке алу орталығын жүргізуді жүзеге асырады;</w:t>
      </w:r>
    </w:p>
    <w:bookmarkEnd w:id="350"/>
    <w:bookmarkStart w:name="z1430" w:id="351"/>
    <w:p>
      <w:pPr>
        <w:spacing w:after="0"/>
        <w:ind w:left="0"/>
        <w:jc w:val="both"/>
      </w:pPr>
      <w:r>
        <w:rPr>
          <w:rFonts w:ascii="Times New Roman"/>
          <w:b w:val="false"/>
          <w:i w:val="false"/>
          <w:color w:val="000000"/>
          <w:sz w:val="28"/>
        </w:rPr>
        <w:t>
      289) ойын мекемелерін ұйымдастырушылардың Қазақстан Республикасының ойын бизнесі туралы заңнамасын сақтауын, сондай-ақ Қазақстан Республикасының қылмыстық жолмен алынған кірісті заңдастыруға (жылыстатуға) және терроризмді қаржыландыруға қарсы іс-қимыл туралы заңнамасын сақтауын бақылауды жүзеге асырады;</w:t>
      </w:r>
    </w:p>
    <w:bookmarkEnd w:id="351"/>
    <w:bookmarkStart w:name="z1431" w:id="352"/>
    <w:p>
      <w:pPr>
        <w:spacing w:after="0"/>
        <w:ind w:left="0"/>
        <w:jc w:val="both"/>
      </w:pPr>
      <w:r>
        <w:rPr>
          <w:rFonts w:ascii="Times New Roman"/>
          <w:b w:val="false"/>
          <w:i w:val="false"/>
          <w:color w:val="000000"/>
          <w:sz w:val="28"/>
        </w:rPr>
        <w:t>
      290) Қазақстан Республикасында ойын бизнесі саласындағы қызметті лицензиялауды жүзеге асырады;</w:t>
      </w:r>
    </w:p>
    <w:bookmarkEnd w:id="352"/>
    <w:bookmarkStart w:name="z1432" w:id="353"/>
    <w:p>
      <w:pPr>
        <w:spacing w:after="0"/>
        <w:ind w:left="0"/>
        <w:jc w:val="both"/>
      </w:pPr>
      <w:r>
        <w:rPr>
          <w:rFonts w:ascii="Times New Roman"/>
          <w:b w:val="false"/>
          <w:i w:val="false"/>
          <w:color w:val="000000"/>
          <w:sz w:val="28"/>
        </w:rPr>
        <w:t>
      291) лицензиардың электрондық тізілімін жүргізеді;</w:t>
      </w:r>
    </w:p>
    <w:bookmarkEnd w:id="353"/>
    <w:bookmarkStart w:name="z1433" w:id="354"/>
    <w:p>
      <w:pPr>
        <w:spacing w:after="0"/>
        <w:ind w:left="0"/>
        <w:jc w:val="both"/>
      </w:pPr>
      <w:r>
        <w:rPr>
          <w:rFonts w:ascii="Times New Roman"/>
          <w:b w:val="false"/>
          <w:i w:val="false"/>
          <w:color w:val="000000"/>
          <w:sz w:val="28"/>
        </w:rPr>
        <w:t>
      292) тотализаторлар мен букмекерлік кеңселер кассаларының тізілімін жүргізеді;</w:t>
      </w:r>
    </w:p>
    <w:bookmarkEnd w:id="354"/>
    <w:bookmarkStart w:name="z1434" w:id="355"/>
    <w:p>
      <w:pPr>
        <w:spacing w:after="0"/>
        <w:ind w:left="0"/>
        <w:jc w:val="both"/>
      </w:pPr>
      <w:r>
        <w:rPr>
          <w:rFonts w:ascii="Times New Roman"/>
          <w:b w:val="false"/>
          <w:i w:val="false"/>
          <w:color w:val="000000"/>
          <w:sz w:val="28"/>
        </w:rPr>
        <w:t>
      293) лотереялар өткізу қағидаларын әзірлейді және бекітеді;</w:t>
      </w:r>
    </w:p>
    <w:bookmarkEnd w:id="355"/>
    <w:bookmarkStart w:name="z1601" w:id="356"/>
    <w:p>
      <w:pPr>
        <w:spacing w:after="0"/>
        <w:ind w:left="0"/>
        <w:jc w:val="both"/>
      </w:pPr>
      <w:r>
        <w:rPr>
          <w:rFonts w:ascii="Times New Roman"/>
          <w:b w:val="false"/>
          <w:i w:val="false"/>
          <w:color w:val="000000"/>
          <w:sz w:val="28"/>
        </w:rPr>
        <w:t>
      293-1) лотерея операторын және оған лотерея өткізу құқығын беру мерзімін айқындайды;</w:t>
      </w:r>
    </w:p>
    <w:bookmarkEnd w:id="356"/>
    <w:bookmarkStart w:name="z1435" w:id="357"/>
    <w:p>
      <w:pPr>
        <w:spacing w:after="0"/>
        <w:ind w:left="0"/>
        <w:jc w:val="both"/>
      </w:pPr>
      <w:r>
        <w:rPr>
          <w:rFonts w:ascii="Times New Roman"/>
          <w:b w:val="false"/>
          <w:i w:val="false"/>
          <w:color w:val="000000"/>
          <w:sz w:val="28"/>
        </w:rPr>
        <w:t>
      294) Қазақстан Республикасының лотереялар және лотерея қызметі, сондай-ақ қылмыстық жолмен алынған кірісті заңдастыруға (жылыстатуға) және терроризмді қаржыландыруға қарсы іс-қимыл туралы заңнамасының сақталуын мемлекеттік бақылауды жүзеге асырады;</w:t>
      </w:r>
    </w:p>
    <w:bookmarkEnd w:id="357"/>
    <w:bookmarkStart w:name="z1436" w:id="358"/>
    <w:p>
      <w:pPr>
        <w:spacing w:after="0"/>
        <w:ind w:left="0"/>
        <w:jc w:val="both"/>
      </w:pPr>
      <w:r>
        <w:rPr>
          <w:rFonts w:ascii="Times New Roman"/>
          <w:b w:val="false"/>
          <w:i w:val="false"/>
          <w:color w:val="000000"/>
          <w:sz w:val="28"/>
        </w:rPr>
        <w:t>
      295) мемлекеттік рәміздер мен геральдикалық белгілер мәселелері жөнінде сараптамалық кеңес құрады, сондай-ақ ол туралы ережені әзірлейді және бекітеді;</w:t>
      </w:r>
    </w:p>
    <w:bookmarkEnd w:id="358"/>
    <w:bookmarkStart w:name="z1437" w:id="359"/>
    <w:p>
      <w:pPr>
        <w:spacing w:after="0"/>
        <w:ind w:left="0"/>
        <w:jc w:val="both"/>
      </w:pPr>
      <w:r>
        <w:rPr>
          <w:rFonts w:ascii="Times New Roman"/>
          <w:b w:val="false"/>
          <w:i w:val="false"/>
          <w:color w:val="000000"/>
          <w:sz w:val="28"/>
        </w:rPr>
        <w:t>
      296) ұлттық стандарттарға сәйкес келмейтін Қазақстан Республикасының Мемлекеттік Туын, Мемлекеттік Елтаңбасын ауыстыру және жою қағидаларын бекітеді;</w:t>
      </w:r>
    </w:p>
    <w:bookmarkEnd w:id="359"/>
    <w:bookmarkStart w:name="z1537" w:id="360"/>
    <w:p>
      <w:pPr>
        <w:spacing w:after="0"/>
        <w:ind w:left="0"/>
        <w:jc w:val="both"/>
      </w:pPr>
      <w:r>
        <w:rPr>
          <w:rFonts w:ascii="Times New Roman"/>
          <w:b w:val="false"/>
          <w:i w:val="false"/>
          <w:color w:val="000000"/>
          <w:sz w:val="28"/>
        </w:rPr>
        <w:t>
      296-1)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360"/>
    <w:bookmarkStart w:name="z1538" w:id="361"/>
    <w:p>
      <w:pPr>
        <w:spacing w:after="0"/>
        <w:ind w:left="0"/>
        <w:jc w:val="both"/>
      </w:pPr>
      <w:r>
        <w:rPr>
          <w:rFonts w:ascii="Times New Roman"/>
          <w:b w:val="false"/>
          <w:i w:val="false"/>
          <w:color w:val="000000"/>
          <w:sz w:val="28"/>
        </w:rPr>
        <w:t>
      296-2) үкіметтік емес ұйымдармен өзара іс-қимыл және ынтымақтастық жөнінде кеңес құрады;</w:t>
      </w:r>
    </w:p>
    <w:bookmarkEnd w:id="361"/>
    <w:bookmarkStart w:name="z1539" w:id="362"/>
    <w:p>
      <w:pPr>
        <w:spacing w:after="0"/>
        <w:ind w:left="0"/>
        <w:jc w:val="both"/>
      </w:pPr>
      <w:r>
        <w:rPr>
          <w:rFonts w:ascii="Times New Roman"/>
          <w:b w:val="false"/>
          <w:i w:val="false"/>
          <w:color w:val="000000"/>
          <w:sz w:val="28"/>
        </w:rPr>
        <w:t>
      296-3) үкіметтік емес ұйымдармен өзара іс-қимыл саласындағы уәкілетті органға мемлекеттік әлеуметтік тапсырыстың іске асырылуы жөнінде ақпарат береді;</w:t>
      </w:r>
    </w:p>
    <w:bookmarkEnd w:id="362"/>
    <w:bookmarkStart w:name="z1540" w:id="363"/>
    <w:p>
      <w:pPr>
        <w:spacing w:after="0"/>
        <w:ind w:left="0"/>
        <w:jc w:val="both"/>
      </w:pPr>
      <w:r>
        <w:rPr>
          <w:rFonts w:ascii="Times New Roman"/>
          <w:b w:val="false"/>
          <w:i w:val="false"/>
          <w:color w:val="000000"/>
          <w:sz w:val="28"/>
        </w:rPr>
        <w:t>
      296-4)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орналастырады;</w:t>
      </w:r>
    </w:p>
    <w:bookmarkEnd w:id="363"/>
    <w:bookmarkStart w:name="z1541" w:id="364"/>
    <w:p>
      <w:pPr>
        <w:spacing w:after="0"/>
        <w:ind w:left="0"/>
        <w:jc w:val="both"/>
      </w:pPr>
      <w:r>
        <w:rPr>
          <w:rFonts w:ascii="Times New Roman"/>
          <w:b w:val="false"/>
          <w:i w:val="false"/>
          <w:color w:val="000000"/>
          <w:sz w:val="28"/>
        </w:rPr>
        <w:t>
      296-5) мемлекеттік әлеуметтік тапсырысты жүзеге асыратын үкіметтік емес ұйымдарға ақпараттық, консультативтік, әдістемелік қолдау көрсетеді;</w:t>
      </w:r>
    </w:p>
    <w:bookmarkEnd w:id="364"/>
    <w:bookmarkStart w:name="z1542" w:id="365"/>
    <w:p>
      <w:pPr>
        <w:spacing w:after="0"/>
        <w:ind w:left="0"/>
        <w:jc w:val="both"/>
      </w:pPr>
      <w:r>
        <w:rPr>
          <w:rFonts w:ascii="Times New Roman"/>
          <w:b w:val="false"/>
          <w:i w:val="false"/>
          <w:color w:val="000000"/>
          <w:sz w:val="28"/>
        </w:rPr>
        <w:t>
      296-6) өздерінің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қарау;</w:t>
      </w:r>
    </w:p>
    <w:bookmarkEnd w:id="365"/>
    <w:bookmarkStart w:name="z1543" w:id="366"/>
    <w:p>
      <w:pPr>
        <w:spacing w:after="0"/>
        <w:ind w:left="0"/>
        <w:jc w:val="both"/>
      </w:pPr>
      <w:r>
        <w:rPr>
          <w:rFonts w:ascii="Times New Roman"/>
          <w:b w:val="false"/>
          <w:i w:val="false"/>
          <w:color w:val="000000"/>
          <w:sz w:val="28"/>
        </w:rPr>
        <w:t>
      296-7)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366"/>
    <w:bookmarkStart w:name="z1544" w:id="367"/>
    <w:p>
      <w:pPr>
        <w:spacing w:after="0"/>
        <w:ind w:left="0"/>
        <w:jc w:val="both"/>
      </w:pPr>
      <w:r>
        <w:rPr>
          <w:rFonts w:ascii="Times New Roman"/>
          <w:b w:val="false"/>
          <w:i w:val="false"/>
          <w:color w:val="000000"/>
          <w:sz w:val="28"/>
        </w:rPr>
        <w:t>
      296-8)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bookmarkEnd w:id="367"/>
    <w:bookmarkStart w:name="z1545" w:id="368"/>
    <w:p>
      <w:pPr>
        <w:spacing w:after="0"/>
        <w:ind w:left="0"/>
        <w:jc w:val="both"/>
      </w:pPr>
      <w:r>
        <w:rPr>
          <w:rFonts w:ascii="Times New Roman"/>
          <w:b w:val="false"/>
          <w:i w:val="false"/>
          <w:color w:val="000000"/>
          <w:sz w:val="28"/>
        </w:rPr>
        <w:t>
      296-9)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жасасады;</w:t>
      </w:r>
    </w:p>
    <w:bookmarkEnd w:id="368"/>
    <w:bookmarkStart w:name="z1546" w:id="369"/>
    <w:p>
      <w:pPr>
        <w:spacing w:after="0"/>
        <w:ind w:left="0"/>
        <w:jc w:val="both"/>
      </w:pPr>
      <w:r>
        <w:rPr>
          <w:rFonts w:ascii="Times New Roman"/>
          <w:b w:val="false"/>
          <w:i w:val="false"/>
          <w:color w:val="000000"/>
          <w:sz w:val="28"/>
        </w:rPr>
        <w:t>
      296-10)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bookmarkEnd w:id="369"/>
    <w:bookmarkStart w:name="z1554" w:id="370"/>
    <w:p>
      <w:pPr>
        <w:spacing w:after="0"/>
        <w:ind w:left="0"/>
        <w:jc w:val="both"/>
      </w:pPr>
      <w:r>
        <w:rPr>
          <w:rFonts w:ascii="Times New Roman"/>
          <w:b w:val="false"/>
          <w:i w:val="false"/>
          <w:color w:val="000000"/>
          <w:sz w:val="28"/>
        </w:rPr>
        <w:t>
      296-11)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bookmarkEnd w:id="370"/>
    <w:bookmarkStart w:name="z1602" w:id="371"/>
    <w:p>
      <w:pPr>
        <w:spacing w:after="0"/>
        <w:ind w:left="0"/>
        <w:jc w:val="both"/>
      </w:pPr>
      <w:r>
        <w:rPr>
          <w:rFonts w:ascii="Times New Roman"/>
          <w:b w:val="false"/>
          <w:i w:val="false"/>
          <w:color w:val="000000"/>
          <w:sz w:val="28"/>
        </w:rPr>
        <w:t>
      296-12) туындының сипатына немесе оны пайдалану ерекшелiктерiне (жұртшылық алдында, оның iшiнде радиода және телевизияда орындауға, туындыны механикалық, магниттiк немесе өзге де жазба арқылы қайта шығаруға, көшiрмелеуге, туындыны автордың келісімінсіз жеке мақсатта қайта шығаруға және басқа да жағдайларға) байланысты мүлiктiк (айрықша) құқықтарды жеке тәртіппен iс жүзiнде жүзеге асыру мүмкiн болмаған жағдайларда, авторлық сыйақының ең төменгі мөлшерлемелерін келіседі;</w:t>
      </w:r>
    </w:p>
    <w:bookmarkEnd w:id="371"/>
    <w:bookmarkStart w:name="z1603" w:id="372"/>
    <w:p>
      <w:pPr>
        <w:spacing w:after="0"/>
        <w:ind w:left="0"/>
        <w:jc w:val="both"/>
      </w:pPr>
      <w:r>
        <w:rPr>
          <w:rFonts w:ascii="Times New Roman"/>
          <w:b w:val="false"/>
          <w:i w:val="false"/>
          <w:color w:val="000000"/>
          <w:sz w:val="28"/>
        </w:rPr>
        <w:t>
      296-13) орындауларды немесе фонограммаларды пайдалану сипатына (жұртшылық алдында, оның iшiнде радиода және телевизияда орындауға, туындыны механикалық, магниттiк немесе өзге де жазба арқылы қайта шығаруға, көшiрмелеуге, орындаушының және фонограмма шығарушының келісімінсіз жеке мақсатта қайта шығаруға және басқа да жағдайларға) байланысты мүлiктiк (айрықша) құқықтарды жеке тәртiппен iс жүзiнде жүзеге асыру мүмкiн болмаған жағдайларда, орындаушылар мен фонограмма шығарушыларға сыйақының ең төменгі мөлшерлемелерін келіседі;</w:t>
      </w:r>
    </w:p>
    <w:bookmarkEnd w:id="372"/>
    <w:bookmarkStart w:name="z1604" w:id="373"/>
    <w:p>
      <w:pPr>
        <w:spacing w:after="0"/>
        <w:ind w:left="0"/>
        <w:jc w:val="both"/>
      </w:pPr>
      <w:r>
        <w:rPr>
          <w:rFonts w:ascii="Times New Roman"/>
          <w:b w:val="false"/>
          <w:i w:val="false"/>
          <w:color w:val="000000"/>
          <w:sz w:val="28"/>
        </w:rPr>
        <w:t>
      296-14) мемлекеттік жоспарлау жөніндегі орталық уәкілетті органмен келісу бойынша ортақ пайдаланылатын мүлікті пайдалану қағидаларын бекітеді;</w:t>
      </w:r>
    </w:p>
    <w:bookmarkEnd w:id="373"/>
    <w:bookmarkStart w:name="z1605" w:id="374"/>
    <w:p>
      <w:pPr>
        <w:spacing w:after="0"/>
        <w:ind w:left="0"/>
        <w:jc w:val="both"/>
      </w:pPr>
      <w:r>
        <w:rPr>
          <w:rFonts w:ascii="Times New Roman"/>
          <w:b w:val="false"/>
          <w:i w:val="false"/>
          <w:color w:val="000000"/>
          <w:sz w:val="28"/>
        </w:rPr>
        <w:t>
      296-15) арнайы құқық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белгілейді;</w:t>
      </w:r>
    </w:p>
    <w:bookmarkEnd w:id="374"/>
    <w:bookmarkStart w:name="z1606" w:id="375"/>
    <w:p>
      <w:pPr>
        <w:spacing w:after="0"/>
        <w:ind w:left="0"/>
        <w:jc w:val="both"/>
      </w:pPr>
      <w:r>
        <w:rPr>
          <w:rFonts w:ascii="Times New Roman"/>
          <w:b w:val="false"/>
          <w:i w:val="false"/>
          <w:color w:val="000000"/>
          <w:sz w:val="28"/>
        </w:rPr>
        <w:t>
      296-15) жаттықтырушыларға, жаттықтырушы-оқытушыларға және спорт төрешілеріне арналған кәсіби стандарттарды әзірлейді және бекітеді;</w:t>
      </w:r>
    </w:p>
    <w:bookmarkEnd w:id="375"/>
    <w:bookmarkStart w:name="z1607" w:id="376"/>
    <w:p>
      <w:pPr>
        <w:spacing w:after="0"/>
        <w:ind w:left="0"/>
        <w:jc w:val="both"/>
      </w:pPr>
      <w:r>
        <w:rPr>
          <w:rFonts w:ascii="Times New Roman"/>
          <w:b w:val="false"/>
          <w:i w:val="false"/>
          <w:color w:val="000000"/>
          <w:sz w:val="28"/>
        </w:rPr>
        <w:t>
      296-16) кәсіптер тізіліміне өзгерістер мен толықтырулар енгізу бойынша кәсіптік біліктілікті тану саласындағы уәкілетті органға ұсыныстар енгізеді;</w:t>
      </w:r>
    </w:p>
    <w:bookmarkEnd w:id="376"/>
    <w:bookmarkStart w:name="z1608" w:id="377"/>
    <w:p>
      <w:pPr>
        <w:spacing w:after="0"/>
        <w:ind w:left="0"/>
        <w:jc w:val="both"/>
      </w:pPr>
      <w:r>
        <w:rPr>
          <w:rFonts w:ascii="Times New Roman"/>
          <w:b w:val="false"/>
          <w:i w:val="false"/>
          <w:color w:val="000000"/>
          <w:sz w:val="28"/>
        </w:rPr>
        <w:t>
      296-17) кәсіптік стандарттарды әзірлеу және (немесе) өзектілендіру жөніндегі ұсыныстарды тұжырымдайды және оларды кәсіптік біліктілікті тану саласындағы уәкілетті органға жібереді;</w:t>
      </w:r>
    </w:p>
    <w:bookmarkEnd w:id="377"/>
    <w:bookmarkStart w:name="z1609" w:id="378"/>
    <w:p>
      <w:pPr>
        <w:spacing w:after="0"/>
        <w:ind w:left="0"/>
        <w:jc w:val="both"/>
      </w:pPr>
      <w:r>
        <w:rPr>
          <w:rFonts w:ascii="Times New Roman"/>
          <w:b w:val="false"/>
          <w:i w:val="false"/>
          <w:color w:val="000000"/>
          <w:sz w:val="28"/>
        </w:rPr>
        <w:t>
      296-18)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378"/>
    <w:bookmarkStart w:name="z1610" w:id="379"/>
    <w:p>
      <w:pPr>
        <w:spacing w:after="0"/>
        <w:ind w:left="0"/>
        <w:jc w:val="both"/>
      </w:pPr>
      <w:r>
        <w:rPr>
          <w:rFonts w:ascii="Times New Roman"/>
          <w:b w:val="false"/>
          <w:i w:val="false"/>
          <w:color w:val="000000"/>
          <w:sz w:val="28"/>
        </w:rPr>
        <w:t>
      296-19) кәсіптік біліктілікті тану саласындағы уәкілетті органға кәсіптік біліктілікті тану шарттары бойынша ұсыныстар енгізеді;</w:t>
      </w:r>
    </w:p>
    <w:bookmarkEnd w:id="379"/>
    <w:bookmarkStart w:name="z1611" w:id="380"/>
    <w:p>
      <w:pPr>
        <w:spacing w:after="0"/>
        <w:ind w:left="0"/>
        <w:jc w:val="both"/>
      </w:pPr>
      <w:r>
        <w:rPr>
          <w:rFonts w:ascii="Times New Roman"/>
          <w:b w:val="false"/>
          <w:i w:val="false"/>
          <w:color w:val="000000"/>
          <w:sz w:val="28"/>
        </w:rPr>
        <w:t>
      296-20) кәсіптік біліктілік жөніндегі салалық кеңестер туралы ережені әзірлейді және бекітеді.</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22.09.2022 </w:t>
      </w:r>
      <w:r>
        <w:rPr>
          <w:rFonts w:ascii="Times New Roman"/>
          <w:b w:val="false"/>
          <w:i w:val="false"/>
          <w:color w:val="000000"/>
          <w:sz w:val="28"/>
        </w:rPr>
        <w:t>№ 723</w:t>
      </w:r>
      <w:r>
        <w:rPr>
          <w:rFonts w:ascii="Times New Roman"/>
          <w:b w:val="false"/>
          <w:i w:val="false"/>
          <w:color w:val="ff0000"/>
          <w:sz w:val="28"/>
        </w:rPr>
        <w:t xml:space="preserve"> (алғашқы ресми жарияланған күнінен кейін қолданысқа енгізіледі);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05.12.2022 </w:t>
      </w:r>
      <w:r>
        <w:rPr>
          <w:rFonts w:ascii="Times New Roman"/>
          <w:b w:val="false"/>
          <w:i w:val="false"/>
          <w:color w:val="000000"/>
          <w:sz w:val="28"/>
        </w:rPr>
        <w:t>№ 975</w:t>
      </w:r>
      <w:r>
        <w:rPr>
          <w:rFonts w:ascii="Times New Roman"/>
          <w:b w:val="false"/>
          <w:i w:val="false"/>
          <w:color w:val="ff0000"/>
          <w:sz w:val="28"/>
        </w:rPr>
        <w:t xml:space="preserve">; 16.03.2023 </w:t>
      </w:r>
      <w:r>
        <w:rPr>
          <w:rFonts w:ascii="Times New Roman"/>
          <w:b w:val="false"/>
          <w:i w:val="false"/>
          <w:color w:val="000000"/>
          <w:sz w:val="28"/>
        </w:rPr>
        <w:t>№ 224</w:t>
      </w:r>
      <w:r>
        <w:rPr>
          <w:rFonts w:ascii="Times New Roman"/>
          <w:b w:val="false"/>
          <w:i w:val="false"/>
          <w:color w:val="ff0000"/>
          <w:sz w:val="28"/>
        </w:rPr>
        <w:t xml:space="preserve">; 14.04.2023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07.08.2023 </w:t>
      </w:r>
      <w:r>
        <w:rPr>
          <w:rFonts w:ascii="Times New Roman"/>
          <w:b w:val="false"/>
          <w:i w:val="false"/>
          <w:color w:val="00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қаулыларымен.</w:t>
      </w:r>
      <w:r>
        <w:br/>
      </w:r>
      <w:r>
        <w:rPr>
          <w:rFonts w:ascii="Times New Roman"/>
          <w:b w:val="false"/>
          <w:i w:val="false"/>
          <w:color w:val="000000"/>
          <w:sz w:val="28"/>
        </w:rPr>
        <w:t>
</w:t>
      </w:r>
    </w:p>
    <w:bookmarkStart w:name="z1438" w:id="381"/>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381"/>
    <w:bookmarkStart w:name="z1439" w:id="382"/>
    <w:p>
      <w:pPr>
        <w:spacing w:after="0"/>
        <w:ind w:left="0"/>
        <w:jc w:val="both"/>
      </w:pPr>
      <w:r>
        <w:rPr>
          <w:rFonts w:ascii="Times New Roman"/>
          <w:b w:val="false"/>
          <w:i w:val="false"/>
          <w:color w:val="000000"/>
          <w:sz w:val="28"/>
        </w:rPr>
        <w:t>
      16. Министрлікке басшылық жасауды бірінші басшы жүзеге асырады, ол Министрлікке жүктелген міндеттердің орындалуына және оның өз өкілеттіктерін жүзеге асыруына дербес жауапты болады.</w:t>
      </w:r>
    </w:p>
    <w:bookmarkEnd w:id="382"/>
    <w:bookmarkStart w:name="z1440" w:id="383"/>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лауазымынан босатылады.</w:t>
      </w:r>
    </w:p>
    <w:bookmarkEnd w:id="383"/>
    <w:bookmarkStart w:name="z1441" w:id="384"/>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лауазымынан босатылатын орынбасарлары болады.</w:t>
      </w:r>
    </w:p>
    <w:bookmarkEnd w:id="384"/>
    <w:bookmarkStart w:name="z1442" w:id="385"/>
    <w:p>
      <w:pPr>
        <w:spacing w:after="0"/>
        <w:ind w:left="0"/>
        <w:jc w:val="both"/>
      </w:pPr>
      <w:r>
        <w:rPr>
          <w:rFonts w:ascii="Times New Roman"/>
          <w:b w:val="false"/>
          <w:i w:val="false"/>
          <w:color w:val="000000"/>
          <w:sz w:val="28"/>
        </w:rPr>
        <w:t>
      19. Министрліктің бірінші басшысының өкілеттіктері:</w:t>
      </w:r>
    </w:p>
    <w:bookmarkEnd w:id="385"/>
    <w:p>
      <w:pPr>
        <w:spacing w:after="0"/>
        <w:ind w:left="0"/>
        <w:jc w:val="both"/>
      </w:pPr>
      <w:r>
        <w:rPr>
          <w:rFonts w:ascii="Times New Roman"/>
          <w:b w:val="false"/>
          <w:i w:val="false"/>
          <w:color w:val="000000"/>
          <w:sz w:val="28"/>
        </w:rPr>
        <w:t>
      1) Министрлік қызметіне басшылық жасауды жүзеге асырады;</w:t>
      </w:r>
    </w:p>
    <w:p>
      <w:pPr>
        <w:spacing w:after="0"/>
        <w:ind w:left="0"/>
        <w:jc w:val="both"/>
      </w:pPr>
      <w:r>
        <w:rPr>
          <w:rFonts w:ascii="Times New Roman"/>
          <w:b w:val="false"/>
          <w:i w:val="false"/>
          <w:color w:val="000000"/>
          <w:sz w:val="28"/>
        </w:rPr>
        <w:t>
      2) заңнамаға сәйкес еңбек қатынастары мәселелері өз құзыретіне жатқызылған Министрлік қызметкерлерін лауазымдарға тағайындайды және лауазымынан босатады;</w:t>
      </w:r>
    </w:p>
    <w:p>
      <w:pPr>
        <w:spacing w:after="0"/>
        <w:ind w:left="0"/>
        <w:jc w:val="both"/>
      </w:pPr>
      <w:r>
        <w:rPr>
          <w:rFonts w:ascii="Times New Roman"/>
          <w:b w:val="false"/>
          <w:i w:val="false"/>
          <w:color w:val="000000"/>
          <w:sz w:val="28"/>
        </w:rPr>
        <w:t>
      3) бұйрықтарға қол қояды;</w:t>
      </w:r>
    </w:p>
    <w:p>
      <w:pPr>
        <w:spacing w:after="0"/>
        <w:ind w:left="0"/>
        <w:jc w:val="both"/>
      </w:pPr>
      <w:r>
        <w:rPr>
          <w:rFonts w:ascii="Times New Roman"/>
          <w:b w:val="false"/>
          <w:i w:val="false"/>
          <w:color w:val="000000"/>
          <w:sz w:val="28"/>
        </w:rPr>
        <w:t>
      4) Министрлікте сыбайлас жемқорлыққа қарсы іс-қимыл бағытталған шараларды қабылдайды және сыбайлас жемқорлыққа қарсы шаралардың қабылдауға дербес жауапты болады;</w:t>
      </w:r>
    </w:p>
    <w:p>
      <w:pPr>
        <w:spacing w:after="0"/>
        <w:ind w:left="0"/>
        <w:jc w:val="both"/>
      </w:pPr>
      <w:r>
        <w:rPr>
          <w:rFonts w:ascii="Times New Roman"/>
          <w:b w:val="false"/>
          <w:i w:val="false"/>
          <w:color w:val="000000"/>
          <w:sz w:val="28"/>
        </w:rPr>
        <w:t>
      5) Министрліктің құрылымын және оның құрылымдық бөлімшелері туралы ережелерді бекітеді;</w:t>
      </w:r>
    </w:p>
    <w:p>
      <w:pPr>
        <w:spacing w:after="0"/>
        <w:ind w:left="0"/>
        <w:jc w:val="both"/>
      </w:pPr>
      <w:r>
        <w:rPr>
          <w:rFonts w:ascii="Times New Roman"/>
          <w:b w:val="false"/>
          <w:i w:val="false"/>
          <w:color w:val="000000"/>
          <w:sz w:val="28"/>
        </w:rPr>
        <w:t>
      6) Қазақстан Республикасының Парламентінде, өзге де мемлекеттік органдар мен ұйымдарда Министрлікті білдіреді.</w:t>
      </w:r>
    </w:p>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оның орнында болатын адам жүзеге асырады.</w:t>
      </w:r>
    </w:p>
    <w:bookmarkStart w:name="z1443" w:id="386"/>
    <w:p>
      <w:pPr>
        <w:spacing w:after="0"/>
        <w:ind w:left="0"/>
        <w:jc w:val="both"/>
      </w:pPr>
      <w:r>
        <w:rPr>
          <w:rFonts w:ascii="Times New Roman"/>
          <w:b w:val="false"/>
          <w:i w:val="false"/>
          <w:color w:val="000000"/>
          <w:sz w:val="28"/>
        </w:rPr>
        <w:t>
      20. Бірінші басшы өкілеттіктерін қолданыстағы заңнамаға сәйкес өз орынбасарларының айқындайды.</w:t>
      </w:r>
    </w:p>
    <w:bookmarkEnd w:id="386"/>
    <w:bookmarkStart w:name="z1444" w:id="387"/>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лауазымынан босатылатын аппарат басшысы басқарады.</w:t>
      </w:r>
    </w:p>
    <w:bookmarkEnd w:id="387"/>
    <w:bookmarkStart w:name="z1445" w:id="388"/>
    <w:p>
      <w:pPr>
        <w:spacing w:after="0"/>
        <w:ind w:left="0"/>
        <w:jc w:val="left"/>
      </w:pPr>
      <w:r>
        <w:rPr>
          <w:rFonts w:ascii="Times New Roman"/>
          <w:b/>
          <w:i w:val="false"/>
          <w:color w:val="000000"/>
        </w:rPr>
        <w:t xml:space="preserve"> 4-тарау. Министрліктің мүлкі</w:t>
      </w:r>
    </w:p>
    <w:bookmarkEnd w:id="388"/>
    <w:bookmarkStart w:name="z1446" w:id="389"/>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мүлкі болуы мүмкін.</w:t>
      </w:r>
    </w:p>
    <w:bookmarkEnd w:id="389"/>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құрылады.</w:t>
      </w:r>
    </w:p>
    <w:bookmarkStart w:name="z1447" w:id="390"/>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390"/>
    <w:bookmarkStart w:name="z1448" w:id="391"/>
    <w:p>
      <w:pPr>
        <w:spacing w:after="0"/>
        <w:ind w:left="0"/>
        <w:jc w:val="both"/>
      </w:pPr>
      <w:r>
        <w:rPr>
          <w:rFonts w:ascii="Times New Roman"/>
          <w:b w:val="false"/>
          <w:i w:val="false"/>
          <w:color w:val="000000"/>
          <w:sz w:val="28"/>
        </w:rPr>
        <w:t>
      24. Егер заңнамада өзгеше белгіленбесе, Министрлік өзіне бекітілген мүлікті және өзіне қаржыландыру жоспары бойынша берілген қаражат есебінен сатып алынған мүлікті дербес иеліктен шығаруға немесе өзге де тәсілмен оған билік етуге құқылы емес.</w:t>
      </w:r>
    </w:p>
    <w:bookmarkEnd w:id="391"/>
    <w:bookmarkStart w:name="z1449" w:id="392"/>
    <w:p>
      <w:pPr>
        <w:spacing w:after="0"/>
        <w:ind w:left="0"/>
        <w:jc w:val="left"/>
      </w:pPr>
      <w:r>
        <w:rPr>
          <w:rFonts w:ascii="Times New Roman"/>
          <w:b/>
          <w:i w:val="false"/>
          <w:color w:val="000000"/>
        </w:rPr>
        <w:t xml:space="preserve"> 5-тарау. Министрлікті қайта ұйымдастыру және тарату</w:t>
      </w:r>
    </w:p>
    <w:bookmarkEnd w:id="392"/>
    <w:bookmarkStart w:name="z1450" w:id="393"/>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93"/>
    <w:bookmarkStart w:name="z1563" w:id="394"/>
    <w:p>
      <w:pPr>
        <w:spacing w:after="0"/>
        <w:ind w:left="0"/>
        <w:jc w:val="left"/>
      </w:pPr>
      <w:r>
        <w:rPr>
          <w:rFonts w:ascii="Times New Roman"/>
          <w:b/>
          <w:i w:val="false"/>
          <w:color w:val="000000"/>
        </w:rPr>
        <w:t xml:space="preserve"> Қазақстан Республикасы Мәдениет және спорт министрлігінің қарамағындағы ұйымдардың тізбесі</w:t>
      </w:r>
    </w:p>
    <w:bookmarkEnd w:id="394"/>
    <w:p>
      <w:pPr>
        <w:spacing w:after="0"/>
        <w:ind w:left="0"/>
        <w:jc w:val="both"/>
      </w:pPr>
      <w:r>
        <w:rPr>
          <w:rFonts w:ascii="Times New Roman"/>
          <w:b w:val="false"/>
          <w:i w:val="false"/>
          <w:color w:val="ff0000"/>
          <w:sz w:val="28"/>
        </w:rPr>
        <w:t xml:space="preserve">
      Ескерту. Ереже тізбемен толықтырылды - ҚР Үкіметінің 16.03.2023 </w:t>
      </w:r>
      <w:r>
        <w:rPr>
          <w:rFonts w:ascii="Times New Roman"/>
          <w:b w:val="false"/>
          <w:i w:val="false"/>
          <w:color w:val="ff0000"/>
          <w:sz w:val="28"/>
        </w:rPr>
        <w:t>№ 224</w:t>
      </w:r>
      <w:r>
        <w:rPr>
          <w:rFonts w:ascii="Times New Roman"/>
          <w:b w:val="false"/>
          <w:i w:val="false"/>
          <w:color w:val="ff0000"/>
          <w:sz w:val="28"/>
        </w:rPr>
        <w:t xml:space="preserve"> қаулысымен.</w:t>
      </w:r>
    </w:p>
    <w:bookmarkStart w:name="z1564" w:id="395"/>
    <w:p>
      <w:pPr>
        <w:spacing w:after="0"/>
        <w:ind w:left="0"/>
        <w:jc w:val="both"/>
      </w:pPr>
      <w:r>
        <w:rPr>
          <w:rFonts w:ascii="Times New Roman"/>
          <w:b w:val="false"/>
          <w:i w:val="false"/>
          <w:color w:val="000000"/>
          <w:sz w:val="28"/>
        </w:rPr>
        <w:t>
      1. "Петр Чайковский атындағы Алматы музыкалық колледжі" республикалық мемлекеттік қазыналық кәсіпорны.</w:t>
      </w:r>
    </w:p>
    <w:bookmarkEnd w:id="395"/>
    <w:bookmarkStart w:name="z1565" w:id="396"/>
    <w:p>
      <w:pPr>
        <w:spacing w:after="0"/>
        <w:ind w:left="0"/>
        <w:jc w:val="both"/>
      </w:pPr>
      <w:r>
        <w:rPr>
          <w:rFonts w:ascii="Times New Roman"/>
          <w:b w:val="false"/>
          <w:i w:val="false"/>
          <w:color w:val="000000"/>
          <w:sz w:val="28"/>
        </w:rPr>
        <w:t>
      2. "Александр Селезнев атындағы Алматы хореографиялық училищесі" республикалық мемлекеттік қазыналық кәсіпорны.</w:t>
      </w:r>
    </w:p>
    <w:bookmarkEnd w:id="396"/>
    <w:bookmarkStart w:name="z1566" w:id="397"/>
    <w:p>
      <w:pPr>
        <w:spacing w:after="0"/>
        <w:ind w:left="0"/>
        <w:jc w:val="both"/>
      </w:pPr>
      <w:r>
        <w:rPr>
          <w:rFonts w:ascii="Times New Roman"/>
          <w:b w:val="false"/>
          <w:i w:val="false"/>
          <w:color w:val="000000"/>
          <w:sz w:val="28"/>
        </w:rPr>
        <w:t>
      3. "Жүсіпбек Елебеков атындағы республикалық эстрадалық-цирк колледжі" республикалық мемлекеттік қазыналық кәсіпорны.</w:t>
      </w:r>
    </w:p>
    <w:bookmarkEnd w:id="397"/>
    <w:bookmarkStart w:name="z1567" w:id="398"/>
    <w:p>
      <w:pPr>
        <w:spacing w:after="0"/>
        <w:ind w:left="0"/>
        <w:jc w:val="both"/>
      </w:pPr>
      <w:r>
        <w:rPr>
          <w:rFonts w:ascii="Times New Roman"/>
          <w:b w:val="false"/>
          <w:i w:val="false"/>
          <w:color w:val="000000"/>
          <w:sz w:val="28"/>
        </w:rPr>
        <w:t>
      4. "Орал Таңсықбаев атындағы Алматы сәндік-қолданбалы өнер колледжі" республикалық мемлекеттік қазыналық кәсіпорны.</w:t>
      </w:r>
    </w:p>
    <w:bookmarkEnd w:id="398"/>
    <w:bookmarkStart w:name="z1568" w:id="399"/>
    <w:p>
      <w:pPr>
        <w:spacing w:after="0"/>
        <w:ind w:left="0"/>
        <w:jc w:val="both"/>
      </w:pPr>
      <w:r>
        <w:rPr>
          <w:rFonts w:ascii="Times New Roman"/>
          <w:b w:val="false"/>
          <w:i w:val="false"/>
          <w:color w:val="000000"/>
          <w:sz w:val="28"/>
        </w:rPr>
        <w:t>
      5. "Қазақ ұлттық хореография академиясы" шаруашылық жүргізу құқығындағы республикалық мемлекеттік кәсіпорны.</w:t>
      </w:r>
    </w:p>
    <w:bookmarkEnd w:id="399"/>
    <w:bookmarkStart w:name="z1569" w:id="400"/>
    <w:p>
      <w:pPr>
        <w:spacing w:after="0"/>
        <w:ind w:left="0"/>
        <w:jc w:val="both"/>
      </w:pPr>
      <w:r>
        <w:rPr>
          <w:rFonts w:ascii="Times New Roman"/>
          <w:b w:val="false"/>
          <w:i w:val="false"/>
          <w:color w:val="000000"/>
          <w:sz w:val="28"/>
        </w:rPr>
        <w:t>
      6. "Құрманғазы атындағы Қазақ ұлттық консерваториясы" республикалық мемлекеттік мекемесі.</w:t>
      </w:r>
    </w:p>
    <w:bookmarkEnd w:id="400"/>
    <w:bookmarkStart w:name="z1570" w:id="401"/>
    <w:p>
      <w:pPr>
        <w:spacing w:after="0"/>
        <w:ind w:left="0"/>
        <w:jc w:val="both"/>
      </w:pPr>
      <w:r>
        <w:rPr>
          <w:rFonts w:ascii="Times New Roman"/>
          <w:b w:val="false"/>
          <w:i w:val="false"/>
          <w:color w:val="000000"/>
          <w:sz w:val="28"/>
        </w:rPr>
        <w:t>
      7. "Темірбек Жүргенов атындағы Қазақ ұлттық өнер академиясы" республикалық мемлекеттік мекемесі.</w:t>
      </w:r>
    </w:p>
    <w:bookmarkEnd w:id="401"/>
    <w:bookmarkStart w:name="z1571" w:id="402"/>
    <w:p>
      <w:pPr>
        <w:spacing w:after="0"/>
        <w:ind w:left="0"/>
        <w:jc w:val="both"/>
      </w:pPr>
      <w:r>
        <w:rPr>
          <w:rFonts w:ascii="Times New Roman"/>
          <w:b w:val="false"/>
          <w:i w:val="false"/>
          <w:color w:val="000000"/>
          <w:sz w:val="28"/>
        </w:rPr>
        <w:t>
      8. "Қазақ ұлттық өнер университеті" республикалық мемлекеттік мекемесі.</w:t>
      </w:r>
    </w:p>
    <w:bookmarkEnd w:id="402"/>
    <w:bookmarkStart w:name="z1572" w:id="403"/>
    <w:p>
      <w:pPr>
        <w:spacing w:after="0"/>
        <w:ind w:left="0"/>
        <w:jc w:val="both"/>
      </w:pPr>
      <w:r>
        <w:rPr>
          <w:rFonts w:ascii="Times New Roman"/>
          <w:b w:val="false"/>
          <w:i w:val="false"/>
          <w:color w:val="000000"/>
          <w:sz w:val="28"/>
        </w:rPr>
        <w:t>
      9. "Күләш Байсейітова атындағы дарынды балаларға арналған республикалық мамандандырылған музыка орта мектеп-интернаты" республикалық мемлекеттік мекемесі.</w:t>
      </w:r>
    </w:p>
    <w:bookmarkEnd w:id="403"/>
    <w:bookmarkStart w:name="z1573" w:id="404"/>
    <w:p>
      <w:pPr>
        <w:spacing w:after="0"/>
        <w:ind w:left="0"/>
        <w:jc w:val="both"/>
      </w:pPr>
      <w:r>
        <w:rPr>
          <w:rFonts w:ascii="Times New Roman"/>
          <w:b w:val="false"/>
          <w:i w:val="false"/>
          <w:color w:val="000000"/>
          <w:sz w:val="28"/>
        </w:rPr>
        <w:t>
      10. "Ахмет Жұбанов атындағы дарынды балаларға арналған республикалық қазақ мамандандырылған музыка мектеп-интернаты" республикалық мемлекеттік мекемесі.</w:t>
      </w:r>
    </w:p>
    <w:bookmarkEnd w:id="404"/>
    <w:bookmarkStart w:name="z1574" w:id="405"/>
    <w:p>
      <w:pPr>
        <w:spacing w:after="0"/>
        <w:ind w:left="0"/>
        <w:jc w:val="both"/>
      </w:pPr>
      <w:r>
        <w:rPr>
          <w:rFonts w:ascii="Times New Roman"/>
          <w:b w:val="false"/>
          <w:i w:val="false"/>
          <w:color w:val="000000"/>
          <w:sz w:val="28"/>
        </w:rPr>
        <w:t>
      11. "Халықаралық туризм және меймандостық университеті" коммерциялық емес акционерлік қоғамы.</w:t>
      </w:r>
    </w:p>
    <w:bookmarkEnd w:id="405"/>
    <w:bookmarkStart w:name="z1451" w:id="406"/>
    <w:p>
      <w:pPr>
        <w:spacing w:after="0"/>
        <w:ind w:left="0"/>
        <w:jc w:val="left"/>
      </w:pPr>
      <w:r>
        <w:rPr>
          <w:rFonts w:ascii="Times New Roman"/>
          <w:b/>
          <w:i w:val="false"/>
          <w:color w:val="000000"/>
        </w:rPr>
        <w:t xml:space="preserve"> Қазақстан Республикасы Мәдениет және спорт министрлігі Мәдениет комитетінің қарамағындағы ұйымдардың тізбесі</w:t>
      </w:r>
    </w:p>
    <w:bookmarkEnd w:id="406"/>
    <w:p>
      <w:pPr>
        <w:spacing w:after="0"/>
        <w:ind w:left="0"/>
        <w:jc w:val="both"/>
      </w:pPr>
      <w:r>
        <w:rPr>
          <w:rFonts w:ascii="Times New Roman"/>
          <w:b w:val="false"/>
          <w:i w:val="false"/>
          <w:color w:val="ff0000"/>
          <w:sz w:val="28"/>
        </w:rPr>
        <w:t xml:space="preserve">
      Ескерту. Тізбеге өзгерістер енгізілді - ҚР Үкіметінің 16.03.2023 </w:t>
      </w:r>
      <w:r>
        <w:rPr>
          <w:rFonts w:ascii="Times New Roman"/>
          <w:b w:val="false"/>
          <w:i w:val="false"/>
          <w:color w:val="ff0000"/>
          <w:sz w:val="28"/>
        </w:rPr>
        <w:t>№ 219</w:t>
      </w:r>
      <w:r>
        <w:rPr>
          <w:rFonts w:ascii="Times New Roman"/>
          <w:b w:val="false"/>
          <w:i w:val="false"/>
          <w:color w:val="ff0000"/>
          <w:sz w:val="28"/>
        </w:rPr>
        <w:t xml:space="preserve">; 16.03.2023 </w:t>
      </w:r>
      <w:r>
        <w:rPr>
          <w:rFonts w:ascii="Times New Roman"/>
          <w:b w:val="false"/>
          <w:i w:val="false"/>
          <w:color w:val="ff0000"/>
          <w:sz w:val="28"/>
        </w:rPr>
        <w:t>№ 224</w:t>
      </w:r>
      <w:r>
        <w:rPr>
          <w:rFonts w:ascii="Times New Roman"/>
          <w:b w:val="false"/>
          <w:i w:val="false"/>
          <w:color w:val="ff0000"/>
          <w:sz w:val="28"/>
        </w:rPr>
        <w:t xml:space="preserve"> қаулыларымен.</w:t>
      </w:r>
    </w:p>
    <w:bookmarkStart w:name="z1453" w:id="407"/>
    <w:p>
      <w:pPr>
        <w:spacing w:after="0"/>
        <w:ind w:left="0"/>
        <w:jc w:val="both"/>
      </w:pPr>
      <w:r>
        <w:rPr>
          <w:rFonts w:ascii="Times New Roman"/>
          <w:b w:val="false"/>
          <w:i w:val="false"/>
          <w:color w:val="000000"/>
          <w:sz w:val="28"/>
        </w:rPr>
        <w:t>
      1. "Абай атындағы Қазақ ұлттық опера және балет театры" республикалық мемлекеттік қазыналық кәсіпорны.</w:t>
      </w:r>
    </w:p>
    <w:bookmarkEnd w:id="407"/>
    <w:bookmarkStart w:name="z1454" w:id="408"/>
    <w:p>
      <w:pPr>
        <w:spacing w:after="0"/>
        <w:ind w:left="0"/>
        <w:jc w:val="both"/>
      </w:pPr>
      <w:r>
        <w:rPr>
          <w:rFonts w:ascii="Times New Roman"/>
          <w:b w:val="false"/>
          <w:i w:val="false"/>
          <w:color w:val="000000"/>
          <w:sz w:val="28"/>
        </w:rPr>
        <w:t>
      2. "Мұхтар Әуезов атындағы Қазақ ұлттық драма театры" республикалық мемлекеттік қазыналық кәсіпорны.</w:t>
      </w:r>
    </w:p>
    <w:bookmarkEnd w:id="408"/>
    <w:bookmarkStart w:name="z1455" w:id="409"/>
    <w:p>
      <w:pPr>
        <w:spacing w:after="0"/>
        <w:ind w:left="0"/>
        <w:jc w:val="both"/>
      </w:pPr>
      <w:r>
        <w:rPr>
          <w:rFonts w:ascii="Times New Roman"/>
          <w:b w:val="false"/>
          <w:i w:val="false"/>
          <w:color w:val="000000"/>
          <w:sz w:val="28"/>
        </w:rPr>
        <w:t>
      3. "Михаил Лермонтов атындағы Ұлттық орыс драма театры" республикалық мемлекеттік қазыналық кәсіпорны.</w:t>
      </w:r>
    </w:p>
    <w:bookmarkEnd w:id="409"/>
    <w:bookmarkStart w:name="z1456" w:id="410"/>
    <w:p>
      <w:pPr>
        <w:spacing w:after="0"/>
        <w:ind w:left="0"/>
        <w:jc w:val="both"/>
      </w:pPr>
      <w:r>
        <w:rPr>
          <w:rFonts w:ascii="Times New Roman"/>
          <w:b w:val="false"/>
          <w:i w:val="false"/>
          <w:color w:val="000000"/>
          <w:sz w:val="28"/>
        </w:rPr>
        <w:t>
      4. "Құрманғазы атындағы Қазақ ұлттық халық аспаптар оркестрі" республикалық мемлекеттік қазыналық кәсіпорны.</w:t>
      </w:r>
    </w:p>
    <w:bookmarkEnd w:id="410"/>
    <w:bookmarkStart w:name="z1457" w:id="411"/>
    <w:p>
      <w:pPr>
        <w:spacing w:after="0"/>
        <w:ind w:left="0"/>
        <w:jc w:val="both"/>
      </w:pPr>
      <w:r>
        <w:rPr>
          <w:rFonts w:ascii="Times New Roman"/>
          <w:b w:val="false"/>
          <w:i w:val="false"/>
          <w:color w:val="000000"/>
          <w:sz w:val="28"/>
        </w:rPr>
        <w:t>
      5. "Құдыс Қожамияров атындағы республикалық мемлекеттік академиялық ұйғыр музыкалық комедия театры" республикалық мемлекеттік қазыналық кәсіпорны.</w:t>
      </w:r>
    </w:p>
    <w:bookmarkEnd w:id="411"/>
    <w:bookmarkStart w:name="z1458" w:id="412"/>
    <w:p>
      <w:pPr>
        <w:spacing w:after="0"/>
        <w:ind w:left="0"/>
        <w:jc w:val="both"/>
      </w:pPr>
      <w:r>
        <w:rPr>
          <w:rFonts w:ascii="Times New Roman"/>
          <w:b w:val="false"/>
          <w:i w:val="false"/>
          <w:color w:val="000000"/>
          <w:sz w:val="28"/>
        </w:rPr>
        <w:t>
      6. "Республикалық мемлекеттік академиялық корей музыкалық комедия театры" республикалық мемлекеттік қазыналық кәсіпорны.</w:t>
      </w:r>
    </w:p>
    <w:bookmarkEnd w:id="412"/>
    <w:bookmarkStart w:name="z1459" w:id="413"/>
    <w:p>
      <w:pPr>
        <w:spacing w:after="0"/>
        <w:ind w:left="0"/>
        <w:jc w:val="both"/>
      </w:pPr>
      <w:r>
        <w:rPr>
          <w:rFonts w:ascii="Times New Roman"/>
          <w:b w:val="false"/>
          <w:i w:val="false"/>
          <w:color w:val="000000"/>
          <w:sz w:val="28"/>
        </w:rPr>
        <w:t>
      7. "Республикалық академиялық неміс драма театры" республикалық мемлекеттік қазыналық кәсіпорны.</w:t>
      </w:r>
    </w:p>
    <w:bookmarkEnd w:id="413"/>
    <w:bookmarkStart w:name="z1460" w:id="414"/>
    <w:p>
      <w:pPr>
        <w:spacing w:after="0"/>
        <w:ind w:left="0"/>
        <w:jc w:val="both"/>
      </w:pPr>
      <w:r>
        <w:rPr>
          <w:rFonts w:ascii="Times New Roman"/>
          <w:b w:val="false"/>
          <w:i w:val="false"/>
          <w:color w:val="000000"/>
          <w:sz w:val="28"/>
        </w:rPr>
        <w:t>
      8. "Ғабит Мүсірепов атындағы Қазақ мемлекеттік академиялық балалар мен жасөспірімдер театры" республикалық мемлекеттік қазыналық кәсіпорны.</w:t>
      </w:r>
    </w:p>
    <w:bookmarkEnd w:id="414"/>
    <w:bookmarkStart w:name="z1461" w:id="415"/>
    <w:p>
      <w:pPr>
        <w:spacing w:after="0"/>
        <w:ind w:left="0"/>
        <w:jc w:val="both"/>
      </w:pPr>
      <w:r>
        <w:rPr>
          <w:rFonts w:ascii="Times New Roman"/>
          <w:b w:val="false"/>
          <w:i w:val="false"/>
          <w:color w:val="000000"/>
          <w:sz w:val="28"/>
        </w:rPr>
        <w:t>
      9. "Наталия Сац атындағы Орыс мемлекеттік академиялық балалар мен жасөспірімдер театры" республикалық мемлекеттік қазыналық кәсіпорны.</w:t>
      </w:r>
    </w:p>
    <w:bookmarkEnd w:id="415"/>
    <w:bookmarkStart w:name="z1462" w:id="416"/>
    <w:p>
      <w:pPr>
        <w:spacing w:after="0"/>
        <w:ind w:left="0"/>
        <w:jc w:val="both"/>
      </w:pPr>
      <w:r>
        <w:rPr>
          <w:rFonts w:ascii="Times New Roman"/>
          <w:b w:val="false"/>
          <w:i w:val="false"/>
          <w:color w:val="000000"/>
          <w:sz w:val="28"/>
        </w:rPr>
        <w:t>
      10. "Қазақстан Республикасының мемлекеттік орталық музейі" республикалық мемлекеттік қазыналық кәсіпорны.</w:t>
      </w:r>
    </w:p>
    <w:bookmarkEnd w:id="416"/>
    <w:bookmarkStart w:name="z1463" w:id="417"/>
    <w:p>
      <w:pPr>
        <w:spacing w:after="0"/>
        <w:ind w:left="0"/>
        <w:jc w:val="both"/>
      </w:pPr>
      <w:r>
        <w:rPr>
          <w:rFonts w:ascii="Times New Roman"/>
          <w:b w:val="false"/>
          <w:i w:val="false"/>
          <w:color w:val="000000"/>
          <w:sz w:val="28"/>
        </w:rPr>
        <w:t>
      11. "Әбілхан Қастеев атындағы Қазақстан Республикасының мемлекеттік өнер музейі" республикалық мемлекеттік қазыналық кәсіпорны.</w:t>
      </w:r>
    </w:p>
    <w:bookmarkEnd w:id="417"/>
    <w:bookmarkStart w:name="z1464" w:id="418"/>
    <w:p>
      <w:pPr>
        <w:spacing w:after="0"/>
        <w:ind w:left="0"/>
        <w:jc w:val="both"/>
      </w:pPr>
      <w:r>
        <w:rPr>
          <w:rFonts w:ascii="Times New Roman"/>
          <w:b w:val="false"/>
          <w:i w:val="false"/>
          <w:color w:val="000000"/>
          <w:sz w:val="28"/>
        </w:rPr>
        <w:t>
      12. "Сирек кездесетін қияқты саз аспаптарының мемлекеттік коллекциясы" республикалық мемлекеттік қазыналық кәсіпорны.</w:t>
      </w:r>
    </w:p>
    <w:bookmarkEnd w:id="418"/>
    <w:bookmarkStart w:name="z1465" w:id="419"/>
    <w:p>
      <w:pPr>
        <w:spacing w:after="0"/>
        <w:ind w:left="0"/>
        <w:jc w:val="both"/>
      </w:pPr>
      <w:r>
        <w:rPr>
          <w:rFonts w:ascii="Times New Roman"/>
          <w:b w:val="false"/>
          <w:i w:val="false"/>
          <w:color w:val="000000"/>
          <w:sz w:val="28"/>
        </w:rPr>
        <w:t>
      13. "Мәдениеттерді жақындастыру орталығы" мемлекеттік музейі" республикалық мемлекеттік қазыналық кәсіпорны.</w:t>
      </w:r>
    </w:p>
    <w:bookmarkEnd w:id="419"/>
    <w:bookmarkStart w:name="z1466" w:id="420"/>
    <w:p>
      <w:pPr>
        <w:spacing w:after="0"/>
        <w:ind w:left="0"/>
        <w:jc w:val="both"/>
      </w:pPr>
      <w:r>
        <w:rPr>
          <w:rFonts w:ascii="Times New Roman"/>
          <w:b w:val="false"/>
          <w:i w:val="false"/>
          <w:color w:val="000000"/>
          <w:sz w:val="28"/>
        </w:rPr>
        <w:t>
      14. "Ордабасы" ұлттық тарихи-мәдени қорығы" республикалық мемлекеттік қазыналық кәсіпорны.</w:t>
      </w:r>
    </w:p>
    <w:bookmarkEnd w:id="420"/>
    <w:bookmarkStart w:name="z1467" w:id="421"/>
    <w:p>
      <w:pPr>
        <w:spacing w:after="0"/>
        <w:ind w:left="0"/>
        <w:jc w:val="both"/>
      </w:pPr>
      <w:r>
        <w:rPr>
          <w:rFonts w:ascii="Times New Roman"/>
          <w:b w:val="false"/>
          <w:i w:val="false"/>
          <w:color w:val="000000"/>
          <w:sz w:val="28"/>
        </w:rPr>
        <w:t>
      15. "Есік" мемлекеттік тарихи-мәдени музей-қорығы" республикалық мемлекеттік қазыналық кәсіпорны.</w:t>
      </w:r>
    </w:p>
    <w:bookmarkEnd w:id="421"/>
    <w:bookmarkStart w:name="z1468" w:id="422"/>
    <w:p>
      <w:pPr>
        <w:spacing w:after="0"/>
        <w:ind w:left="0"/>
        <w:jc w:val="both"/>
      </w:pPr>
      <w:r>
        <w:rPr>
          <w:rFonts w:ascii="Times New Roman"/>
          <w:b w:val="false"/>
          <w:i w:val="false"/>
          <w:color w:val="000000"/>
          <w:sz w:val="28"/>
        </w:rPr>
        <w:t>
      16. "Берел" мемлекеттік тарихи-мәдени музей-қорығы" республикалық мемлекеттік қазыналық кәсіпорны.</w:t>
      </w:r>
    </w:p>
    <w:bookmarkEnd w:id="422"/>
    <w:bookmarkStart w:name="z1469" w:id="423"/>
    <w:p>
      <w:pPr>
        <w:spacing w:after="0"/>
        <w:ind w:left="0"/>
        <w:jc w:val="both"/>
      </w:pPr>
      <w:r>
        <w:rPr>
          <w:rFonts w:ascii="Times New Roman"/>
          <w:b w:val="false"/>
          <w:i w:val="false"/>
          <w:color w:val="000000"/>
          <w:sz w:val="28"/>
        </w:rPr>
        <w:t>
      17. "Жамбыл атындағы Қазақ мемлекеттік филармониясы" республикалық мемлекеттік қазыналық кәсіпорны.</w:t>
      </w:r>
    </w:p>
    <w:bookmarkEnd w:id="423"/>
    <w:bookmarkStart w:name="z1470" w:id="424"/>
    <w:p>
      <w:pPr>
        <w:spacing w:after="0"/>
        <w:ind w:left="0"/>
        <w:jc w:val="both"/>
      </w:pPr>
      <w:r>
        <w:rPr>
          <w:rFonts w:ascii="Times New Roman"/>
          <w:b w:val="false"/>
          <w:i w:val="false"/>
          <w:color w:val="000000"/>
          <w:sz w:val="28"/>
        </w:rPr>
        <w:t>
      18. "Қазақстан Республикасының "Салтанат" мемлекеттік би ансамблі" республикалық мемлекеттік қазыналық кәсіпорны.</w:t>
      </w:r>
    </w:p>
    <w:bookmarkEnd w:id="424"/>
    <w:bookmarkStart w:name="z1471" w:id="425"/>
    <w:p>
      <w:pPr>
        <w:spacing w:after="0"/>
        <w:ind w:left="0"/>
        <w:jc w:val="both"/>
      </w:pPr>
      <w:r>
        <w:rPr>
          <w:rFonts w:ascii="Times New Roman"/>
          <w:b w:val="false"/>
          <w:i w:val="false"/>
          <w:color w:val="000000"/>
          <w:sz w:val="28"/>
        </w:rPr>
        <w:t>
      19. "Қазақстан Камератасы" классикалық музыка ансамблі республикалық мемлекеттік қазыналық кәсіпорны.</w:t>
      </w:r>
    </w:p>
    <w:bookmarkEnd w:id="425"/>
    <w:bookmarkStart w:name="z1472" w:id="426"/>
    <w:p>
      <w:pPr>
        <w:spacing w:after="0"/>
        <w:ind w:left="0"/>
        <w:jc w:val="both"/>
      </w:pPr>
      <w:r>
        <w:rPr>
          <w:rFonts w:ascii="Times New Roman"/>
          <w:b w:val="false"/>
          <w:i w:val="false"/>
          <w:color w:val="000000"/>
          <w:sz w:val="28"/>
        </w:rPr>
        <w:t>
      20. "Қазақстан Республикасының мемлекеттік академиялық би театры" республикалық мемлекеттік қазыналық кәсіпорны.</w:t>
      </w:r>
    </w:p>
    <w:bookmarkEnd w:id="426"/>
    <w:bookmarkStart w:name="z1473" w:id="427"/>
    <w:p>
      <w:pPr>
        <w:spacing w:after="0"/>
        <w:ind w:left="0"/>
        <w:jc w:val="both"/>
      </w:pPr>
      <w:r>
        <w:rPr>
          <w:rFonts w:ascii="Times New Roman"/>
          <w:b w:val="false"/>
          <w:i w:val="false"/>
          <w:color w:val="000000"/>
          <w:sz w:val="28"/>
        </w:rPr>
        <w:t>
      21. "Роза Бағланова атындағы "Қазақконцерт" мемлекеттік концерттік ұйымы" республикалық мемлекеттік қазыналық кәсіпорны.</w:t>
      </w:r>
    </w:p>
    <w:bookmarkEnd w:id="427"/>
    <w:bookmarkStart w:name="z1474" w:id="428"/>
    <w:p>
      <w:pPr>
        <w:spacing w:after="0"/>
        <w:ind w:left="0"/>
        <w:jc w:val="both"/>
      </w:pPr>
      <w:r>
        <w:rPr>
          <w:rFonts w:ascii="Times New Roman"/>
          <w:b w:val="false"/>
          <w:i w:val="false"/>
          <w:color w:val="000000"/>
          <w:sz w:val="28"/>
        </w:rPr>
        <w:t>
      22. "Қазқайтажаңарту" шаруашылық жүргізу құқығындағы республикалық мемлекеттік кәсіпорны.</w:t>
      </w:r>
    </w:p>
    <w:bookmarkEnd w:id="428"/>
    <w:bookmarkStart w:name="z1475" w:id="429"/>
    <w:p>
      <w:pPr>
        <w:spacing w:after="0"/>
        <w:ind w:left="0"/>
        <w:jc w:val="both"/>
      </w:pPr>
      <w:r>
        <w:rPr>
          <w:rFonts w:ascii="Times New Roman"/>
          <w:b w:val="false"/>
          <w:i w:val="false"/>
          <w:color w:val="000000"/>
          <w:sz w:val="28"/>
        </w:rPr>
        <w:t>
      23. "Қазақстан Республикасының Ұлттық музейі" республикалық мемлекеттік қазыналық кәсіпорны.</w:t>
      </w:r>
    </w:p>
    <w:bookmarkEnd w:id="429"/>
    <w:bookmarkStart w:name="z1476" w:id="430"/>
    <w:p>
      <w:pPr>
        <w:spacing w:after="0"/>
        <w:ind w:left="0"/>
        <w:jc w:val="both"/>
      </w:pPr>
      <w:r>
        <w:rPr>
          <w:rFonts w:ascii="Times New Roman"/>
          <w:b w:val="false"/>
          <w:i w:val="false"/>
          <w:color w:val="000000"/>
          <w:sz w:val="28"/>
        </w:rPr>
        <w:t>
      24. "Отырар" мемлекеттік археологиялық музей-қорығы" республикалық мемлекеттік қазыналық кәсіпорны.</w:t>
      </w:r>
    </w:p>
    <w:bookmarkEnd w:id="430"/>
    <w:bookmarkStart w:name="z1477" w:id="431"/>
    <w:p>
      <w:pPr>
        <w:spacing w:after="0"/>
        <w:ind w:left="0"/>
        <w:jc w:val="both"/>
      </w:pPr>
      <w:r>
        <w:rPr>
          <w:rFonts w:ascii="Times New Roman"/>
          <w:b w:val="false"/>
          <w:i w:val="false"/>
          <w:color w:val="000000"/>
          <w:sz w:val="28"/>
        </w:rPr>
        <w:t>
      25. "Ұлытау" ұлттық тарихи-мәдени және табиғи музей-қорығы" республикалық мемлекеттік қазыналық кәсіпорны.</w:t>
      </w:r>
    </w:p>
    <w:bookmarkEnd w:id="431"/>
    <w:bookmarkStart w:name="z1478" w:id="432"/>
    <w:p>
      <w:pPr>
        <w:spacing w:after="0"/>
        <w:ind w:left="0"/>
        <w:jc w:val="both"/>
      </w:pPr>
      <w:r>
        <w:rPr>
          <w:rFonts w:ascii="Times New Roman"/>
          <w:b w:val="false"/>
          <w:i w:val="false"/>
          <w:color w:val="000000"/>
          <w:sz w:val="28"/>
        </w:rPr>
        <w:t>
      26. "Әзірет Сұлтан" мемлекеттік тарихи-мәдени музей-қорығы" республикалық мемлекеттік қазыналық кәсіпорны.</w:t>
      </w:r>
    </w:p>
    <w:bookmarkEnd w:id="432"/>
    <w:bookmarkStart w:name="z1479" w:id="433"/>
    <w:p>
      <w:pPr>
        <w:spacing w:after="0"/>
        <w:ind w:left="0"/>
        <w:jc w:val="both"/>
      </w:pPr>
      <w:r>
        <w:rPr>
          <w:rFonts w:ascii="Times New Roman"/>
          <w:b w:val="false"/>
          <w:i w:val="false"/>
          <w:color w:val="000000"/>
          <w:sz w:val="28"/>
        </w:rPr>
        <w:t>
      27. "Абайдың "Жидебай-Бөрілі" мемлекеттік тарихи-мәдени және әдеби-мемориалдық музей-қорығы" республикалық мемлекеттік қазыналық кәсіпорны.</w:t>
      </w:r>
    </w:p>
    <w:bookmarkEnd w:id="433"/>
    <w:bookmarkStart w:name="z1480" w:id="434"/>
    <w:p>
      <w:pPr>
        <w:spacing w:after="0"/>
        <w:ind w:left="0"/>
        <w:jc w:val="both"/>
      </w:pPr>
      <w:r>
        <w:rPr>
          <w:rFonts w:ascii="Times New Roman"/>
          <w:b w:val="false"/>
          <w:i w:val="false"/>
          <w:color w:val="000000"/>
          <w:sz w:val="28"/>
        </w:rPr>
        <w:t>
      28. "Ежелгі Тараз ескерткіштері" мемлекеттік тарихи-мәдени музей-қорығы республикалық мемлекеттік қазыналық кәсіпорны.</w:t>
      </w:r>
    </w:p>
    <w:bookmarkEnd w:id="434"/>
    <w:bookmarkStart w:name="z1481" w:id="435"/>
    <w:p>
      <w:pPr>
        <w:spacing w:after="0"/>
        <w:ind w:left="0"/>
        <w:jc w:val="both"/>
      </w:pPr>
      <w:r>
        <w:rPr>
          <w:rFonts w:ascii="Times New Roman"/>
          <w:b w:val="false"/>
          <w:i w:val="false"/>
          <w:color w:val="000000"/>
          <w:sz w:val="28"/>
        </w:rPr>
        <w:t>
      29. "Таңбалы" мемлекеттік тарихи-мәдени және табиғи музей-қорығы" республикалық мемлекеттік қазыналық кәсіпорны.</w:t>
      </w:r>
    </w:p>
    <w:bookmarkEnd w:id="435"/>
    <w:bookmarkStart w:name="z1482" w:id="436"/>
    <w:p>
      <w:pPr>
        <w:spacing w:after="0"/>
        <w:ind w:left="0"/>
        <w:jc w:val="both"/>
      </w:pPr>
      <w:r>
        <w:rPr>
          <w:rFonts w:ascii="Times New Roman"/>
          <w:b w:val="false"/>
          <w:i w:val="false"/>
          <w:color w:val="000000"/>
          <w:sz w:val="28"/>
        </w:rPr>
        <w:t>
      30. "Бозоқ" мемлекеттік тарихи-мәдени музей-қорығы" республикалық мемлекеттік қазыналық кәсіпорны.</w:t>
      </w:r>
    </w:p>
    <w:bookmarkEnd w:id="436"/>
    <w:bookmarkStart w:name="z1483" w:id="437"/>
    <w:p>
      <w:pPr>
        <w:spacing w:after="0"/>
        <w:ind w:left="0"/>
        <w:jc w:val="both"/>
      </w:pPr>
      <w:r>
        <w:rPr>
          <w:rFonts w:ascii="Times New Roman"/>
          <w:b w:val="false"/>
          <w:i w:val="false"/>
          <w:color w:val="000000"/>
          <w:sz w:val="28"/>
        </w:rPr>
        <w:t>
      31. "Ботай" мемлекеттік тарихи-мәдени музей-қорығы" республикалық мемлекеттік қазыналық кәсіпорны.</w:t>
      </w:r>
    </w:p>
    <w:bookmarkEnd w:id="437"/>
    <w:bookmarkStart w:name="z1484" w:id="438"/>
    <w:p>
      <w:pPr>
        <w:spacing w:after="0"/>
        <w:ind w:left="0"/>
        <w:jc w:val="both"/>
      </w:pPr>
      <w:r>
        <w:rPr>
          <w:rFonts w:ascii="Times New Roman"/>
          <w:b w:val="false"/>
          <w:i w:val="false"/>
          <w:color w:val="000000"/>
          <w:sz w:val="28"/>
        </w:rPr>
        <w:t>
      32. "Сарайшық" мемлекеттік тарихи-мәдени музей-қорығы" республикалық мемлекеттік қазыналық кәсіпорны.</w:t>
      </w:r>
    </w:p>
    <w:bookmarkEnd w:id="438"/>
    <w:bookmarkStart w:name="z1485" w:id="439"/>
    <w:p>
      <w:pPr>
        <w:spacing w:after="0"/>
        <w:ind w:left="0"/>
        <w:jc w:val="both"/>
      </w:pPr>
      <w:r>
        <w:rPr>
          <w:rFonts w:ascii="Times New Roman"/>
          <w:b w:val="false"/>
          <w:i w:val="false"/>
          <w:color w:val="000000"/>
          <w:sz w:val="28"/>
        </w:rPr>
        <w:t>
      33. "Қалибек Қуанышбаев атындағы мемлекеттік академиялық қазақ музыкалық драма театры" республикалық мемлекеттік қазыналық кәсіпорны.</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91" w:id="440"/>
    <w:p>
      <w:pPr>
        <w:spacing w:after="0"/>
        <w:ind w:left="0"/>
        <w:jc w:val="both"/>
      </w:pPr>
      <w:r>
        <w:rPr>
          <w:rFonts w:ascii="Times New Roman"/>
          <w:b w:val="false"/>
          <w:i w:val="false"/>
          <w:color w:val="000000"/>
          <w:sz w:val="28"/>
        </w:rPr>
        <w:t>
      39. "Қазақ әуендері" акционерлік қоғамы.</w:t>
      </w:r>
    </w:p>
    <w:bookmarkEnd w:id="440"/>
    <w:bookmarkStart w:name="z1492" w:id="441"/>
    <w:p>
      <w:pPr>
        <w:spacing w:after="0"/>
        <w:ind w:left="0"/>
        <w:jc w:val="both"/>
      </w:pPr>
      <w:r>
        <w:rPr>
          <w:rFonts w:ascii="Times New Roman"/>
          <w:b w:val="false"/>
          <w:i w:val="false"/>
          <w:color w:val="000000"/>
          <w:sz w:val="28"/>
        </w:rPr>
        <w:t>
      40. "Шәкен Айманов атындағы "Қазақфильм" акционерлік қоғамы.</w:t>
      </w:r>
    </w:p>
    <w:bookmarkEnd w:id="441"/>
    <w:bookmarkStart w:name="z1493" w:id="442"/>
    <w:p>
      <w:pPr>
        <w:spacing w:after="0"/>
        <w:ind w:left="0"/>
        <w:jc w:val="both"/>
      </w:pPr>
      <w:r>
        <w:rPr>
          <w:rFonts w:ascii="Times New Roman"/>
          <w:b w:val="false"/>
          <w:i w:val="false"/>
          <w:color w:val="000000"/>
          <w:sz w:val="28"/>
        </w:rPr>
        <w:t>
      41. "Астана Опера" Мемлекеттік опера және балет театры" коммерциялық емес акционерлік қоғамы.</w:t>
      </w:r>
    </w:p>
    <w:bookmarkEnd w:id="442"/>
    <w:bookmarkStart w:name="z1494" w:id="443"/>
    <w:p>
      <w:pPr>
        <w:spacing w:after="0"/>
        <w:ind w:left="0"/>
        <w:jc w:val="both"/>
      </w:pPr>
      <w:r>
        <w:rPr>
          <w:rFonts w:ascii="Times New Roman"/>
          <w:b w:val="false"/>
          <w:i w:val="false"/>
          <w:color w:val="000000"/>
          <w:sz w:val="28"/>
        </w:rPr>
        <w:t>
      42. "Астана Балет" театры" жауапкершілігі шектеулі серіктестігі.</w:t>
      </w:r>
    </w:p>
    <w:bookmarkEnd w:id="443"/>
    <w:bookmarkStart w:name="z1495" w:id="444"/>
    <w:p>
      <w:pPr>
        <w:spacing w:after="0"/>
        <w:ind w:left="0"/>
        <w:jc w:val="both"/>
      </w:pPr>
      <w:r>
        <w:rPr>
          <w:rFonts w:ascii="Times New Roman"/>
          <w:b w:val="false"/>
          <w:i w:val="false"/>
          <w:color w:val="000000"/>
          <w:sz w:val="28"/>
        </w:rPr>
        <w:t>
      43. "Ұлттық киноны қолдау мемлекеттік орталығы" коммерциялық емес акционерлік қоғамы.</w:t>
      </w:r>
    </w:p>
    <w:bookmarkEnd w:id="444"/>
    <w:bookmarkStart w:name="z1452" w:id="445"/>
    <w:p>
      <w:pPr>
        <w:spacing w:after="0"/>
        <w:ind w:left="0"/>
        <w:jc w:val="left"/>
      </w:pPr>
      <w:r>
        <w:rPr>
          <w:rFonts w:ascii="Times New Roman"/>
          <w:b/>
          <w:i w:val="false"/>
          <w:color w:val="000000"/>
        </w:rPr>
        <w:t xml:space="preserve"> Қазақстан Республикасының Мәдениет және спорт министрлігі Мәдениет комитетінің қарамағындағы республикалық мемлекеттік мекемелердің тізбесі</w:t>
      </w:r>
    </w:p>
    <w:bookmarkEnd w:id="445"/>
    <w:p>
      <w:pPr>
        <w:spacing w:after="0"/>
        <w:ind w:left="0"/>
        <w:jc w:val="both"/>
      </w:pPr>
      <w:r>
        <w:rPr>
          <w:rFonts w:ascii="Times New Roman"/>
          <w:b w:val="false"/>
          <w:i w:val="false"/>
          <w:color w:val="ff0000"/>
          <w:sz w:val="28"/>
        </w:rPr>
        <w:t xml:space="preserve">
      Ескерту. Тізбе алып тасталды - ҚР Үкіметінің 16.03.2023 </w:t>
      </w:r>
      <w:r>
        <w:rPr>
          <w:rFonts w:ascii="Times New Roman"/>
          <w:b w:val="false"/>
          <w:i w:val="false"/>
          <w:color w:val="ff0000"/>
          <w:sz w:val="28"/>
        </w:rPr>
        <w:t>№ 224</w:t>
      </w:r>
      <w:r>
        <w:rPr>
          <w:rFonts w:ascii="Times New Roman"/>
          <w:b w:val="false"/>
          <w:i w:val="false"/>
          <w:color w:val="ff0000"/>
          <w:sz w:val="28"/>
        </w:rPr>
        <w:t xml:space="preserve"> қаулысымен.</w:t>
      </w:r>
    </w:p>
    <w:bookmarkStart w:name="z1504" w:id="446"/>
    <w:p>
      <w:pPr>
        <w:spacing w:after="0"/>
        <w:ind w:left="0"/>
        <w:jc w:val="left"/>
      </w:pPr>
      <w:r>
        <w:rPr>
          <w:rFonts w:ascii="Times New Roman"/>
          <w:b/>
          <w:i w:val="false"/>
          <w:color w:val="000000"/>
        </w:rPr>
        <w:t xml:space="preserve"> Қазақстан Республикасының Мәдениет және спорт министрлігі Спорт және дене шынықтыру істері комитетінің қарамағындағы ұйымдардың тізбесі</w:t>
      </w:r>
    </w:p>
    <w:bookmarkEnd w:id="446"/>
    <w:p>
      <w:pPr>
        <w:spacing w:after="0"/>
        <w:ind w:left="0"/>
        <w:jc w:val="both"/>
      </w:pPr>
      <w:r>
        <w:rPr>
          <w:rFonts w:ascii="Times New Roman"/>
          <w:b w:val="false"/>
          <w:i w:val="false"/>
          <w:color w:val="ff0000"/>
          <w:sz w:val="28"/>
        </w:rPr>
        <w:t xml:space="preserve">
      Ескерту. Тізбеге өзгерістер енгізілді - ҚР Үкіметінің 13.10.2022 </w:t>
      </w:r>
      <w:r>
        <w:rPr>
          <w:rFonts w:ascii="Times New Roman"/>
          <w:b w:val="false"/>
          <w:i w:val="false"/>
          <w:color w:val="ff0000"/>
          <w:sz w:val="28"/>
        </w:rPr>
        <w:t>№ 820</w:t>
      </w:r>
      <w:r>
        <w:rPr>
          <w:rFonts w:ascii="Times New Roman"/>
          <w:b w:val="false"/>
          <w:i w:val="false"/>
          <w:color w:val="ff0000"/>
          <w:sz w:val="28"/>
        </w:rPr>
        <w:t xml:space="preserve">; 05.12.2022 </w:t>
      </w:r>
      <w:r>
        <w:rPr>
          <w:rFonts w:ascii="Times New Roman"/>
          <w:b w:val="false"/>
          <w:i w:val="false"/>
          <w:color w:val="ff0000"/>
          <w:sz w:val="28"/>
        </w:rPr>
        <w:t>№ 975</w:t>
      </w:r>
      <w:r>
        <w:rPr>
          <w:rFonts w:ascii="Times New Roman"/>
          <w:b w:val="false"/>
          <w:i w:val="false"/>
          <w:color w:val="ff0000"/>
          <w:sz w:val="28"/>
        </w:rPr>
        <w:t xml:space="preserve">; 26.12.2022 </w:t>
      </w:r>
      <w:r>
        <w:rPr>
          <w:rFonts w:ascii="Times New Roman"/>
          <w:b w:val="false"/>
          <w:i w:val="false"/>
          <w:color w:val="ff0000"/>
          <w:sz w:val="28"/>
        </w:rPr>
        <w:t>№ 1065</w:t>
      </w:r>
      <w:r>
        <w:rPr>
          <w:rFonts w:ascii="Times New Roman"/>
          <w:b w:val="false"/>
          <w:i w:val="false"/>
          <w:color w:val="ff0000"/>
          <w:sz w:val="28"/>
        </w:rPr>
        <w:t xml:space="preserve"> қаулыларымен.</w:t>
      </w:r>
    </w:p>
    <w:bookmarkStart w:name="z1505" w:id="447"/>
    <w:p>
      <w:pPr>
        <w:spacing w:after="0"/>
        <w:ind w:left="0"/>
        <w:jc w:val="both"/>
      </w:pPr>
      <w:r>
        <w:rPr>
          <w:rFonts w:ascii="Times New Roman"/>
          <w:b w:val="false"/>
          <w:i w:val="false"/>
          <w:color w:val="000000"/>
          <w:sz w:val="28"/>
        </w:rPr>
        <w:t>
      1. "Республикалық спорт колледжі" республикалық мемлекеттік қазыналық кәсіпорны.</w:t>
      </w:r>
    </w:p>
    <w:bookmarkEnd w:id="447"/>
    <w:bookmarkStart w:name="z1506" w:id="448"/>
    <w:p>
      <w:pPr>
        <w:spacing w:after="0"/>
        <w:ind w:left="0"/>
        <w:jc w:val="both"/>
      </w:pPr>
      <w:r>
        <w:rPr>
          <w:rFonts w:ascii="Times New Roman"/>
          <w:b w:val="false"/>
          <w:i w:val="false"/>
          <w:color w:val="000000"/>
          <w:sz w:val="28"/>
        </w:rPr>
        <w:t>
      2. "Ұлттық спорттық медицина және оңалту орталығы" шаруашылық жүргізу құқығындағы республикалық мемлекеттік кәсіпорны.</w:t>
      </w:r>
    </w:p>
    <w:bookmarkEnd w:id="448"/>
    <w:bookmarkStart w:name="z1507" w:id="449"/>
    <w:p>
      <w:pPr>
        <w:spacing w:after="0"/>
        <w:ind w:left="0"/>
        <w:jc w:val="both"/>
      </w:pPr>
      <w:r>
        <w:rPr>
          <w:rFonts w:ascii="Times New Roman"/>
          <w:b w:val="false"/>
          <w:i w:val="false"/>
          <w:color w:val="000000"/>
          <w:sz w:val="28"/>
        </w:rPr>
        <w:t>
      3. "Спортты дамыту дирекциясы" республикалық мемлекеттік қазыналық кәсіпорны.</w:t>
      </w:r>
    </w:p>
    <w:bookmarkEnd w:id="449"/>
    <w:bookmarkStart w:name="z1508" w:id="450"/>
    <w:p>
      <w:pPr>
        <w:spacing w:after="0"/>
        <w:ind w:left="0"/>
        <w:jc w:val="both"/>
      </w:pPr>
      <w:r>
        <w:rPr>
          <w:rFonts w:ascii="Times New Roman"/>
          <w:b w:val="false"/>
          <w:i w:val="false"/>
          <w:color w:val="000000"/>
          <w:sz w:val="28"/>
        </w:rPr>
        <w:t>
      4. "Спортшылардың допингке қарсы зертханасы" республикалық мемлекеттік қазыналық кәсіпорны.</w:t>
      </w:r>
    </w:p>
    <w:bookmarkEnd w:id="450"/>
    <w:bookmarkStart w:name="z1509" w:id="451"/>
    <w:p>
      <w:pPr>
        <w:spacing w:after="0"/>
        <w:ind w:left="0"/>
        <w:jc w:val="both"/>
      </w:pPr>
      <w:r>
        <w:rPr>
          <w:rFonts w:ascii="Times New Roman"/>
          <w:b w:val="false"/>
          <w:i w:val="false"/>
          <w:color w:val="000000"/>
          <w:sz w:val="28"/>
        </w:rPr>
        <w:t>
      5. "Қысқы спорт түрлері бойынша олимпиадалық даярлау орталығы" республикалық мемлекеттік қазыналық кәсіпорны.</w:t>
      </w:r>
    </w:p>
    <w:bookmarkEnd w:id="451"/>
    <w:bookmarkStart w:name="z1510" w:id="452"/>
    <w:p>
      <w:pPr>
        <w:spacing w:after="0"/>
        <w:ind w:left="0"/>
        <w:jc w:val="both"/>
      </w:pPr>
      <w:r>
        <w:rPr>
          <w:rFonts w:ascii="Times New Roman"/>
          <w:b w:val="false"/>
          <w:i w:val="false"/>
          <w:color w:val="000000"/>
          <w:sz w:val="28"/>
        </w:rPr>
        <w:t>
      6. "Дене шынықтыру және спорт бойынша республикалық оқу-әдістемелік және талдау орталығы" республикалық мемлекеттік қазыналық кәсіпорны.</w:t>
      </w:r>
    </w:p>
    <w:bookmarkEnd w:id="452"/>
    <w:bookmarkStart w:name="z1511" w:id="453"/>
    <w:p>
      <w:pPr>
        <w:spacing w:after="0"/>
        <w:ind w:left="0"/>
        <w:jc w:val="both"/>
      </w:pPr>
      <w:r>
        <w:rPr>
          <w:rFonts w:ascii="Times New Roman"/>
          <w:b w:val="false"/>
          <w:i w:val="false"/>
          <w:color w:val="000000"/>
          <w:sz w:val="28"/>
        </w:rPr>
        <w:t>
      7. "Ұлттық және ат спорты түрлері орталығы" республикалық мемлекеттік қазыналық кәсіпорны.</w:t>
      </w:r>
    </w:p>
    <w:bookmarkEnd w:id="453"/>
    <w:bookmarkStart w:name="z1512" w:id="454"/>
    <w:p>
      <w:pPr>
        <w:spacing w:after="0"/>
        <w:ind w:left="0"/>
        <w:jc w:val="both"/>
      </w:pPr>
      <w:r>
        <w:rPr>
          <w:rFonts w:ascii="Times New Roman"/>
          <w:b w:val="false"/>
          <w:i w:val="false"/>
          <w:color w:val="000000"/>
          <w:sz w:val="28"/>
        </w:rPr>
        <w:t>
      8. "Алматы" Олимпиадалық даярлау орталығы" республикалық мемлекеттік қазыналық кәсіпорны.</w:t>
      </w:r>
    </w:p>
    <w:bookmarkEnd w:id="454"/>
    <w:bookmarkStart w:name="z1513" w:id="455"/>
    <w:p>
      <w:pPr>
        <w:spacing w:after="0"/>
        <w:ind w:left="0"/>
        <w:jc w:val="both"/>
      </w:pPr>
      <w:r>
        <w:rPr>
          <w:rFonts w:ascii="Times New Roman"/>
          <w:b w:val="false"/>
          <w:i w:val="false"/>
          <w:color w:val="000000"/>
          <w:sz w:val="28"/>
        </w:rPr>
        <w:t>
      9. "Астана" олимпиадалық даярлау орталығы" республикалық мемлекеттік қазыналық кәсіпорны.</w:t>
      </w:r>
    </w:p>
    <w:bookmarkEnd w:id="455"/>
    <w:bookmarkStart w:name="z1514" w:id="456"/>
    <w:p>
      <w:pPr>
        <w:spacing w:after="0"/>
        <w:ind w:left="0"/>
        <w:jc w:val="both"/>
      </w:pPr>
      <w:r>
        <w:rPr>
          <w:rFonts w:ascii="Times New Roman"/>
          <w:b w:val="false"/>
          <w:i w:val="false"/>
          <w:color w:val="000000"/>
          <w:sz w:val="28"/>
        </w:rPr>
        <w:t>
      10. "Алатау" қысқы спорт түрлері бойынша республикалық жоғары спорт шеберлігі мектебі" республикалық мемлекеттік қазыналық кәсіпорны.</w:t>
      </w:r>
    </w:p>
    <w:bookmarkEnd w:id="456"/>
    <w:bookmarkStart w:name="z1515" w:id="457"/>
    <w:p>
      <w:pPr>
        <w:spacing w:after="0"/>
        <w:ind w:left="0"/>
        <w:jc w:val="both"/>
      </w:pPr>
      <w:r>
        <w:rPr>
          <w:rFonts w:ascii="Times New Roman"/>
          <w:b w:val="false"/>
          <w:i w:val="false"/>
          <w:color w:val="000000"/>
          <w:sz w:val="28"/>
        </w:rPr>
        <w:t>
      11. "Дене мүмкіндіктері шектеулі тұлғаларға арналған спорттық даярлау орталығы" республикалық мемлекеттік қазыналық кәсіпорны.</w:t>
      </w:r>
    </w:p>
    <w:bookmarkEnd w:id="457"/>
    <w:bookmarkStart w:name="z1516" w:id="458"/>
    <w:p>
      <w:pPr>
        <w:spacing w:after="0"/>
        <w:ind w:left="0"/>
        <w:jc w:val="both"/>
      </w:pPr>
      <w:r>
        <w:rPr>
          <w:rFonts w:ascii="Times New Roman"/>
          <w:b w:val="false"/>
          <w:i w:val="false"/>
          <w:color w:val="000000"/>
          <w:sz w:val="28"/>
        </w:rPr>
        <w:t>
      12. "Допингке қарсы ұлттық орталық" республикалық мемлекеттік қазыналық кәсіпорны.</w:t>
      </w:r>
    </w:p>
    <w:bookmarkEnd w:id="458"/>
    <w:bookmarkStart w:name="z1518" w:id="459"/>
    <w:p>
      <w:pPr>
        <w:spacing w:after="0"/>
        <w:ind w:left="0"/>
        <w:jc w:val="both"/>
      </w:pPr>
      <w:r>
        <w:rPr>
          <w:rFonts w:ascii="Times New Roman"/>
          <w:b w:val="false"/>
          <w:i w:val="false"/>
          <w:color w:val="000000"/>
          <w:sz w:val="28"/>
        </w:rPr>
        <w:t>
      13. "Олимп" спорттық-сауықтыру орталығы" шаруашылық жүргізу құқығындағы республикалық мемлекеттік кәсіпорны.</w:t>
      </w:r>
    </w:p>
    <w:bookmarkEnd w:id="459"/>
    <w:bookmarkStart w:name="z1517" w:id="460"/>
    <w:p>
      <w:pPr>
        <w:spacing w:after="0"/>
        <w:ind w:left="0"/>
        <w:jc w:val="both"/>
      </w:pPr>
      <w:r>
        <w:rPr>
          <w:rFonts w:ascii="Times New Roman"/>
          <w:b w:val="false"/>
          <w:i w:val="false"/>
          <w:color w:val="000000"/>
          <w:sz w:val="28"/>
        </w:rPr>
        <w:t>
      14. "Қазспортинвест" акционерлік қоғамы.</w:t>
      </w:r>
    </w:p>
    <w:bookmarkEnd w:id="460"/>
    <w:bookmarkStart w:name="z1536" w:id="461"/>
    <w:p>
      <w:pPr>
        <w:spacing w:after="0"/>
        <w:ind w:left="0"/>
        <w:jc w:val="both"/>
      </w:pPr>
      <w:r>
        <w:rPr>
          <w:rFonts w:ascii="Times New Roman"/>
          <w:b w:val="false"/>
          <w:i w:val="false"/>
          <w:color w:val="000000"/>
          <w:sz w:val="28"/>
        </w:rPr>
        <w:t>
      15. "Күрес түрлері бойынша олимпиадалық даярлау орталығы" республикалық мемлекеттік қазыналық кәсіпорны.</w:t>
      </w:r>
    </w:p>
    <w:bookmarkEnd w:id="461"/>
    <w:bookmarkStart w:name="z1519" w:id="462"/>
    <w:p>
      <w:pPr>
        <w:spacing w:after="0"/>
        <w:ind w:left="0"/>
        <w:jc w:val="left"/>
      </w:pPr>
      <w:r>
        <w:rPr>
          <w:rFonts w:ascii="Times New Roman"/>
          <w:b/>
          <w:i w:val="false"/>
          <w:color w:val="000000"/>
        </w:rPr>
        <w:t xml:space="preserve"> Қазақстан Республикасының Мәдениет және спорт министрлігі Спорт және дене шынықтыру істері комитетінің қарамағындағы республикалық мемлекеттік мекемелердің тізбесі</w:t>
      </w:r>
    </w:p>
    <w:bookmarkEnd w:id="462"/>
    <w:bookmarkStart w:name="z1520" w:id="463"/>
    <w:p>
      <w:pPr>
        <w:spacing w:after="0"/>
        <w:ind w:left="0"/>
        <w:jc w:val="both"/>
      </w:pPr>
      <w:r>
        <w:rPr>
          <w:rFonts w:ascii="Times New Roman"/>
          <w:b w:val="false"/>
          <w:i w:val="false"/>
          <w:color w:val="000000"/>
          <w:sz w:val="28"/>
        </w:rPr>
        <w:t>
      1. "Қажымұқан Мұңайтпасов атындағы олимпиада резервінің республикалық мамандандырылған мектеп- интернат-колледжі" республикалық мемлекеттік мекемесі.</w:t>
      </w:r>
    </w:p>
    <w:bookmarkEnd w:id="463"/>
    <w:bookmarkStart w:name="z1521" w:id="464"/>
    <w:p>
      <w:pPr>
        <w:spacing w:after="0"/>
        <w:ind w:left="0"/>
        <w:jc w:val="both"/>
      </w:pPr>
      <w:r>
        <w:rPr>
          <w:rFonts w:ascii="Times New Roman"/>
          <w:b w:val="false"/>
          <w:i w:val="false"/>
          <w:color w:val="000000"/>
          <w:sz w:val="28"/>
        </w:rPr>
        <w:t>
      2. "Кәркен Ахметов атындағы олимпиада резервінің республикалық мамандандырылған мектеп-интернат-колледжі" республикалық мемлекеттік мекемесі.</w:t>
      </w:r>
    </w:p>
    <w:bookmarkEnd w:id="464"/>
    <w:bookmarkStart w:name="z1522" w:id="465"/>
    <w:p>
      <w:pPr>
        <w:spacing w:after="0"/>
        <w:ind w:left="0"/>
        <w:jc w:val="both"/>
      </w:pPr>
      <w:r>
        <w:rPr>
          <w:rFonts w:ascii="Times New Roman"/>
          <w:b w:val="false"/>
          <w:i w:val="false"/>
          <w:color w:val="000000"/>
          <w:sz w:val="28"/>
        </w:rPr>
        <w:t>
      3. "Риддер қаласындағы олимпиада резервінің республикалық мамандандырылған мектеп-интернат-колледжі" республикалық мемлекеттік мекемесі.</w:t>
      </w:r>
    </w:p>
    <w:bookmarkEnd w:id="465"/>
    <w:bookmarkStart w:name="z1523" w:id="466"/>
    <w:p>
      <w:pPr>
        <w:spacing w:after="0"/>
        <w:ind w:left="0"/>
        <w:jc w:val="both"/>
      </w:pPr>
      <w:r>
        <w:rPr>
          <w:rFonts w:ascii="Times New Roman"/>
          <w:b w:val="false"/>
          <w:i w:val="false"/>
          <w:color w:val="000000"/>
          <w:sz w:val="28"/>
        </w:rPr>
        <w:t>
      4.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bookmarkEnd w:id="466"/>
    <w:bookmarkStart w:name="z1524" w:id="467"/>
    <w:p>
      <w:pPr>
        <w:spacing w:after="0"/>
        <w:ind w:left="0"/>
        <w:jc w:val="left"/>
      </w:pPr>
      <w:r>
        <w:rPr>
          <w:rFonts w:ascii="Times New Roman"/>
          <w:b/>
          <w:i w:val="false"/>
          <w:color w:val="000000"/>
        </w:rPr>
        <w:t xml:space="preserve"> Қазақстан Республикасының Мәдениет және спорт министрлігі Туризм индустриясы комитетінің қарамағындағы ұйымдардың тізбесі</w:t>
      </w:r>
    </w:p>
    <w:bookmarkEnd w:id="467"/>
    <w:p>
      <w:pPr>
        <w:spacing w:after="0"/>
        <w:ind w:left="0"/>
        <w:jc w:val="both"/>
      </w:pPr>
      <w:r>
        <w:rPr>
          <w:rFonts w:ascii="Times New Roman"/>
          <w:b w:val="false"/>
          <w:i w:val="false"/>
          <w:color w:val="ff0000"/>
          <w:sz w:val="28"/>
        </w:rPr>
        <w:t xml:space="preserve">
      Ескерту. Тізбеге өзгеріс енгізілді - ҚР Үкіметінің 16.03.2023 </w:t>
      </w:r>
      <w:r>
        <w:rPr>
          <w:rFonts w:ascii="Times New Roman"/>
          <w:b w:val="false"/>
          <w:i w:val="false"/>
          <w:color w:val="ff0000"/>
          <w:sz w:val="28"/>
        </w:rPr>
        <w:t>№ 224</w:t>
      </w:r>
      <w:r>
        <w:rPr>
          <w:rFonts w:ascii="Times New Roman"/>
          <w:b w:val="false"/>
          <w:i w:val="false"/>
          <w:color w:val="ff0000"/>
          <w:sz w:val="28"/>
        </w:rPr>
        <w:t xml:space="preserve"> қаулысымен.</w:t>
      </w:r>
    </w:p>
    <w:bookmarkStart w:name="z1525" w:id="468"/>
    <w:p>
      <w:pPr>
        <w:spacing w:after="0"/>
        <w:ind w:left="0"/>
        <w:jc w:val="both"/>
      </w:pPr>
      <w:r>
        <w:rPr>
          <w:rFonts w:ascii="Times New Roman"/>
          <w:b w:val="false"/>
          <w:i w:val="false"/>
          <w:color w:val="000000"/>
          <w:sz w:val="28"/>
        </w:rPr>
        <w:t>
      1. "Kazakh Tourism" ұлттық компаниясы" акционерлік қоғамы.</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27" w:id="469"/>
    <w:p>
      <w:pPr>
        <w:spacing w:after="0"/>
        <w:ind w:left="0"/>
        <w:jc w:val="left"/>
      </w:pPr>
      <w:r>
        <w:rPr>
          <w:rFonts w:ascii="Times New Roman"/>
          <w:b/>
          <w:i w:val="false"/>
          <w:color w:val="000000"/>
        </w:rPr>
        <w:t xml:space="preserve"> Қазақстан Республикасы Мәдениет және спорт министрлігі Архив, құжаттама және кітап ісі комитетінің қарамағындағы республикалық мемлекеттік мекемелердің тізбесі</w:t>
      </w:r>
    </w:p>
    <w:bookmarkEnd w:id="469"/>
    <w:p>
      <w:pPr>
        <w:spacing w:after="0"/>
        <w:ind w:left="0"/>
        <w:jc w:val="both"/>
      </w:pPr>
      <w:r>
        <w:rPr>
          <w:rFonts w:ascii="Times New Roman"/>
          <w:b w:val="false"/>
          <w:i w:val="false"/>
          <w:color w:val="ff0000"/>
          <w:sz w:val="28"/>
        </w:rPr>
        <w:t xml:space="preserve">
      Ескерту. Тізбенің тақырыбы жаңа редакцияда - ҚР Үкіметінің 16.03.2023 </w:t>
      </w:r>
      <w:r>
        <w:rPr>
          <w:rFonts w:ascii="Times New Roman"/>
          <w:b w:val="false"/>
          <w:i w:val="false"/>
          <w:color w:val="ff0000"/>
          <w:sz w:val="28"/>
        </w:rPr>
        <w:t>№ 224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Тізбеге өзгерістер енгізілді - ҚР Үкіметінің 16.03.2023 </w:t>
      </w:r>
      <w:r>
        <w:rPr>
          <w:rFonts w:ascii="Times New Roman"/>
          <w:b w:val="false"/>
          <w:i w:val="false"/>
          <w:color w:val="000000"/>
          <w:sz w:val="28"/>
        </w:rPr>
        <w:t>№ 224</w:t>
      </w:r>
      <w:r>
        <w:rPr>
          <w:rFonts w:ascii="Times New Roman"/>
          <w:b w:val="false"/>
          <w:i w:val="false"/>
          <w:color w:val="000000"/>
          <w:sz w:val="28"/>
        </w:rPr>
        <w:t xml:space="preserve">; 07.08.2023 </w:t>
      </w:r>
      <w:r>
        <w:rPr>
          <w:rFonts w:ascii="Times New Roman"/>
          <w:b w:val="false"/>
          <w:i w:val="false"/>
          <w:color w:val="000000"/>
          <w:sz w:val="28"/>
        </w:rPr>
        <w:t>№ 651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қаулыларымен.</w:t>
      </w:r>
    </w:p>
    <w:bookmarkStart w:name="z1528" w:id="470"/>
    <w:p>
      <w:pPr>
        <w:spacing w:after="0"/>
        <w:ind w:left="0"/>
        <w:jc w:val="both"/>
      </w:pPr>
      <w:r>
        <w:rPr>
          <w:rFonts w:ascii="Times New Roman"/>
          <w:b w:val="false"/>
          <w:i w:val="false"/>
          <w:color w:val="000000"/>
          <w:sz w:val="28"/>
        </w:rPr>
        <w:t>
      1. "Орталық мемлекеттік архив" республикалық мемлекеттік мекемесі.</w:t>
      </w:r>
    </w:p>
    <w:bookmarkEnd w:id="470"/>
    <w:bookmarkStart w:name="z1529" w:id="471"/>
    <w:p>
      <w:pPr>
        <w:spacing w:after="0"/>
        <w:ind w:left="0"/>
        <w:jc w:val="both"/>
      </w:pPr>
      <w:r>
        <w:rPr>
          <w:rFonts w:ascii="Times New Roman"/>
          <w:b w:val="false"/>
          <w:i w:val="false"/>
          <w:color w:val="000000"/>
          <w:sz w:val="28"/>
        </w:rPr>
        <w:t>
      2. "Орталық мемлекеттік кино-фото құжаттар мен дыбыс жазбалары архиві" республикалық мемлекеттік мекемесі.</w:t>
      </w:r>
    </w:p>
    <w:bookmarkEnd w:id="471"/>
    <w:bookmarkStart w:name="z1530" w:id="472"/>
    <w:p>
      <w:pPr>
        <w:spacing w:after="0"/>
        <w:ind w:left="0"/>
        <w:jc w:val="both"/>
      </w:pPr>
      <w:r>
        <w:rPr>
          <w:rFonts w:ascii="Times New Roman"/>
          <w:b w:val="false"/>
          <w:i w:val="false"/>
          <w:color w:val="000000"/>
          <w:sz w:val="28"/>
        </w:rPr>
        <w:t>
      3. "Орталық мемлекеттік ғылыми-техникалық құжаттама архиві" республикалық мемлекеттік мекемесі.</w:t>
      </w:r>
    </w:p>
    <w:bookmarkEnd w:id="472"/>
    <w:bookmarkStart w:name="z1531" w:id="473"/>
    <w:p>
      <w:pPr>
        <w:spacing w:after="0"/>
        <w:ind w:left="0"/>
        <w:jc w:val="both"/>
      </w:pPr>
      <w:r>
        <w:rPr>
          <w:rFonts w:ascii="Times New Roman"/>
          <w:b w:val="false"/>
          <w:i w:val="false"/>
          <w:color w:val="000000"/>
          <w:sz w:val="28"/>
        </w:rPr>
        <w:t>
      4. "Қолжазбалар және сирек кітаптар ұлттық орталығы" республикалық мемлекеттік мекемесі.</w:t>
      </w:r>
    </w:p>
    <w:bookmarkEnd w:id="473"/>
    <w:bookmarkStart w:name="z1532" w:id="474"/>
    <w:p>
      <w:pPr>
        <w:spacing w:after="0"/>
        <w:ind w:left="0"/>
        <w:jc w:val="both"/>
      </w:pPr>
      <w:r>
        <w:rPr>
          <w:rFonts w:ascii="Times New Roman"/>
          <w:b w:val="false"/>
          <w:i w:val="false"/>
          <w:color w:val="000000"/>
          <w:sz w:val="28"/>
        </w:rPr>
        <w:t>
      5. "Қазақстан Республикасының Ұлттық архиві" республикалық мемлекеттік мекемесі.</w:t>
      </w:r>
    </w:p>
    <w:bookmarkEnd w:id="474"/>
    <w:bookmarkStart w:name="z1533" w:id="475"/>
    <w:p>
      <w:pPr>
        <w:spacing w:after="0"/>
        <w:ind w:left="0"/>
        <w:jc w:val="both"/>
      </w:pPr>
      <w:r>
        <w:rPr>
          <w:rFonts w:ascii="Times New Roman"/>
          <w:b w:val="false"/>
          <w:i w:val="false"/>
          <w:color w:val="000000"/>
          <w:sz w:val="28"/>
        </w:rPr>
        <w:t>
      6. "Қазақстан Республикасы Ұлттық мемлекеттік кітап палатасы" республикалық мемлекеттік мекемесі.</w:t>
      </w:r>
    </w:p>
    <w:bookmarkEnd w:id="475"/>
    <w:bookmarkStart w:name="z1534" w:id="476"/>
    <w:p>
      <w:pPr>
        <w:spacing w:after="0"/>
        <w:ind w:left="0"/>
        <w:jc w:val="both"/>
      </w:pPr>
      <w:r>
        <w:rPr>
          <w:rFonts w:ascii="Times New Roman"/>
          <w:b w:val="false"/>
          <w:i w:val="false"/>
          <w:color w:val="000000"/>
          <w:sz w:val="28"/>
        </w:rPr>
        <w:t>
      7. "Геральдикалық зерттеулер орталығы" республикалық мемлекеттік мекемесі.</w:t>
      </w:r>
    </w:p>
    <w:bookmarkEnd w:id="476"/>
    <w:bookmarkStart w:name="z1575" w:id="477"/>
    <w:p>
      <w:pPr>
        <w:spacing w:after="0"/>
        <w:ind w:left="0"/>
        <w:jc w:val="both"/>
      </w:pPr>
      <w:r>
        <w:rPr>
          <w:rFonts w:ascii="Times New Roman"/>
          <w:b w:val="false"/>
          <w:i w:val="false"/>
          <w:color w:val="000000"/>
          <w:sz w:val="28"/>
        </w:rPr>
        <w:t>
      8. "Қазақстан Республикасының Ұлттық кітапханасы" республикалық мемлекеттік мекемесі;</w:t>
      </w:r>
    </w:p>
    <w:bookmarkEnd w:id="477"/>
    <w:bookmarkStart w:name="z1576" w:id="478"/>
    <w:p>
      <w:pPr>
        <w:spacing w:after="0"/>
        <w:ind w:left="0"/>
        <w:jc w:val="both"/>
      </w:pPr>
      <w:r>
        <w:rPr>
          <w:rFonts w:ascii="Times New Roman"/>
          <w:b w:val="false"/>
          <w:i w:val="false"/>
          <w:color w:val="000000"/>
          <w:sz w:val="28"/>
        </w:rPr>
        <w:t>
      9. "Зағип және нашар көретін азаматтарға арналған республикалық кітапхана" республикалық мемлекеттік мекемесі;</w:t>
      </w:r>
    </w:p>
    <w:bookmarkEnd w:id="478"/>
    <w:bookmarkStart w:name="z1577" w:id="479"/>
    <w:p>
      <w:pPr>
        <w:spacing w:after="0"/>
        <w:ind w:left="0"/>
        <w:jc w:val="both"/>
      </w:pPr>
      <w:r>
        <w:rPr>
          <w:rFonts w:ascii="Times New Roman"/>
          <w:b w:val="false"/>
          <w:i w:val="false"/>
          <w:color w:val="000000"/>
          <w:sz w:val="28"/>
        </w:rPr>
        <w:t>
      10. "Астана қаласындағы Қазақстан Республикасының Ұлттық академиялық кітапханасы" республикалық мемлекеттік мекемесі".</w:t>
      </w:r>
    </w:p>
    <w:bookmarkEnd w:id="479"/>
    <w:p>
      <w:pPr>
        <w:spacing w:after="0"/>
        <w:ind w:left="0"/>
        <w:jc w:val="both"/>
      </w:pPr>
      <w:bookmarkStart w:name="z19" w:id="480"/>
      <w:r>
        <w:rPr>
          <w:rFonts w:ascii="Times New Roman"/>
          <w:b w:val="false"/>
          <w:i w:val="false"/>
          <w:color w:val="000000"/>
          <w:sz w:val="28"/>
        </w:rPr>
        <w:t>
      Қазақстан Республикасы</w:t>
      </w:r>
    </w:p>
    <w:bookmarkEnd w:id="48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2014 жылғы 23 қыркүйектегі</w:t>
      </w:r>
    </w:p>
    <w:p>
      <w:pPr>
        <w:spacing w:after="0"/>
        <w:ind w:left="0"/>
        <w:jc w:val="both"/>
      </w:pPr>
      <w:r>
        <w:rPr>
          <w:rFonts w:ascii="Times New Roman"/>
          <w:b w:val="false"/>
          <w:i w:val="false"/>
          <w:color w:val="000000"/>
          <w:sz w:val="28"/>
        </w:rPr>
        <w:t>№ 1003 қаулысымен</w:t>
      </w:r>
    </w:p>
    <w:p>
      <w:pPr>
        <w:spacing w:after="0"/>
        <w:ind w:left="0"/>
        <w:jc w:val="both"/>
      </w:pPr>
      <w:r>
        <w:rPr>
          <w:rFonts w:ascii="Times New Roman"/>
          <w:b w:val="false"/>
          <w:i w:val="false"/>
          <w:color w:val="000000"/>
          <w:sz w:val="28"/>
        </w:rPr>
        <w:t>бекітілген</w:t>
      </w:r>
    </w:p>
    <w:p>
      <w:pPr>
        <w:spacing w:after="0"/>
        <w:ind w:left="0"/>
        <w:jc w:val="both"/>
      </w:pPr>
      <w:bookmarkStart w:name="z20" w:id="481"/>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w:t>
      </w:r>
    </w:p>
    <w:bookmarkEnd w:id="481"/>
    <w:p>
      <w:pPr>
        <w:spacing w:after="0"/>
        <w:ind w:left="0"/>
        <w:jc w:val="both"/>
      </w:pPr>
      <w:r>
        <w:rPr>
          <w:rFonts w:ascii="Times New Roman"/>
          <w:b/>
          <w:i w:val="false"/>
          <w:color w:val="000000"/>
          <w:sz w:val="28"/>
        </w:rPr>
        <w:t>енгізілетін өзгерістер мен толықтырулар</w:t>
      </w:r>
    </w:p>
    <w:bookmarkStart w:name="z21" w:id="482"/>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пакеттегі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482"/>
    <w:bookmarkStart w:name="z16" w:id="483"/>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483"/>
    <w:bookmarkStart w:name="z18" w:id="484"/>
    <w:p>
      <w:pPr>
        <w:spacing w:after="0"/>
        <w:ind w:left="0"/>
        <w:jc w:val="both"/>
      </w:pPr>
      <w:r>
        <w:rPr>
          <w:rFonts w:ascii="Times New Roman"/>
          <w:b w:val="false"/>
          <w:i w:val="false"/>
          <w:color w:val="000000"/>
          <w:sz w:val="28"/>
        </w:rPr>
        <w:t>
      "Қазақстан Республикасы Мәдениет министрлігіне" деген бөлімде:</w:t>
      </w:r>
    </w:p>
    <w:bookmarkEnd w:id="484"/>
    <w:bookmarkStart w:name="z122" w:id="485"/>
    <w:p>
      <w:pPr>
        <w:spacing w:after="0"/>
        <w:ind w:left="0"/>
        <w:jc w:val="both"/>
      </w:pPr>
      <w:r>
        <w:rPr>
          <w:rFonts w:ascii="Times New Roman"/>
          <w:b w:val="false"/>
          <w:i w:val="false"/>
          <w:color w:val="000000"/>
          <w:sz w:val="28"/>
        </w:rPr>
        <w:t>
      тақырыбы мынадай редакцияда жазылсын:</w:t>
      </w:r>
    </w:p>
    <w:bookmarkEnd w:id="485"/>
    <w:p>
      <w:pPr>
        <w:spacing w:after="0"/>
        <w:ind w:left="0"/>
        <w:jc w:val="both"/>
      </w:pPr>
      <w:r>
        <w:rPr>
          <w:rFonts w:ascii="Times New Roman"/>
          <w:b w:val="false"/>
          <w:i w:val="false"/>
          <w:color w:val="000000"/>
          <w:sz w:val="28"/>
        </w:rPr>
        <w:t>
      "Қазақстан Республикасы Мәдениет және спорт министрлігіне";</w:t>
      </w:r>
    </w:p>
    <w:bookmarkStart w:name="z63" w:id="486"/>
    <w:p>
      <w:pPr>
        <w:spacing w:after="0"/>
        <w:ind w:left="0"/>
        <w:jc w:val="both"/>
      </w:pPr>
      <w:r>
        <w:rPr>
          <w:rFonts w:ascii="Times New Roman"/>
          <w:b w:val="false"/>
          <w:i w:val="false"/>
          <w:color w:val="000000"/>
          <w:sz w:val="28"/>
        </w:rPr>
        <w:t>
      мынадай мазмұндағы реттік нөмірлері 224-33-5, 224-33-6, 224-33-7, 224-33-8-жолдармен толықтырылсын:</w:t>
      </w:r>
    </w:p>
    <w:bookmarkEnd w:id="486"/>
    <w:p>
      <w:pPr>
        <w:spacing w:after="0"/>
        <w:ind w:left="0"/>
        <w:jc w:val="both"/>
      </w:pPr>
      <w:r>
        <w:rPr>
          <w:rFonts w:ascii="Times New Roman"/>
          <w:b w:val="false"/>
          <w:i w:val="false"/>
          <w:color w:val="000000"/>
          <w:sz w:val="28"/>
        </w:rPr>
        <w:t>
      "224-33-5. "Қазспортинвест" АҚ</w:t>
      </w:r>
    </w:p>
    <w:p>
      <w:pPr>
        <w:spacing w:after="0"/>
        <w:ind w:left="0"/>
        <w:jc w:val="both"/>
      </w:pPr>
      <w:r>
        <w:rPr>
          <w:rFonts w:ascii="Times New Roman"/>
          <w:b w:val="false"/>
          <w:i w:val="false"/>
          <w:color w:val="000000"/>
          <w:sz w:val="28"/>
        </w:rPr>
        <w:t>
      "224-33-6. "Спорт индустриясын материалдық-техникалық қамтамасыз ету" АҚ</w:t>
      </w:r>
    </w:p>
    <w:p>
      <w:pPr>
        <w:spacing w:after="0"/>
        <w:ind w:left="0"/>
        <w:jc w:val="both"/>
      </w:pPr>
      <w:r>
        <w:rPr>
          <w:rFonts w:ascii="Times New Roman"/>
          <w:b w:val="false"/>
          <w:i w:val="false"/>
          <w:color w:val="000000"/>
          <w:sz w:val="28"/>
        </w:rPr>
        <w:t>
      "224-33-7. "Спорт объектілерінің құрылысын салу жөніндегі дирекция" ЖШС</w:t>
      </w:r>
    </w:p>
    <w:p>
      <w:pPr>
        <w:spacing w:after="0"/>
        <w:ind w:left="0"/>
        <w:jc w:val="both"/>
      </w:pPr>
      <w:r>
        <w:rPr>
          <w:rFonts w:ascii="Times New Roman"/>
          <w:b w:val="false"/>
          <w:i w:val="false"/>
          <w:color w:val="000000"/>
          <w:sz w:val="28"/>
        </w:rPr>
        <w:t>
      "224-33-8. "Спорт және туризм объектілерінің құрылысын салу жөніндегі дирекция" ЖШС".</w:t>
      </w:r>
    </w:p>
    <w:bookmarkStart w:name="z123" w:id="487"/>
    <w:p>
      <w:pPr>
        <w:spacing w:after="0"/>
        <w:ind w:left="0"/>
        <w:jc w:val="both"/>
      </w:pPr>
      <w:r>
        <w:rPr>
          <w:rFonts w:ascii="Times New Roman"/>
          <w:b w:val="false"/>
          <w:i w:val="false"/>
          <w:color w:val="000000"/>
          <w:sz w:val="28"/>
        </w:rPr>
        <w:t>
      "Қазақстан Республикасы Дене шынықтыру және спорт істер агенттігіне" деген бөлім алып тасталсын.</w:t>
      </w:r>
    </w:p>
    <w:bookmarkEnd w:id="487"/>
    <w:bookmarkStart w:name="z64" w:id="488"/>
    <w:p>
      <w:pPr>
        <w:spacing w:after="0"/>
        <w:ind w:left="0"/>
        <w:jc w:val="both"/>
      </w:pPr>
      <w:r>
        <w:rPr>
          <w:rFonts w:ascii="Times New Roman"/>
          <w:b w:val="false"/>
          <w:i w:val="false"/>
          <w:color w:val="000000"/>
          <w:sz w:val="28"/>
        </w:rPr>
        <w:t xml:space="preserve">
      2. "Алматы облысында "Таңбалы" мемлекеттік тарихи-мәдени және табиғи қорық мұражайы" мемлекеттік мекемесін құру туралы" Қазақстан Республикасы Үкіметінің 2003 жылғы 14 қазандағы № 1052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2003 ж., № 41, 438-құжат):</w:t>
      </w:r>
    </w:p>
    <w:bookmarkEnd w:id="488"/>
    <w:bookmarkStart w:name="z65" w:id="489"/>
    <w:p>
      <w:pPr>
        <w:spacing w:after="0"/>
        <w:ind w:left="0"/>
        <w:jc w:val="both"/>
      </w:pPr>
      <w:r>
        <w:rPr>
          <w:rFonts w:ascii="Times New Roman"/>
          <w:b w:val="false"/>
          <w:i w:val="false"/>
          <w:color w:val="000000"/>
          <w:sz w:val="28"/>
        </w:rPr>
        <w:t>
      орыс тіліндегі мәтінде тақырыбына, кіріспесіне, 1, 3-тармақтарына өзгерістер енгізілді, қазақ тіліндегі мәтін өзгермейді.</w:t>
      </w:r>
    </w:p>
    <w:bookmarkEnd w:id="489"/>
    <w:bookmarkStart w:name="z66" w:id="4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color w:val="000000"/>
          <w:sz w:val="28"/>
        </w:rPr>
        <w:t xml:space="preserve"> қаулысымен.</w:t>
      </w:r>
    </w:p>
    <w:bookmarkEnd w:id="490"/>
    <w:p>
      <w:pPr>
        <w:spacing w:after="0"/>
        <w:ind w:left="0"/>
        <w:jc w:val="both"/>
      </w:pPr>
      <w:bookmarkStart w:name="z22" w:id="491"/>
      <w:r>
        <w:rPr>
          <w:rFonts w:ascii="Times New Roman"/>
          <w:b w:val="false"/>
          <w:i w:val="false"/>
          <w:color w:val="000000"/>
          <w:sz w:val="28"/>
        </w:rPr>
        <w:t>
      Қазақстан Республикасы</w:t>
      </w:r>
    </w:p>
    <w:bookmarkEnd w:id="49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2014 жылғы 23 қыркүйектегі</w:t>
      </w:r>
    </w:p>
    <w:p>
      <w:pPr>
        <w:spacing w:after="0"/>
        <w:ind w:left="0"/>
        <w:jc w:val="both"/>
      </w:pPr>
      <w:r>
        <w:rPr>
          <w:rFonts w:ascii="Times New Roman"/>
          <w:b w:val="false"/>
          <w:i w:val="false"/>
          <w:color w:val="000000"/>
          <w:sz w:val="28"/>
        </w:rPr>
        <w:t>№ 1003 қаулысына</w:t>
      </w:r>
    </w:p>
    <w:p>
      <w:pPr>
        <w:spacing w:after="0"/>
        <w:ind w:left="0"/>
        <w:jc w:val="both"/>
      </w:pPr>
      <w:r>
        <w:rPr>
          <w:rFonts w:ascii="Times New Roman"/>
          <w:b w:val="false"/>
          <w:i w:val="false"/>
          <w:color w:val="000000"/>
          <w:sz w:val="28"/>
        </w:rPr>
        <w:t>1-қосымша</w:t>
      </w:r>
    </w:p>
    <w:p>
      <w:pPr>
        <w:spacing w:after="0"/>
        <w:ind w:left="0"/>
        <w:jc w:val="both"/>
      </w:pPr>
      <w:bookmarkStart w:name="z23" w:id="492"/>
      <w:r>
        <w:rPr>
          <w:rFonts w:ascii="Times New Roman"/>
          <w:b w:val="false"/>
          <w:i w:val="false"/>
          <w:color w:val="000000"/>
          <w:sz w:val="28"/>
        </w:rPr>
        <w:t xml:space="preserve">
      </w:t>
      </w:r>
      <w:r>
        <w:rPr>
          <w:rFonts w:ascii="Times New Roman"/>
          <w:b/>
          <w:i w:val="false"/>
          <w:color w:val="000000"/>
          <w:sz w:val="28"/>
        </w:rPr>
        <w:t>Қайта аталатын республикалық мемлекеттік заңды түлғалардың</w:t>
      </w:r>
    </w:p>
    <w:bookmarkEnd w:id="492"/>
    <w:p>
      <w:pPr>
        <w:spacing w:after="0"/>
        <w:ind w:left="0"/>
        <w:jc w:val="both"/>
      </w:pPr>
      <w:r>
        <w:rPr>
          <w:rFonts w:ascii="Times New Roman"/>
          <w:b/>
          <w:i w:val="false"/>
          <w:color w:val="000000"/>
          <w:sz w:val="28"/>
        </w:rPr>
        <w:t>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1-қосымшаға өзгерістер енгізілді - ҚР Үкіметінің 27.01.2016</w:t>
      </w:r>
      <w:r>
        <w:rPr>
          <w:rFonts w:ascii="Times New Roman"/>
          <w:b w:val="false"/>
          <w:i w:val="false"/>
          <w:color w:val="000000"/>
          <w:sz w:val="28"/>
        </w:rPr>
        <w:t xml:space="preserve"> </w:t>
      </w:r>
      <w:r>
        <w:rPr>
          <w:rFonts w:ascii="Times New Roman"/>
          <w:b w:val="false"/>
          <w:i w:val="false"/>
          <w:color w:val="000000"/>
          <w:sz w:val="28"/>
        </w:rPr>
        <w:t>№ 27</w:t>
      </w:r>
      <w:r>
        <w:rPr>
          <w:rFonts w:ascii="Times New Roman"/>
          <w:b w:val="false"/>
          <w:i/>
          <w:color w:val="000000"/>
          <w:sz w:val="28"/>
        </w:rPr>
        <w:t xml:space="preserve">; 18.10.2016 </w:t>
      </w:r>
      <w:r>
        <w:rPr>
          <w:rFonts w:ascii="Times New Roman"/>
          <w:b w:val="false"/>
          <w:i w:val="false"/>
          <w:color w:val="000000"/>
          <w:sz w:val="28"/>
        </w:rPr>
        <w:t>№ 594</w:t>
      </w:r>
      <w:r>
        <w:rPr>
          <w:rFonts w:ascii="Times New Roman"/>
          <w:b w:val="false"/>
          <w:i/>
          <w:color w:val="000000"/>
          <w:sz w:val="28"/>
        </w:rPr>
        <w:t xml:space="preserve"> қаулыларымен.</w:t>
      </w:r>
    </w:p>
    <w:bookmarkStart w:name="z127" w:id="493"/>
    <w:p>
      <w:pPr>
        <w:spacing w:after="0"/>
        <w:ind w:left="0"/>
        <w:jc w:val="both"/>
      </w:pPr>
      <w:r>
        <w:rPr>
          <w:rFonts w:ascii="Times New Roman"/>
          <w:b w:val="false"/>
          <w:i w:val="false"/>
          <w:color w:val="000000"/>
          <w:sz w:val="28"/>
        </w:rPr>
        <w:t>
       1. Қазақстан Республикасы Мәдениет министрлігінің "Абай атындағы Қазақ мемлекеттік академиялық опера және балет театры" республикалық мемлекеттік қазыналық кәсіпорны Қазақстан Республикасы Мәдениет және спорт министрлігінің "Абай атындағы Қазақ мемлекеттік академиялық опера және балет театры" республикалық мемлекеттік қазыналық кәсіпорнына.</w:t>
      </w:r>
    </w:p>
    <w:bookmarkEnd w:id="493"/>
    <w:bookmarkStart w:name="z129" w:id="494"/>
    <w:p>
      <w:pPr>
        <w:spacing w:after="0"/>
        <w:ind w:left="0"/>
        <w:jc w:val="both"/>
      </w:pPr>
      <w:r>
        <w:rPr>
          <w:rFonts w:ascii="Times New Roman"/>
          <w:b w:val="false"/>
          <w:i w:val="false"/>
          <w:color w:val="000000"/>
          <w:sz w:val="28"/>
        </w:rPr>
        <w:t>
      2. Қазақстан Республикасы Мәдениет министрлігінің "М. Әуезов атындағы Қазақ мемлекеттік академиялық драма театры" республикалық мемлекеттік қазыналық кәсіпорны Қазақстан Республикасы Мәдениет және спорт министрлігінің "М. Әуезов атындағы Қазақ мемлекеттік академиялық драма театры" республикалық мемлекеттік қазыналық кәсіпорнына.</w:t>
      </w:r>
    </w:p>
    <w:bookmarkEnd w:id="494"/>
    <w:bookmarkStart w:name="z128" w:id="495"/>
    <w:p>
      <w:pPr>
        <w:spacing w:after="0"/>
        <w:ind w:left="0"/>
        <w:jc w:val="both"/>
      </w:pPr>
      <w:r>
        <w:rPr>
          <w:rFonts w:ascii="Times New Roman"/>
          <w:b w:val="false"/>
          <w:i w:val="false"/>
          <w:color w:val="000000"/>
          <w:sz w:val="28"/>
        </w:rPr>
        <w:t>
      3. Қазақстан Республикасы Мәдениет министрлігінің "М. Лермонтов атындағы Мемлекеттік академиялық орыс драма театры" республикалық мемлекеттік қазыналық кәсіпорны Қазақстан Республикасы Мәдениет және спорт министрлігінің "М. Лермонтов атындағы Мемлекеттік академиялық орыс драма театры" республикалық мемлекеттік қазыналық кәсіпорнына.</w:t>
      </w:r>
    </w:p>
    <w:bookmarkEnd w:id="495"/>
    <w:bookmarkStart w:name="z130" w:id="496"/>
    <w:p>
      <w:pPr>
        <w:spacing w:after="0"/>
        <w:ind w:left="0"/>
        <w:jc w:val="both"/>
      </w:pPr>
      <w:r>
        <w:rPr>
          <w:rFonts w:ascii="Times New Roman"/>
          <w:b w:val="false"/>
          <w:i w:val="false"/>
          <w:color w:val="000000"/>
          <w:sz w:val="28"/>
        </w:rPr>
        <w:t>
      4. Қазақстан Республикасы Мәдениет министрлігінің "Ғ. Мүсірепов атындағы Қазақ мемлекеттік академиялық балалар мен жасөспірімдер театры" республикалық мемлекеттік қазыналық кәсіпорны Қазақстан Республикасы Мәдениет және спорт министрлігінің "Ғ. Мүсірепов атындағы Қазақ мемлекеттік академиялық балалар мен жасөспірімдер театры" республикалық мемлекеттік қазыналық кәсіпорнына.</w:t>
      </w:r>
    </w:p>
    <w:bookmarkEnd w:id="496"/>
    <w:bookmarkStart w:name="z131" w:id="497"/>
    <w:p>
      <w:pPr>
        <w:spacing w:after="0"/>
        <w:ind w:left="0"/>
        <w:jc w:val="both"/>
      </w:pPr>
      <w:r>
        <w:rPr>
          <w:rFonts w:ascii="Times New Roman"/>
          <w:b w:val="false"/>
          <w:i w:val="false"/>
          <w:color w:val="000000"/>
          <w:sz w:val="28"/>
        </w:rPr>
        <w:t>
      5. Қазақстан Республикасы Мәдениет министрлігінің "Н. Сац атындағы Орыс мемлекеттік академиялық балалар мен жасөспірімдер театры" республикалық мемлекеттік қазыналық кәсіпорны Қазақстан Республикасы Мәдениет және спорт министрлігінің "Н. Сац атындағы Орыс мемлекеттік академиялық балалар мен жасөспірімдер театры" республикалық мемлекеттік қазыналық кәсіпорнына.</w:t>
      </w:r>
    </w:p>
    <w:bookmarkEnd w:id="497"/>
    <w:bookmarkStart w:name="z132" w:id="498"/>
    <w:p>
      <w:pPr>
        <w:spacing w:after="0"/>
        <w:ind w:left="0"/>
        <w:jc w:val="both"/>
      </w:pPr>
      <w:r>
        <w:rPr>
          <w:rFonts w:ascii="Times New Roman"/>
          <w:b w:val="false"/>
          <w:i w:val="false"/>
          <w:color w:val="000000"/>
          <w:sz w:val="28"/>
        </w:rPr>
        <w:t>
      6. Қазақстан Республикасы Мәдениет министрлігінің "Құдыс Қожамияров атындағы Республикалық мемлекеттік ұйғыр музыкалық комедия театры" республикалық мемлекеттік қазыналық кәсіпорны Қазақстан Республикасы Мәдениет және спорт министрлігінің "Құдыс Қожамияров атындағы Республикалық мемлекеттік ұйғыр музыкалық комедия театры" республикалық мемлекеттік қазыналық кәсіпорнына.</w:t>
      </w:r>
    </w:p>
    <w:bookmarkEnd w:id="498"/>
    <w:bookmarkStart w:name="z133" w:id="499"/>
    <w:p>
      <w:pPr>
        <w:spacing w:after="0"/>
        <w:ind w:left="0"/>
        <w:jc w:val="both"/>
      </w:pPr>
      <w:r>
        <w:rPr>
          <w:rFonts w:ascii="Times New Roman"/>
          <w:b w:val="false"/>
          <w:i w:val="false"/>
          <w:color w:val="000000"/>
          <w:sz w:val="28"/>
        </w:rPr>
        <w:t>
      7. Қазақстан Республикасы Мәдениет министрлігінің "Республикалық мемлекеттік корей музыкалық комедия театры" республикалық мемлекеттік қазыналық кәсіпорны Қазақстан Республикасы Мәдениет және спорт министрлігінің "Республикалық мемлекеттік корей музыкалық комедия театры" республикалық мемлекеттік қазыналық кәсіпорнына.</w:t>
      </w:r>
    </w:p>
    <w:bookmarkEnd w:id="499"/>
    <w:bookmarkStart w:name="z134" w:id="500"/>
    <w:p>
      <w:pPr>
        <w:spacing w:after="0"/>
        <w:ind w:left="0"/>
        <w:jc w:val="both"/>
      </w:pPr>
      <w:r>
        <w:rPr>
          <w:rFonts w:ascii="Times New Roman"/>
          <w:b w:val="false"/>
          <w:i w:val="false"/>
          <w:color w:val="000000"/>
          <w:sz w:val="28"/>
        </w:rPr>
        <w:t>
      8. Қазақстан Республикасы Мәдениет министрлігінің "Республикалық неміс драма театры" республикалық мемлекеттік қазыналық кәсіпорны Қазақстан Республикасы Мәдениет және спорт министрлігінің "Республикалық неміс драма театры" республикалық мемлекеттік қазыналық кәсіпорнына</w:t>
      </w:r>
    </w:p>
    <w:bookmarkEnd w:id="500"/>
    <w:bookmarkStart w:name="z135" w:id="501"/>
    <w:p>
      <w:pPr>
        <w:spacing w:after="0"/>
        <w:ind w:left="0"/>
        <w:jc w:val="both"/>
      </w:pPr>
      <w:r>
        <w:rPr>
          <w:rFonts w:ascii="Times New Roman"/>
          <w:b w:val="false"/>
          <w:i w:val="false"/>
          <w:color w:val="000000"/>
          <w:sz w:val="28"/>
        </w:rPr>
        <w:t>
      9. Қазақстан Республикасы Мәдениет министрлігінің "Қазақстан Республикасының мемлекеттік орталық мұражайы" республикалық мемлекеттік қазыналық кәсіпорны Қазақстан Республикасы Мәдениет және спорт министрлігінің "Қазақстан Республикасының мемлекеттік орталық мұражайы" республикалық мемлекеттік қазыналық кәсіпорнына.</w:t>
      </w:r>
    </w:p>
    <w:bookmarkEnd w:id="501"/>
    <w:bookmarkStart w:name="z136" w:id="502"/>
    <w:p>
      <w:pPr>
        <w:spacing w:after="0"/>
        <w:ind w:left="0"/>
        <w:jc w:val="both"/>
      </w:pPr>
      <w:r>
        <w:rPr>
          <w:rFonts w:ascii="Times New Roman"/>
          <w:b w:val="false"/>
          <w:i w:val="false"/>
          <w:color w:val="000000"/>
          <w:sz w:val="28"/>
        </w:rPr>
        <w:t>
      10. Қазақстан Республикасы Мәдениет министрлігінің "Ә. Қастеев атындағы Қазақстан Республикасының мемлекеттік өнер мұражайы" республикалық мемлекеттік қазыналық кәсіпорны Қазақстан Республикасы Мәдениет және спорт министрлігінің "Ә. Қастеев атындағы Қазақстан Республикасының мемлекеттік өнер мұражайы" республикалық мемлекеттік қазыналық кәсіпорнына.</w:t>
      </w:r>
    </w:p>
    <w:bookmarkEnd w:id="502"/>
    <w:bookmarkStart w:name="z137" w:id="503"/>
    <w:p>
      <w:pPr>
        <w:spacing w:after="0"/>
        <w:ind w:left="0"/>
        <w:jc w:val="both"/>
      </w:pPr>
      <w:r>
        <w:rPr>
          <w:rFonts w:ascii="Times New Roman"/>
          <w:b w:val="false"/>
          <w:i w:val="false"/>
          <w:color w:val="000000"/>
          <w:sz w:val="28"/>
        </w:rPr>
        <w:t>
      11. Қазақстан Республикасы Мәдениет министрлігінің "Сирек кездесетін қияқты саз аспаптарының мемлекеттік коллекциясы" республикалық мемлекеттік қазыналық кәсіпорны Қазақстан Республикасы Мәдениет және спорт министрлігінің "Сирек кездесетін қияқты саз аспаптарының мемлекеттік коллекциясы" республикалық мемлекеттік қазыналық кәсіпорнына.</w:t>
      </w:r>
    </w:p>
    <w:bookmarkEnd w:id="503"/>
    <w:bookmarkStart w:name="z138" w:id="504"/>
    <w:p>
      <w:pPr>
        <w:spacing w:after="0"/>
        <w:ind w:left="0"/>
        <w:jc w:val="both"/>
      </w:pPr>
      <w:r>
        <w:rPr>
          <w:rFonts w:ascii="Times New Roman"/>
          <w:b w:val="false"/>
          <w:i w:val="false"/>
          <w:color w:val="000000"/>
          <w:sz w:val="28"/>
        </w:rPr>
        <w:t>
      12. Қазақстан Республикасы Мәдениет министрлігінің "Республикалық кітап мұражайы" республикалық мемлекеттік қазыналық кәсіпорны Қазақстан Республикасы Мәдениет және спорт министрлігінің "Республикалық кітап мұражайы" республикалық мемлекеттік қазыналық кәсіпорнына.</w:t>
      </w:r>
    </w:p>
    <w:bookmarkEnd w:id="504"/>
    <w:bookmarkStart w:name="z139" w:id="505"/>
    <w:p>
      <w:pPr>
        <w:spacing w:after="0"/>
        <w:ind w:left="0"/>
        <w:jc w:val="both"/>
      </w:pPr>
      <w:r>
        <w:rPr>
          <w:rFonts w:ascii="Times New Roman"/>
          <w:b w:val="false"/>
          <w:i w:val="false"/>
          <w:color w:val="000000"/>
          <w:sz w:val="28"/>
        </w:rPr>
        <w:t>
      13. Қазақстан Республикасы Мәдениет министрлігінің "Ордабасы" ұлттық тарихи-мәдени қорығы" республикалық мемлекеттік қазыналық кәсіпорны Қазақстан Республикасы Мәдениет және спорт министрлігінің "Ордабасы" ұлттық тарихи-мәдени қорығы" республикалық мемлекеттік қазыналық кәсіпорнына.</w:t>
      </w:r>
    </w:p>
    <w:bookmarkEnd w:id="505"/>
    <w:bookmarkStart w:name="z140" w:id="506"/>
    <w:p>
      <w:pPr>
        <w:spacing w:after="0"/>
        <w:ind w:left="0"/>
        <w:jc w:val="both"/>
      </w:pPr>
      <w:r>
        <w:rPr>
          <w:rFonts w:ascii="Times New Roman"/>
          <w:b w:val="false"/>
          <w:i w:val="false"/>
          <w:color w:val="000000"/>
          <w:sz w:val="28"/>
        </w:rPr>
        <w:t>
      14. Қазақстан Республикасы Мәдениет министрлігінің "Есік" мемлекеттік тарихи-мәдени қорық-мұражайы" республикалық мемлекеттік қазыналық кәсіпорны Қазақстан Республикасы Мәдениет және спорт министрлігінің "Есік" мемлекеттік тарихи-мәдени қорық-мұражайы" республикалық мемлекеттік қазыналық кәсіпорнына.</w:t>
      </w:r>
    </w:p>
    <w:bookmarkEnd w:id="506"/>
    <w:bookmarkStart w:name="z141" w:id="507"/>
    <w:p>
      <w:pPr>
        <w:spacing w:after="0"/>
        <w:ind w:left="0"/>
        <w:jc w:val="both"/>
      </w:pPr>
      <w:r>
        <w:rPr>
          <w:rFonts w:ascii="Times New Roman"/>
          <w:b w:val="false"/>
          <w:i w:val="false"/>
          <w:color w:val="000000"/>
          <w:sz w:val="28"/>
        </w:rPr>
        <w:t>
      15.Қазақстан Республикасы Мәдениет министрлігінің "Берел" мемлекеттік тарихи-мәдени қорық-мұражайы" республикалық мемлекеттік қазыналық кәсіпорны Қазақстан Республикасы Мәдениет және спорт министрлігінің "Берел" мемлекеттік тарихи-мәдени қорық-мұражайы" республикалық мемлекеттік қазыналық кәсіпорнына.</w:t>
      </w:r>
    </w:p>
    <w:bookmarkEnd w:id="507"/>
    <w:bookmarkStart w:name="z142" w:id="508"/>
    <w:p>
      <w:pPr>
        <w:spacing w:after="0"/>
        <w:ind w:left="0"/>
        <w:jc w:val="both"/>
      </w:pPr>
      <w:r>
        <w:rPr>
          <w:rFonts w:ascii="Times New Roman"/>
          <w:b w:val="false"/>
          <w:i w:val="false"/>
          <w:color w:val="000000"/>
          <w:sz w:val="28"/>
        </w:rPr>
        <w:t>
      16. Қазақстан Республикасы Мәдениет министрлігінің "Жамбыл атындағы Қазақ мемлекеттік филармониясы" республикалық мемлекеттік қазыналық кәсіпорны Қазақстан Республикасы Мәдениет және спорт министрлігінің "Жамбыл атындағы Қазақ мемлекеттік филармониясы" республикалық мемлекеттік қазыналық кәсіпорнына.</w:t>
      </w:r>
    </w:p>
    <w:bookmarkEnd w:id="508"/>
    <w:bookmarkStart w:name="z143" w:id="509"/>
    <w:p>
      <w:pPr>
        <w:spacing w:after="0"/>
        <w:ind w:left="0"/>
        <w:jc w:val="both"/>
      </w:pPr>
      <w:r>
        <w:rPr>
          <w:rFonts w:ascii="Times New Roman"/>
          <w:b w:val="false"/>
          <w:i w:val="false"/>
          <w:color w:val="000000"/>
          <w:sz w:val="28"/>
        </w:rPr>
        <w:t>
      17. Қазақстан Республикасы Мәдениет министрлігінің "Құрманғазы атындағы Қазақ мемлекеттік академиялық халық аспаптар оркестрі" республикалық мемлекеттік қазыналық кәсіпорны Қазақстан Республикасы Мәдениет және спорт министрлігінің "Құрманғазы атындағы Қазақ мемлекеттік академиялық халық аспаптар оркестрі" республикалық мемлекеттік қазыналық кәсіпорнына.</w:t>
      </w:r>
    </w:p>
    <w:bookmarkEnd w:id="509"/>
    <w:bookmarkStart w:name="z144" w:id="510"/>
    <w:p>
      <w:pPr>
        <w:spacing w:after="0"/>
        <w:ind w:left="0"/>
        <w:jc w:val="both"/>
      </w:pPr>
      <w:r>
        <w:rPr>
          <w:rFonts w:ascii="Times New Roman"/>
          <w:b w:val="false"/>
          <w:i w:val="false"/>
          <w:color w:val="000000"/>
          <w:sz w:val="28"/>
        </w:rPr>
        <w:t>
      18. Қазақстан Республикасы Мәдениет министрлігінің "Қазақстан Республикасының "Салтанат" мемлекеттік би ансамблі" республикалық мемлекеттік қазыналық кәсіпорны Қазақстан Республикасы Мәдениет және спорт министрлігі "Қазақстан Республикасының "Салтанат" мемлекеттік би ансамблі" республикалық мемлекеттік қазыналық кәсіпорнына.</w:t>
      </w:r>
    </w:p>
    <w:bookmarkEnd w:id="510"/>
    <w:bookmarkStart w:name="z145" w:id="511"/>
    <w:p>
      <w:pPr>
        <w:spacing w:after="0"/>
        <w:ind w:left="0"/>
        <w:jc w:val="both"/>
      </w:pPr>
      <w:r>
        <w:rPr>
          <w:rFonts w:ascii="Times New Roman"/>
          <w:b w:val="false"/>
          <w:i w:val="false"/>
          <w:color w:val="000000"/>
          <w:sz w:val="28"/>
        </w:rPr>
        <w:t>
      19. Қазақстан Республикасы Мәдениет министрлігінің "Қазақстан Камератасы" классикалық музыка ансамблі" республикалық мемлекеттік қазыналық кәсіпорны Қазақстан Республикасы Мәдениет және спорт министрлігінің "Қазақстан Камератасы" классикалық музыка ансамблі" республикалық мемлекеттік қазыналық кәсіпорнына.</w:t>
      </w:r>
    </w:p>
    <w:bookmarkEnd w:id="511"/>
    <w:bookmarkStart w:name="z146" w:id="512"/>
    <w:p>
      <w:pPr>
        <w:spacing w:after="0"/>
        <w:ind w:left="0"/>
        <w:jc w:val="both"/>
      </w:pPr>
      <w:r>
        <w:rPr>
          <w:rFonts w:ascii="Times New Roman"/>
          <w:b w:val="false"/>
          <w:i w:val="false"/>
          <w:color w:val="000000"/>
          <w:sz w:val="28"/>
        </w:rPr>
        <w:t>
      20. Қазақстан Республикасы Мәдениет министрлігінің "Қазақстан Республикасының мемлекеттік академиялық би театры" республикалық мемлекеттік қазыналық кәсіпорны Қазақстан Республикасы Мәдениет және спорт министрлігінің "Қазақстан Республикасының мемлекеттік академиялық би театры" республикалық мемлекеттік қазыналық кәсіпорнына.</w:t>
      </w:r>
    </w:p>
    <w:bookmarkEnd w:id="512"/>
    <w:bookmarkStart w:name="z147" w:id="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color w:val="000000"/>
          <w:sz w:val="28"/>
        </w:rPr>
        <w:t>Алып тасталды - ҚР Үкіметінің 27.01.2016</w:t>
      </w:r>
      <w:r>
        <w:rPr>
          <w:rFonts w:ascii="Times New Roman"/>
          <w:b w:val="false"/>
          <w:i w:val="false"/>
          <w:color w:val="000000"/>
          <w:sz w:val="28"/>
        </w:rPr>
        <w:t xml:space="preserve"> </w:t>
      </w:r>
      <w:r>
        <w:rPr>
          <w:rFonts w:ascii="Times New Roman"/>
          <w:b w:val="false"/>
          <w:i w:val="false"/>
          <w:color w:val="000000"/>
          <w:sz w:val="28"/>
        </w:rPr>
        <w:t>№ 27</w:t>
      </w:r>
      <w:r>
        <w:rPr>
          <w:rFonts w:ascii="Times New Roman"/>
          <w:b w:val="false"/>
          <w:i/>
          <w:color w:val="000000"/>
          <w:sz w:val="28"/>
        </w:rPr>
        <w:t xml:space="preserve"> қаулысымен.</w:t>
      </w:r>
    </w:p>
    <w:bookmarkEnd w:id="513"/>
    <w:bookmarkStart w:name="z148" w:id="514"/>
    <w:p>
      <w:pPr>
        <w:spacing w:after="0"/>
        <w:ind w:left="0"/>
        <w:jc w:val="both"/>
      </w:pPr>
      <w:r>
        <w:rPr>
          <w:rFonts w:ascii="Times New Roman"/>
          <w:b w:val="false"/>
          <w:i w:val="false"/>
          <w:color w:val="000000"/>
          <w:sz w:val="28"/>
        </w:rPr>
        <w:t>
      22. Қазақстан Республикасы Спорт және дене шынықтыру істері агенттігінің "Су спорты және қолданбалы спорт түрлері бойынша республикалық жоғары спорт шеберлігі мектебі" республикалық мемлекеттік қазыналық кәсіпорны Қазақстан Республикасы Мәдениет және спорт министрлігінің "Су спорты және қолданбалы спорт түрлері бойынша республикалық жоғары спорт шеберлігі мектебі" республикалық мемлекеттік қазыналық кәсіпорнына.</w:t>
      </w:r>
    </w:p>
    <w:bookmarkEnd w:id="514"/>
    <w:bookmarkStart w:name="z149" w:id="515"/>
    <w:p>
      <w:pPr>
        <w:spacing w:after="0"/>
        <w:ind w:left="0"/>
        <w:jc w:val="both"/>
      </w:pPr>
      <w:r>
        <w:rPr>
          <w:rFonts w:ascii="Times New Roman"/>
          <w:b w:val="false"/>
          <w:i w:val="false"/>
          <w:color w:val="000000"/>
          <w:sz w:val="28"/>
        </w:rPr>
        <w:t>
      23. Қазақстан Республикасы Спорт және дене шынықтыру істері агенттігінің "Республикалық спорт колледжі" республикалық мемлекеттік қазыналық кәсіпорны Қазақстан Республикасы Мәдениет және спорт министрлігінің "Республикалық спорт колледжі" республикалық мемлекеттік қазыналық кәсіпорнына.</w:t>
      </w:r>
    </w:p>
    <w:bookmarkEnd w:id="515"/>
    <w:bookmarkStart w:name="z150" w:id="516"/>
    <w:p>
      <w:pPr>
        <w:spacing w:after="0"/>
        <w:ind w:left="0"/>
        <w:jc w:val="both"/>
      </w:pPr>
      <w:r>
        <w:rPr>
          <w:rFonts w:ascii="Times New Roman"/>
          <w:b w:val="false"/>
          <w:i w:val="false"/>
          <w:color w:val="000000"/>
          <w:sz w:val="28"/>
        </w:rPr>
        <w:t>
      24. Қазақстан Республикасы Спорт және дене шынықтыру істері агенттігінің "Спорттық медицина және оңалту орталығы" республикалық мемлекеттік қазыналық кәсіпорны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кәсіпорнына.</w:t>
      </w:r>
    </w:p>
    <w:bookmarkEnd w:id="516"/>
    <w:bookmarkStart w:name="z151" w:id="517"/>
    <w:p>
      <w:pPr>
        <w:spacing w:after="0"/>
        <w:ind w:left="0"/>
        <w:jc w:val="both"/>
      </w:pPr>
      <w:r>
        <w:rPr>
          <w:rFonts w:ascii="Times New Roman"/>
          <w:b w:val="false"/>
          <w:i w:val="false"/>
          <w:color w:val="000000"/>
          <w:sz w:val="28"/>
        </w:rPr>
        <w:t>
      25. Қазақстан Республикасы Спорт және дене шынықтыру істері агенттігінің "Ұлттық штаттық командалар және спорт резерві дирекциясы" республикалық мемлекеттік қазыналық кәсіпорны Қазақстан Республикасы Мәдениет және спорт министрлігінің "Ұлттық штаттық командалар және спорт резерві дирекциясы" республикалық мемлекеттік қазыналық кәсіпорнына.</w:t>
      </w:r>
    </w:p>
    <w:bookmarkEnd w:id="517"/>
    <w:bookmarkStart w:name="z152" w:id="518"/>
    <w:p>
      <w:pPr>
        <w:spacing w:after="0"/>
        <w:ind w:left="0"/>
        <w:jc w:val="both"/>
      </w:pPr>
      <w:r>
        <w:rPr>
          <w:rFonts w:ascii="Times New Roman"/>
          <w:b w:val="false"/>
          <w:i w:val="false"/>
          <w:color w:val="000000"/>
          <w:sz w:val="28"/>
        </w:rPr>
        <w:t>
      26. Қазақстан Республикасы Спорт және дене шынықтыру істері агенттігінің "Олимпиадалық даярлау орталығы" республикалық мемлекеттік қазыналық кәсіпорны Қазақстан Республикасы Мәдениет және спорт министрлігінің "Олимпиадалық даярлау орталығы" республикалық мемлекеттік қазыналық кәсіпорнына</w:t>
      </w:r>
    </w:p>
    <w:bookmarkEnd w:id="518"/>
    <w:bookmarkStart w:name="z153" w:id="519"/>
    <w:p>
      <w:pPr>
        <w:spacing w:after="0"/>
        <w:ind w:left="0"/>
        <w:jc w:val="both"/>
      </w:pPr>
      <w:r>
        <w:rPr>
          <w:rFonts w:ascii="Times New Roman"/>
          <w:b w:val="false"/>
          <w:i w:val="false"/>
          <w:color w:val="000000"/>
          <w:sz w:val="28"/>
        </w:rPr>
        <w:t>
      27. Қазақстан Республикасы Спорт және дене шынықтыру істері агенттігінің "Спортшылардың допингке қарсы зертханасы" республикалық мемлекеттік қазыналық кәсіпорны Қазақстан Республикасы Мәдениет және спорт министрлігінің "Спортшылардың допингке қарсы зертханасы" республикалық мемлекеттік қазыналық кәсіпорнына.</w:t>
      </w:r>
    </w:p>
    <w:bookmarkEnd w:id="519"/>
    <w:bookmarkStart w:name="z154" w:id="520"/>
    <w:p>
      <w:pPr>
        <w:spacing w:after="0"/>
        <w:ind w:left="0"/>
        <w:jc w:val="both"/>
      </w:pPr>
      <w:r>
        <w:rPr>
          <w:rFonts w:ascii="Times New Roman"/>
          <w:b w:val="false"/>
          <w:i w:val="false"/>
          <w:color w:val="000000"/>
          <w:sz w:val="28"/>
        </w:rPr>
        <w:t>
      28. Қазақстан Республикасы Спорт және дене шынықтыру істері агенттігінің Астана қаласындағы "Олимпиадалық даярлау орталығы" республикалық мемлекеттік қазыналық кәсіпорны Қазақстан Республикасы Мәдениет және спорт министрлігінің Астана қаласындағы "Олимпиадалық даярлау орталығы" республикалық мемлекеттік қазыналық кәсіпорнына.</w:t>
      </w:r>
    </w:p>
    <w:bookmarkEnd w:id="520"/>
    <w:bookmarkStart w:name="z155" w:id="521"/>
    <w:p>
      <w:pPr>
        <w:spacing w:after="0"/>
        <w:ind w:left="0"/>
        <w:jc w:val="both"/>
      </w:pPr>
      <w:r>
        <w:rPr>
          <w:rFonts w:ascii="Times New Roman"/>
          <w:b w:val="false"/>
          <w:i w:val="false"/>
          <w:color w:val="000000"/>
          <w:sz w:val="28"/>
        </w:rPr>
        <w:t>
      29. Қазақстан Республикасы Спорт және дене шынықтыру істері агенттігінің Өскемен қаласындағы "Олимпиадалық даярлау орталығы" республикалық мемлекеттік қазыналық кәсіпорны Қазақстан Республикасы Мәдениет және спорт министрлігінің Өскемен қаласындағы "Олимпиадалық даярлау орталығы" республикалық мемлекеттік қазыналық кәсіпорнына.</w:t>
      </w:r>
    </w:p>
    <w:bookmarkEnd w:id="521"/>
    <w:bookmarkStart w:name="z156" w:id="522"/>
    <w:p>
      <w:pPr>
        <w:spacing w:after="0"/>
        <w:ind w:left="0"/>
        <w:jc w:val="both"/>
      </w:pPr>
      <w:r>
        <w:rPr>
          <w:rFonts w:ascii="Times New Roman"/>
          <w:b w:val="false"/>
          <w:i w:val="false"/>
          <w:color w:val="000000"/>
          <w:sz w:val="28"/>
        </w:rPr>
        <w:t>
      30. Қазақстан Республикасы Спорт және дене шынықтыру істері агенттігінің "Олимп" спорттық-сауықтыру орталығы" шаруашылық жүргізу құқығындағы республикалық мемлекеттік кәсіпорны Қазақстан Республикасы Мәдениет және спорт министрлігінің "Олимп" спорттық-сауықтыру орталығы" шаруашылық жүргізу құқығындағы республикалық мемлекеттік кәсіпорнына.</w:t>
      </w:r>
    </w:p>
    <w:bookmarkEnd w:id="522"/>
    <w:bookmarkStart w:name="z157" w:id="523"/>
    <w:p>
      <w:pPr>
        <w:spacing w:after="0"/>
        <w:ind w:left="0"/>
        <w:jc w:val="both"/>
      </w:pPr>
      <w:r>
        <w:rPr>
          <w:rFonts w:ascii="Times New Roman"/>
          <w:b w:val="false"/>
          <w:i w:val="false"/>
          <w:color w:val="000000"/>
          <w:sz w:val="28"/>
        </w:rPr>
        <w:t>
      31. Қазақстан Республикасы Спорт және дене шынықтыру істері агенттігінің "Бұқаралық спорт түрлері бойынша республикалық жоғары спорт шеберлігі мектебі" республикалық мемлекеттік қазыналық кәсіпорны Қазақстан Республикасы Мәдениет және спорт министрлігінің "Бұқаралық спорт түрлері бойынша республикалық жоғары спорт түрлері бойынша республикалық жоғары спорт шеберлігі мектебі" республикалық мемлекеттік қазыналық кәсіпорнына.</w:t>
      </w:r>
    </w:p>
    <w:bookmarkEnd w:id="523"/>
    <w:bookmarkStart w:name="z158" w:id="524"/>
    <w:p>
      <w:pPr>
        <w:spacing w:after="0"/>
        <w:ind w:left="0"/>
        <w:jc w:val="both"/>
      </w:pPr>
      <w:r>
        <w:rPr>
          <w:rFonts w:ascii="Times New Roman"/>
          <w:b w:val="false"/>
          <w:i w:val="false"/>
          <w:color w:val="000000"/>
          <w:sz w:val="28"/>
        </w:rPr>
        <w:t>
      32. Қазақстан Республикасы Спорт және дене шынықтыру істері агенттігінің "Бокстан олимпиадалық даярлау орталығы" республикалық мемлекеттік қазыналық кәсіпорны Қазақстан Республикасы Мәдениет және спорт министрлігінің "Бокстан олимпиадалық даярлау орталығы" республикалық мемлекеттік қазыналық кәсіпорнына.</w:t>
      </w:r>
    </w:p>
    <w:bookmarkEnd w:id="524"/>
    <w:bookmarkStart w:name="z159" w:id="525"/>
    <w:p>
      <w:pPr>
        <w:spacing w:after="0"/>
        <w:ind w:left="0"/>
        <w:jc w:val="both"/>
      </w:pPr>
      <w:r>
        <w:rPr>
          <w:rFonts w:ascii="Times New Roman"/>
          <w:b w:val="false"/>
          <w:i w:val="false"/>
          <w:color w:val="000000"/>
          <w:sz w:val="28"/>
        </w:rPr>
        <w:t>
      33. Қазақстан Республикасы Спорт және дене шынықтыру істері агенттігінің "Күрес түрлері бойынша олимпиадалық даярлау орталығы" республикалық мемлекеттік қазыналық кәсіпорны Қазақстан Республикасы Мәдениет және спорт министрлігінің "Күрес түрлері бойынша олимпиадалық даярлау орталығы" республикалық мемлекеттік қазыналық кәсіпорнына</w:t>
      </w:r>
    </w:p>
    <w:bookmarkEnd w:id="525"/>
    <w:bookmarkStart w:name="z160" w:id="526"/>
    <w:p>
      <w:pPr>
        <w:spacing w:after="0"/>
        <w:ind w:left="0"/>
        <w:jc w:val="both"/>
      </w:pPr>
      <w:r>
        <w:rPr>
          <w:rFonts w:ascii="Times New Roman"/>
          <w:b w:val="false"/>
          <w:i w:val="false"/>
          <w:color w:val="000000"/>
          <w:sz w:val="28"/>
        </w:rPr>
        <w:t>
      34. Қазақстан Республикасы Спорт және дене шынықтыру істері агенттігінің "Велосипед спортынан олимпиадалық даярлау орталығы" республикалық мемлекеттік қазыналық кәсіпорны Қазақстан Республикасы Мәдениет және спорт министрлігінің "Велосипед спортынан олимпиадалық даярлау орталығы" республикалық мемлекеттік қазыналық кәсіпорнына.</w:t>
      </w:r>
    </w:p>
    <w:bookmarkEnd w:id="526"/>
    <w:bookmarkStart w:name="z161" w:id="527"/>
    <w:p>
      <w:pPr>
        <w:spacing w:after="0"/>
        <w:ind w:left="0"/>
        <w:jc w:val="both"/>
      </w:pPr>
      <w:r>
        <w:rPr>
          <w:rFonts w:ascii="Times New Roman"/>
          <w:b w:val="false"/>
          <w:i w:val="false"/>
          <w:color w:val="000000"/>
          <w:sz w:val="28"/>
        </w:rPr>
        <w:t>
      35. Қазақстан Республикасы Спорт және дене шынықтыру істері агенттігінің "Ауыр атлетикадан олимпиадалық даярлау орталығы" республикалық мемлекеттік қазыналық кәсіпорны Қазақстан Республикасы Мәдениет және спорт министрлігінің "Ауыр атлетикадан олимпиадалық даярлау орталығы" республикалық мемлекеттік қазыналық кәсіпорнына.</w:t>
      </w:r>
    </w:p>
    <w:bookmarkEnd w:id="527"/>
    <w:bookmarkStart w:name="z162" w:id="528"/>
    <w:p>
      <w:pPr>
        <w:spacing w:after="0"/>
        <w:ind w:left="0"/>
        <w:jc w:val="both"/>
      </w:pPr>
      <w:r>
        <w:rPr>
          <w:rFonts w:ascii="Times New Roman"/>
          <w:b w:val="false"/>
          <w:i w:val="false"/>
          <w:color w:val="000000"/>
          <w:sz w:val="28"/>
        </w:rPr>
        <w:t>
      36 .Қазақстан Республикасы Спорт және дене шынықтыру істері агенттігінің "Атыс спорты түрлерінен олимпиадалық даярлау орталығы" республикалық мемлекеттік қазыналық кәсіпорны Қазақстан Республикасы Мәдениет және спорт министрлігінің "Атыс спорты түрлерінен олимпиадалық даярлау орталығы" республикалық мемлекеттік қазыналық кәсіпорнына.</w:t>
      </w:r>
    </w:p>
    <w:bookmarkEnd w:id="528"/>
    <w:bookmarkStart w:name="z163" w:id="529"/>
    <w:p>
      <w:pPr>
        <w:spacing w:after="0"/>
        <w:ind w:left="0"/>
        <w:jc w:val="both"/>
      </w:pPr>
      <w:r>
        <w:rPr>
          <w:rFonts w:ascii="Times New Roman"/>
          <w:b w:val="false"/>
          <w:i w:val="false"/>
          <w:color w:val="000000"/>
          <w:sz w:val="28"/>
        </w:rPr>
        <w:t>
      37. Қазақстан Республикасы Спорт және дене шынықтыру істері агенттігінің "Ат спортынан республикалық балалар мен жасөспірімдер спорт мектебі" республикалық мемлекеттік қазыналық кәсіпорны Қазақстан Республикасы Мәдениет және спорт министрлігінің "Ат спортынан республикалық балалар мен жасөспірімдер спорт мектебі" республикалық мемлекеттік қазыналық кәсіпорнына.</w:t>
      </w:r>
    </w:p>
    <w:bookmarkEnd w:id="529"/>
    <w:bookmarkStart w:name="z164" w:id="5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color w:val="000000"/>
          <w:sz w:val="28"/>
        </w:rPr>
        <w:t>Алып тасталды - ҚР Үкіметінің 27.01.2016</w:t>
      </w:r>
      <w:r>
        <w:rPr>
          <w:rFonts w:ascii="Times New Roman"/>
          <w:b w:val="false"/>
          <w:i w:val="false"/>
          <w:color w:val="000000"/>
          <w:sz w:val="28"/>
        </w:rPr>
        <w:t xml:space="preserve"> </w:t>
      </w:r>
      <w:r>
        <w:rPr>
          <w:rFonts w:ascii="Times New Roman"/>
          <w:b w:val="false"/>
          <w:i w:val="false"/>
          <w:color w:val="000000"/>
          <w:sz w:val="28"/>
        </w:rPr>
        <w:t>№ 27</w:t>
      </w:r>
      <w:r>
        <w:rPr>
          <w:rFonts w:ascii="Times New Roman"/>
          <w:b w:val="false"/>
          <w:i/>
          <w:color w:val="000000"/>
          <w:sz w:val="28"/>
        </w:rPr>
        <w:t xml:space="preserve"> қаулысымен.</w:t>
      </w:r>
    </w:p>
    <w:bookmarkEnd w:id="530"/>
    <w:bookmarkStart w:name="z165" w:id="531"/>
    <w:p>
      <w:pPr>
        <w:spacing w:after="0"/>
        <w:ind w:left="0"/>
        <w:jc w:val="both"/>
      </w:pPr>
      <w:r>
        <w:rPr>
          <w:rFonts w:ascii="Times New Roman"/>
          <w:b w:val="false"/>
          <w:i w:val="false"/>
          <w:color w:val="000000"/>
          <w:sz w:val="28"/>
        </w:rPr>
        <w:t>
      39. Қазақстан Республикасы Спорт және дене шынықтыру істері агенттігінің "Қазіргі бессайыстан және су спорты түрлерінен олимпиадалық даярлау орталығы" республикалық мемлекеттік қазыналық кәсіпорны Қазақстан Республикасы Мәдениет және спорт министрлігінің "Қазіргі бессайыстан және су спорты түрлерінен олимпиадалық даярлау орталығы" республикалық мемлекеттік қазыналық кәсіпорнына.</w:t>
      </w:r>
    </w:p>
    <w:bookmarkEnd w:id="531"/>
    <w:bookmarkStart w:name="z166" w:id="532"/>
    <w:p>
      <w:pPr>
        <w:spacing w:after="0"/>
        <w:ind w:left="0"/>
        <w:jc w:val="both"/>
      </w:pPr>
      <w:r>
        <w:rPr>
          <w:rFonts w:ascii="Times New Roman"/>
          <w:b w:val="false"/>
          <w:i w:val="false"/>
          <w:color w:val="000000"/>
          <w:sz w:val="28"/>
        </w:rPr>
        <w:t>
      40. Қазақстан Республикасы Спорт және дене шынықтыру істері агенттігінің "Алатау" қысқы спорт түрлері бойынша республикалық жоғары спорт шеберлігі мектебі" республикалық мемлекеттік қазыналық кәсіпорны Қазақстан Республикасы Мәдениет және спорт министрлігінің "Алатау" қысқы спорт түрлері бойынша республикалық жоғары спорт шеберлігі мектебі" республикалық мемлекеттік қазыналық кәсіпорнына.</w:t>
      </w:r>
    </w:p>
    <w:bookmarkEnd w:id="532"/>
    <w:bookmarkStart w:name="z167" w:id="533"/>
    <w:p>
      <w:pPr>
        <w:spacing w:after="0"/>
        <w:ind w:left="0"/>
        <w:jc w:val="both"/>
      </w:pPr>
      <w:r>
        <w:rPr>
          <w:rFonts w:ascii="Times New Roman"/>
          <w:b w:val="false"/>
          <w:i w:val="false"/>
          <w:color w:val="000000"/>
          <w:sz w:val="28"/>
        </w:rPr>
        <w:t>
      41. Қазақстан Республикасы Спорт және дене шынықтыру істері агенттігінің "Дене мүмкіндіктері шектеулі тұлғаларға арналған спорттық даярлау орталығы" республикалық мемлекеттік қазыналық кәсіпорны Қазақстан Республикасы Мәдениет және спорт министрлігінің "Дене мүмкіндіктері шектеулі тұлғаларға арналған спорттық даярлау орталығы" республикалық мемлекеттік қазыналық кәсіпорнына.</w:t>
      </w:r>
    </w:p>
    <w:bookmarkEnd w:id="533"/>
    <w:bookmarkStart w:name="z168" w:id="534"/>
    <w:p>
      <w:pPr>
        <w:spacing w:after="0"/>
        <w:ind w:left="0"/>
        <w:jc w:val="both"/>
      </w:pPr>
      <w:r>
        <w:rPr>
          <w:rFonts w:ascii="Times New Roman"/>
          <w:b w:val="false"/>
          <w:i w:val="false"/>
          <w:color w:val="000000"/>
          <w:sz w:val="28"/>
        </w:rPr>
        <w:t>
      42. Қазақстан Республикасы Мәдениет министрлігінің "Қазқайтажаңарту" шаруашылық жүргізу құқығындағы республикалық мемлекеттік кәсіпорны Қазақстан Республикасы Мәдениет және спорт министрлігінің "Қазқайтажаңарту" шаруашылық жүргізу құқығындағы республикалық мемлекеттік кәсіпорнына.</w:t>
      </w:r>
    </w:p>
    <w:bookmarkEnd w:id="534"/>
    <w:bookmarkStart w:name="z169" w:id="535"/>
    <w:p>
      <w:pPr>
        <w:spacing w:after="0"/>
        <w:ind w:left="0"/>
        <w:jc w:val="both"/>
      </w:pPr>
      <w:r>
        <w:rPr>
          <w:rFonts w:ascii="Times New Roman"/>
          <w:b w:val="false"/>
          <w:i w:val="false"/>
          <w:color w:val="000000"/>
          <w:sz w:val="28"/>
        </w:rPr>
        <w:t>
      43. Қазақстан Республикасы Мәдениет министрлігінің "Шайсұлтан Шаяхметов атындағы тілдерді дамытудың республикалық үйлестіру-әдістемелік орталығы" республикалық мемлекеттік қазыналық кәсіпорны Қазақстан Республикасы Мәдениет және спорт министрлігінің "Шайсұлтан Шаяхметов атындағы тілдерді дамытудың республикалық үйлестіру-әдістемелік орталығы" республикалық мемлекеттік қазыналық кәсіпорнына.</w:t>
      </w:r>
    </w:p>
    <w:bookmarkEnd w:id="535"/>
    <w:bookmarkStart w:name="z170" w:id="536"/>
    <w:p>
      <w:pPr>
        <w:spacing w:after="0"/>
        <w:ind w:left="0"/>
        <w:jc w:val="both"/>
      </w:pPr>
      <w:r>
        <w:rPr>
          <w:rFonts w:ascii="Times New Roman"/>
          <w:b w:val="false"/>
          <w:i w:val="false"/>
          <w:color w:val="000000"/>
          <w:sz w:val="28"/>
        </w:rPr>
        <w:t>
      44. Қазақстан Республикасы Мәдениет министрлігінің "Отырар мемлекеттік археологиялық қорық-мұражайы" республикалық мемлекеттік мекемесі Қазақстан Республикасы Мәдениет және спорт министрлігінің "Отырар мемлекеттік археологиялық қорық-мұражайы" республикалық мемлекеттік мекемесіне.</w:t>
      </w:r>
    </w:p>
    <w:bookmarkEnd w:id="536"/>
    <w:bookmarkStart w:name="z171" w:id="537"/>
    <w:p>
      <w:pPr>
        <w:spacing w:after="0"/>
        <w:ind w:left="0"/>
        <w:jc w:val="both"/>
      </w:pPr>
      <w:r>
        <w:rPr>
          <w:rFonts w:ascii="Times New Roman"/>
          <w:b w:val="false"/>
          <w:i w:val="false"/>
          <w:color w:val="000000"/>
          <w:sz w:val="28"/>
        </w:rPr>
        <w:t>
      45. Қазақстан Республикасы Мәдениет министрлігінің "Ұлытау" ұлттық тарихи-мәдени және табиғи қорық-мұражайы" республикалық мемлекеттік мекемесі Қазақстан Республикасы Мәдениет және спорт министрлігінің "Ұлытау" ұлттық тарихи-мәдени және табиғи қорық-мұражайы" республикалық мемлекеттік мекемесіне.</w:t>
      </w:r>
    </w:p>
    <w:bookmarkEnd w:id="537"/>
    <w:bookmarkStart w:name="z172" w:id="538"/>
    <w:p>
      <w:pPr>
        <w:spacing w:after="0"/>
        <w:ind w:left="0"/>
        <w:jc w:val="both"/>
      </w:pPr>
      <w:r>
        <w:rPr>
          <w:rFonts w:ascii="Times New Roman"/>
          <w:b w:val="false"/>
          <w:i w:val="false"/>
          <w:color w:val="000000"/>
          <w:sz w:val="28"/>
        </w:rPr>
        <w:t>
      46. Қазақстан Республикасы Мәдениет министрлігінің "Әзірет-Сұлтан" мемлекеттік тарихи-мәдени қорық-мұражайы" республикалық мемлекеттік мекемесі Қазақстан Республикасы Мәдениет және спорт министрлігінің "Әзірет-Сұлтан" мемлекеттік тарихи-мәдени қорық-мұражайы" республикалық мемлекеттік мекемесіне.</w:t>
      </w:r>
    </w:p>
    <w:bookmarkEnd w:id="538"/>
    <w:bookmarkStart w:name="z173" w:id="539"/>
    <w:p>
      <w:pPr>
        <w:spacing w:after="0"/>
        <w:ind w:left="0"/>
        <w:jc w:val="both"/>
      </w:pPr>
      <w:r>
        <w:rPr>
          <w:rFonts w:ascii="Times New Roman"/>
          <w:b w:val="false"/>
          <w:i w:val="false"/>
          <w:color w:val="000000"/>
          <w:sz w:val="28"/>
        </w:rPr>
        <w:t>
      47. Қазақстан Республикасы Мәдениет министрлігінің "Абайдың "Жидебай-Бөрілі" мемлекеттік тарихи-мәдени және әдеби-мемориалдық қорық-мұражайы" республикалық мемлекеттік мекемесі Қазақстан Республикасы Мәдениет және спорт министрлігінің "Абайдың "Жидебай-Бөрілі" мемлекеттік тарихи-мәдени және әдеби-мемориалдық қорық-мұражайы" республикалық мемлекеттік мекемесіне.</w:t>
      </w:r>
    </w:p>
    <w:bookmarkEnd w:id="539"/>
    <w:bookmarkStart w:name="z174" w:id="540"/>
    <w:p>
      <w:pPr>
        <w:spacing w:after="0"/>
        <w:ind w:left="0"/>
        <w:jc w:val="both"/>
      </w:pPr>
      <w:r>
        <w:rPr>
          <w:rFonts w:ascii="Times New Roman"/>
          <w:b w:val="false"/>
          <w:i w:val="false"/>
          <w:color w:val="000000"/>
          <w:sz w:val="28"/>
        </w:rPr>
        <w:t>
      48. Қазақстан Республикасы Мәдениет министрлігінің "Ежелгі Тараз ескерткіштері" мемлекеттік тарихи-мәдени қорық-мұражайы" республикалық мемлекеттік мекемесі Қазақстан Республикасы Мәдениет және спорт министрлігінің "Ежелгі Тараз ескерткіштері" мемлекеттік тарихи-мәдени қорық-мұражайы" республикалық мемлекеттік мекемесіне.</w:t>
      </w:r>
    </w:p>
    <w:bookmarkEnd w:id="540"/>
    <w:bookmarkStart w:name="z175" w:id="541"/>
    <w:p>
      <w:pPr>
        <w:spacing w:after="0"/>
        <w:ind w:left="0"/>
        <w:jc w:val="both"/>
      </w:pPr>
      <w:r>
        <w:rPr>
          <w:rFonts w:ascii="Times New Roman"/>
          <w:b w:val="false"/>
          <w:i w:val="false"/>
          <w:color w:val="000000"/>
          <w:sz w:val="28"/>
        </w:rPr>
        <w:t>
      49. Қазақстан Республикасы Мәдениет министрлігінің "Тамғалы" мемлекеттік тарихи-мәдени және табиғи қорық-мұражайы" республикалық мемлекеттік мекемесі Қазақстан Республикасы Мәдениет және спорт министрлігінің "Таңбалы" мемлекеттік тарихи-мәдени және табиғи қорық-мұражайы" республикалық мемлекеттік мекемесіне.</w:t>
      </w:r>
    </w:p>
    <w:bookmarkEnd w:id="541"/>
    <w:bookmarkStart w:name="z176" w:id="542"/>
    <w:p>
      <w:pPr>
        <w:spacing w:after="0"/>
        <w:ind w:left="0"/>
        <w:jc w:val="both"/>
      </w:pPr>
      <w:r>
        <w:rPr>
          <w:rFonts w:ascii="Times New Roman"/>
          <w:b w:val="false"/>
          <w:i w:val="false"/>
          <w:color w:val="000000"/>
          <w:sz w:val="28"/>
        </w:rPr>
        <w:t>
      50. Қазақстан Республикасы Мәдениет министрлігінің "Қазақстан Республикасының Ұлттық кітапханасы" республикалық мемлекеттік мекемесі Қазақстан Республикасы Мәдениет және спорт министрлігінің "Қазақстан Республикасының Ұлттық кітапханасы" республикалық мемлекеттік мекемесіне.</w:t>
      </w:r>
    </w:p>
    <w:bookmarkEnd w:id="542"/>
    <w:bookmarkStart w:name="z177" w:id="543"/>
    <w:p>
      <w:pPr>
        <w:spacing w:after="0"/>
        <w:ind w:left="0"/>
        <w:jc w:val="both"/>
      </w:pPr>
      <w:r>
        <w:rPr>
          <w:rFonts w:ascii="Times New Roman"/>
          <w:b w:val="false"/>
          <w:i w:val="false"/>
          <w:color w:val="000000"/>
          <w:sz w:val="28"/>
        </w:rPr>
        <w:t>
      51. Қазақстан Республикасы Мәдениет министрлігінің "Зағип және нашар көретін азаматтарға арналған республикалық кітапхана" республикалық мемлекеттік мекемесі Қазақстан Республикасы Мәдениет және спорт министрлігінің "Зағип және нашар көретін азаматтарға арналған республикалық кітапхана" республикалық мемлекеттік мекемесіне.</w:t>
      </w:r>
    </w:p>
    <w:bookmarkEnd w:id="543"/>
    <w:bookmarkStart w:name="z178" w:id="544"/>
    <w:p>
      <w:pPr>
        <w:spacing w:after="0"/>
        <w:ind w:left="0"/>
        <w:jc w:val="both"/>
      </w:pPr>
      <w:r>
        <w:rPr>
          <w:rFonts w:ascii="Times New Roman"/>
          <w:b w:val="false"/>
          <w:i w:val="false"/>
          <w:color w:val="000000"/>
          <w:sz w:val="28"/>
        </w:rPr>
        <w:t>
      52. Қазақстан Республикасы Мәдениет министрлігінің "Астана қаласындағы Қазақстан Республикасының Ұлттық академиялық кітапханасы" республикалық мемлекеттік мекемесі Қазақстан Республикасы Мәдениет және спорт министрлігінің "Астана қаласындағы Қазақстан Республикасының Ұлттық академиялық кітапханасы" республикалық мемлекеттік мекемесіне.</w:t>
      </w:r>
    </w:p>
    <w:bookmarkEnd w:id="544"/>
    <w:bookmarkStart w:name="z179" w:id="545"/>
    <w:p>
      <w:pPr>
        <w:spacing w:after="0"/>
        <w:ind w:left="0"/>
        <w:jc w:val="both"/>
      </w:pPr>
      <w:r>
        <w:rPr>
          <w:rFonts w:ascii="Times New Roman"/>
          <w:b w:val="false"/>
          <w:i w:val="false"/>
          <w:color w:val="000000"/>
          <w:sz w:val="28"/>
        </w:rPr>
        <w:t>
      53. Қазақстан Республикасы Мәдениет министрлігінің "Қазақстан Республикасының Ұлттық мұражайы" республикалық мемлекеттік мекемесі Қазақстан Республикасы Мәдениет және спорт министрлігінің "Қазақстан Республикасының Ұлттық мұражайы" республикалық мемлекеттік мекемесіне.</w:t>
      </w:r>
    </w:p>
    <w:bookmarkEnd w:id="545"/>
    <w:p>
      <w:pPr>
        <w:spacing w:after="0"/>
        <w:ind w:left="0"/>
        <w:jc w:val="both"/>
      </w:pPr>
      <w:r>
        <w:rPr>
          <w:rFonts w:ascii="Times New Roman"/>
          <w:b w:val="false"/>
          <w:i w:val="false"/>
          <w:color w:val="000000"/>
          <w:sz w:val="28"/>
        </w:rPr>
        <w:t>
      54. Қазақстан Республикасы Мәдениет министрлігінің "Қазақстан Республикасы Ұлттық мемлекеттік кітап палатасы" республикалық мемлекеттік мекемесі Қазақстан Республикасы Мәдениет және спорт министрлігінің "Қазақстан Республикасы Ұлттық мемлекеттік кітап палатасы" республикалық мемлекеттік мекемесіне.</w:t>
      </w:r>
    </w:p>
    <w:bookmarkStart w:name="z180" w:id="546"/>
    <w:p>
      <w:pPr>
        <w:spacing w:after="0"/>
        <w:ind w:left="0"/>
        <w:jc w:val="both"/>
      </w:pPr>
      <w:r>
        <w:rPr>
          <w:rFonts w:ascii="Times New Roman"/>
          <w:b w:val="false"/>
          <w:i w:val="false"/>
          <w:color w:val="000000"/>
          <w:sz w:val="28"/>
        </w:rPr>
        <w:t>
      55. Қазақстан Республикасы Мәдениет министрлігінің "Достық үйі-Этносаралық қатынастар орталығы" республикалық мемлекеттік мекемесі Қазақстан Республикасы Мәдениет және спорт министрлігінің "Достық үйі- Этносаралық қатынастар орталығы" республикалық мемлекеттікмекемесіне.</w:t>
      </w:r>
    </w:p>
    <w:bookmarkEnd w:id="546"/>
    <w:bookmarkStart w:name="z181" w:id="547"/>
    <w:p>
      <w:pPr>
        <w:spacing w:after="0"/>
        <w:ind w:left="0"/>
        <w:jc w:val="both"/>
      </w:pPr>
      <w:r>
        <w:rPr>
          <w:rFonts w:ascii="Times New Roman"/>
          <w:b w:val="false"/>
          <w:i w:val="false"/>
          <w:color w:val="000000"/>
          <w:sz w:val="28"/>
        </w:rPr>
        <w:t>
      56. Қазақстан Республикасы Мәдениет министрлігінің "Астана" ұлттық сурет галереясы" республикалық мемлекеттік мекемесі Қазақстан Республикасы Мәдениет және спорт министрлігінің "Астана" ұлттық сурет галереясы" республикалық мемлекеттік мекемесіне.</w:t>
      </w:r>
    </w:p>
    <w:bookmarkEnd w:id="547"/>
    <w:bookmarkStart w:name="z182" w:id="5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w:t>
      </w:r>
      <w:r>
        <w:rPr>
          <w:rFonts w:ascii="Times New Roman"/>
          <w:b w:val="false"/>
          <w:i/>
          <w:color w:val="000000"/>
          <w:sz w:val="28"/>
        </w:rPr>
        <w:t xml:space="preserve">Алып тасталды - ҚР Үкіметінің 18.10.2016 </w:t>
      </w:r>
      <w:r>
        <w:rPr>
          <w:rFonts w:ascii="Times New Roman"/>
          <w:b w:val="false"/>
          <w:i w:val="false"/>
          <w:color w:val="000000"/>
          <w:sz w:val="28"/>
        </w:rPr>
        <w:t>№ 594</w:t>
      </w:r>
      <w:r>
        <w:rPr>
          <w:rFonts w:ascii="Times New Roman"/>
          <w:b w:val="false"/>
          <w:i/>
          <w:color w:val="000000"/>
          <w:sz w:val="28"/>
        </w:rPr>
        <w:t xml:space="preserve"> қаулысымен.</w:t>
      </w:r>
    </w:p>
    <w:bookmarkEnd w:id="548"/>
    <w:bookmarkStart w:name="z183" w:id="5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58. </w:t>
      </w:r>
      <w:r>
        <w:rPr>
          <w:rFonts w:ascii="Times New Roman"/>
          <w:b w:val="false"/>
          <w:i/>
          <w:color w:val="000000"/>
          <w:sz w:val="28"/>
        </w:rPr>
        <w:t xml:space="preserve">Алып тасталды - ҚР Үкіметінің 18.10.2016 </w:t>
      </w:r>
      <w:r>
        <w:rPr>
          <w:rFonts w:ascii="Times New Roman"/>
          <w:b w:val="false"/>
          <w:i w:val="false"/>
          <w:color w:val="000000"/>
          <w:sz w:val="28"/>
        </w:rPr>
        <w:t>№ 594</w:t>
      </w:r>
      <w:r>
        <w:rPr>
          <w:rFonts w:ascii="Times New Roman"/>
          <w:b w:val="false"/>
          <w:i/>
          <w:color w:val="000000"/>
          <w:sz w:val="28"/>
        </w:rPr>
        <w:t xml:space="preserve"> қаулысымен.</w:t>
      </w:r>
    </w:p>
    <w:bookmarkEnd w:id="549"/>
    <w:bookmarkStart w:name="z184" w:id="550"/>
    <w:p>
      <w:pPr>
        <w:spacing w:after="0"/>
        <w:ind w:left="0"/>
        <w:jc w:val="both"/>
      </w:pPr>
      <w:r>
        <w:rPr>
          <w:rFonts w:ascii="Times New Roman"/>
          <w:b w:val="false"/>
          <w:i w:val="false"/>
          <w:color w:val="000000"/>
          <w:sz w:val="28"/>
        </w:rPr>
        <w:t>
      59. Қазақстан Республикасы Байланыс және ақпарат агенттігінің "Орталық мемлекеттік архив" республикалық мемлекеттік мекемесі Қазақстан Республикасы Мәдениет және спорт министрлігінің "Орталық мемлекеттік архив" республикалық мемлекеттік мекемесіне.</w:t>
      </w:r>
    </w:p>
    <w:bookmarkEnd w:id="550"/>
    <w:bookmarkStart w:name="z185" w:id="551"/>
    <w:p>
      <w:pPr>
        <w:spacing w:after="0"/>
        <w:ind w:left="0"/>
        <w:jc w:val="both"/>
      </w:pPr>
      <w:r>
        <w:rPr>
          <w:rFonts w:ascii="Times New Roman"/>
          <w:b w:val="false"/>
          <w:i w:val="false"/>
          <w:color w:val="000000"/>
          <w:sz w:val="28"/>
        </w:rPr>
        <w:t>
      60. Қазақстан Республикасы Байланыс және ақпарат агенттігінің "Орталық мемлекеттік кино-фото құжаттар мен дыбыс жазбалары архиві" республикалық мемлекеттік мекемесі Қазақстан Республикасы Мәдениет және спорт министрлігінің "Орталық мемлекеттік кино-фото құжаттар мен дыбыс жазбалары архиві" республикалық мемлекеттік мекемесіне.</w:t>
      </w:r>
    </w:p>
    <w:bookmarkEnd w:id="551"/>
    <w:bookmarkStart w:name="z186" w:id="552"/>
    <w:p>
      <w:pPr>
        <w:spacing w:after="0"/>
        <w:ind w:left="0"/>
        <w:jc w:val="both"/>
      </w:pPr>
      <w:r>
        <w:rPr>
          <w:rFonts w:ascii="Times New Roman"/>
          <w:b w:val="false"/>
          <w:i w:val="false"/>
          <w:color w:val="000000"/>
          <w:sz w:val="28"/>
        </w:rPr>
        <w:t>
      61. Қазақстан Республикасы Байланыс және ақпарат агенттігінің "Орталық мемлекеттік ғылыми-техникалық құжаттама архиві" республикалық мемлекеттік мекемесі Қазақстан Республикасы Мәдениет және спорт министрлігінің "Орталық мемлекеттік ғылыми-техникалық құжаттама архиві" республикалық мемлекеттік мекемесіне.</w:t>
      </w:r>
    </w:p>
    <w:bookmarkEnd w:id="552"/>
    <w:bookmarkStart w:name="z187" w:id="553"/>
    <w:p>
      <w:pPr>
        <w:spacing w:after="0"/>
        <w:ind w:left="0"/>
        <w:jc w:val="both"/>
      </w:pPr>
      <w:r>
        <w:rPr>
          <w:rFonts w:ascii="Times New Roman"/>
          <w:b w:val="false"/>
          <w:i w:val="false"/>
          <w:color w:val="000000"/>
          <w:sz w:val="28"/>
        </w:rPr>
        <w:t>
      62. Қазақстан Республикасы Байланыс және ақпарат агенттігінің "Мемлекеттік архивтердегі деректі материалдардың микрофотокөшірмелерін жасау және қалпына келтіру орталық зертханасы" республикалық мемлекеттік мекемесі Қазақстан Республикасы Мәдениет және спорт министрлігінің "Мемлекеттік архивтердегі деректі материалдардың микрофотокөшірмелерін жасау және қалпына келтіру орталық зертханасы" республикалық мемлекеттік мекемесіне.</w:t>
      </w:r>
    </w:p>
    <w:bookmarkEnd w:id="553"/>
    <w:bookmarkStart w:name="z189" w:id="554"/>
    <w:p>
      <w:pPr>
        <w:spacing w:after="0"/>
        <w:ind w:left="0"/>
        <w:jc w:val="both"/>
      </w:pPr>
      <w:r>
        <w:rPr>
          <w:rFonts w:ascii="Times New Roman"/>
          <w:b w:val="false"/>
          <w:i w:val="false"/>
          <w:color w:val="000000"/>
          <w:sz w:val="28"/>
        </w:rPr>
        <w:t>
      63. Қазақстан Республикасы Байланыс және ақпарат агенттігінің "Құжаттану және архив ісі жөніндегі ғылыми-техникалық ақпарат орталығы" республикалық мемлекеттік мекемесі Қазақстан Республикасы Мәдениет және спорт министрлігінің "Құжаттану және архив ісі жөніндегі ғылыми-техникалық ақпарат орталығы" республикалық мемлекеттік мекемесіне.</w:t>
      </w:r>
    </w:p>
    <w:bookmarkEnd w:id="554"/>
    <w:bookmarkStart w:name="z190" w:id="555"/>
    <w:p>
      <w:pPr>
        <w:spacing w:after="0"/>
        <w:ind w:left="0"/>
        <w:jc w:val="both"/>
      </w:pPr>
      <w:r>
        <w:rPr>
          <w:rFonts w:ascii="Times New Roman"/>
          <w:b w:val="false"/>
          <w:i w:val="false"/>
          <w:color w:val="000000"/>
          <w:sz w:val="28"/>
        </w:rPr>
        <w:t>
      64. Қазақстан Республикасы Байланыс және ақпарат агенттігінің "Археография және деректану ұлттық орталығы" республикалық мемлекеттік мекемесі Қазақстан Республикасы Мәдениет және спорт министрлігінің "Археография және деректану ұлттық орталығы" республикалық мемлекеттік мекемесіне.</w:t>
      </w:r>
    </w:p>
    <w:bookmarkEnd w:id="555"/>
    <w:bookmarkStart w:name="z191" w:id="556"/>
    <w:p>
      <w:pPr>
        <w:spacing w:after="0"/>
        <w:ind w:left="0"/>
        <w:jc w:val="both"/>
      </w:pPr>
      <w:r>
        <w:rPr>
          <w:rFonts w:ascii="Times New Roman"/>
          <w:b w:val="false"/>
          <w:i w:val="false"/>
          <w:color w:val="000000"/>
          <w:sz w:val="28"/>
        </w:rPr>
        <w:t>
      65. Қазақстан Республикасы Байланыс және ақпарат агенттігінің "Қазақстан Республикасының Ұлттық архиві" республикалық мемлекеттік мекемесі Қазақстан Республикасы Мәдениет және спорт министрлігінің "Қазақстан Республикасының Ұлттық архиві" республикалық мемлекеттік мекемесіне.</w:t>
      </w:r>
    </w:p>
    <w:bookmarkEnd w:id="556"/>
    <w:bookmarkStart w:name="z192" w:id="557"/>
    <w:p>
      <w:pPr>
        <w:spacing w:after="0"/>
        <w:ind w:left="0"/>
        <w:jc w:val="both"/>
      </w:pPr>
      <w:r>
        <w:rPr>
          <w:rFonts w:ascii="Times New Roman"/>
          <w:b w:val="false"/>
          <w:i w:val="false"/>
          <w:color w:val="000000"/>
          <w:sz w:val="28"/>
        </w:rPr>
        <w:t>
      66. Қазақстан Республикасы Спорт және дене шынықтыру істері агенттігінің "Қажымұқан Мұңайтпасов атындағы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министрлігінің "Қажымұқан Мұңайтпасов атындағы олимпиада резервінің республикалық мамандандырылған мектеп-интернат-колледжі" республикалық мемлекеттік мекемесіне.</w:t>
      </w:r>
    </w:p>
    <w:bookmarkEnd w:id="557"/>
    <w:bookmarkStart w:name="z193" w:id="558"/>
    <w:p>
      <w:pPr>
        <w:spacing w:after="0"/>
        <w:ind w:left="0"/>
        <w:jc w:val="both"/>
      </w:pPr>
      <w:r>
        <w:rPr>
          <w:rFonts w:ascii="Times New Roman"/>
          <w:b w:val="false"/>
          <w:i w:val="false"/>
          <w:color w:val="000000"/>
          <w:sz w:val="28"/>
        </w:rPr>
        <w:t>
      67. Қазақстан Республикасы Спорт және дене шынықтыру істері агенттігінің "Кәркен Ахметов атындағы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министрлігінің "Кәркен Ахметов атындағы олимпиада резервінің республикалық мамандандырылған мектеп-интернат-колледжі" республикалық мемлекеттік мекемесіне.</w:t>
      </w:r>
    </w:p>
    <w:bookmarkEnd w:id="558"/>
    <w:bookmarkStart w:name="z194" w:id="559"/>
    <w:p>
      <w:pPr>
        <w:spacing w:after="0"/>
        <w:ind w:left="0"/>
        <w:jc w:val="both"/>
      </w:pPr>
      <w:r>
        <w:rPr>
          <w:rFonts w:ascii="Times New Roman"/>
          <w:b w:val="false"/>
          <w:i w:val="false"/>
          <w:color w:val="000000"/>
          <w:sz w:val="28"/>
        </w:rPr>
        <w:t>
      68. Қазақстан Республикасы Спорт және дене шынықтыру істері агенттігінің "Риддер қаласындағы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министрлігінің "Риддер қаласындағы олимпиада резервінің республикалық мамандандырылған мектеп-интернат-колледжі" республикалық мемлекеттік мекемесіне.</w:t>
      </w:r>
    </w:p>
    <w:bookmarkEnd w:id="559"/>
    <w:bookmarkStart w:name="z195" w:id="560"/>
    <w:p>
      <w:pPr>
        <w:spacing w:after="0"/>
        <w:ind w:left="0"/>
        <w:jc w:val="both"/>
      </w:pPr>
      <w:r>
        <w:rPr>
          <w:rFonts w:ascii="Times New Roman"/>
          <w:b w:val="false"/>
          <w:i w:val="false"/>
          <w:color w:val="000000"/>
          <w:sz w:val="28"/>
        </w:rPr>
        <w:t>
      69. Қазақстан Республикасы Спорт және дене шынықтыру істері агенттігінің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министрлігінің "Шаңырақ" шағын ауданындағы олимпиада резервінің республикалық мамандандырылған мектеп-интернат-колледжі" республикалық мемлекеттік мекемесіне.</w:t>
      </w:r>
    </w:p>
    <w:bookmarkEnd w:id="560"/>
    <w:bookmarkStart w:name="z196" w:id="561"/>
    <w:p>
      <w:pPr>
        <w:spacing w:after="0"/>
        <w:ind w:left="0"/>
        <w:jc w:val="both"/>
      </w:pPr>
      <w:r>
        <w:rPr>
          <w:rFonts w:ascii="Times New Roman"/>
          <w:b w:val="false"/>
          <w:i w:val="false"/>
          <w:color w:val="000000"/>
          <w:sz w:val="28"/>
        </w:rPr>
        <w:t>
      70. Қазақстан Республикасы Спорт және дене шынықтыру істері агенттігінің "Допингке қарсы ұлттық орталық" республикалық мемлекеттік мекемесі Қазақстан Республикасы Мәдениет және спорт министрлігінің "Допингке қарсы ұлттық орталық" республикалық мемлекеттік мекемесіне.</w:t>
      </w:r>
    </w:p>
    <w:bookmarkEnd w:id="561"/>
    <w:p>
      <w:pPr>
        <w:spacing w:after="0"/>
        <w:ind w:left="0"/>
        <w:jc w:val="both"/>
      </w:pPr>
      <w:bookmarkStart w:name="z25" w:id="562"/>
      <w:r>
        <w:rPr>
          <w:rFonts w:ascii="Times New Roman"/>
          <w:b w:val="false"/>
          <w:i w:val="false"/>
          <w:color w:val="000000"/>
          <w:sz w:val="28"/>
        </w:rPr>
        <w:t>
      Қазақстан Республикасы</w:t>
      </w:r>
    </w:p>
    <w:bookmarkEnd w:id="56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2014 жылғы 23 қыркүйектегі</w:t>
      </w:r>
    </w:p>
    <w:p>
      <w:pPr>
        <w:spacing w:after="0"/>
        <w:ind w:left="0"/>
        <w:jc w:val="both"/>
      </w:pPr>
      <w:r>
        <w:rPr>
          <w:rFonts w:ascii="Times New Roman"/>
          <w:b w:val="false"/>
          <w:i w:val="false"/>
          <w:color w:val="000000"/>
          <w:sz w:val="28"/>
        </w:rPr>
        <w:t>№ 1003 қаулысына</w:t>
      </w:r>
    </w:p>
    <w:p>
      <w:pPr>
        <w:spacing w:after="0"/>
        <w:ind w:left="0"/>
        <w:jc w:val="both"/>
      </w:pPr>
      <w:r>
        <w:rPr>
          <w:rFonts w:ascii="Times New Roman"/>
          <w:b w:val="false"/>
          <w:i w:val="false"/>
          <w:color w:val="000000"/>
          <w:sz w:val="28"/>
        </w:rPr>
        <w:t>2-қосымша</w:t>
      </w:r>
    </w:p>
    <w:p>
      <w:pPr>
        <w:spacing w:after="0"/>
        <w:ind w:left="0"/>
        <w:jc w:val="both"/>
      </w:pPr>
      <w:bookmarkStart w:name="z26" w:id="563"/>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күші жойылған кейбір</w:t>
      </w:r>
    </w:p>
    <w:bookmarkEnd w:id="563"/>
    <w:p>
      <w:pPr>
        <w:spacing w:after="0"/>
        <w:ind w:left="0"/>
        <w:jc w:val="both"/>
      </w:pPr>
      <w:r>
        <w:rPr>
          <w:rFonts w:ascii="Times New Roman"/>
          <w:b/>
          <w:i w:val="false"/>
          <w:color w:val="000000"/>
          <w:sz w:val="28"/>
        </w:rPr>
        <w:t>шешімдерінің тізбесі</w:t>
      </w:r>
    </w:p>
    <w:bookmarkStart w:name="z27" w:id="564"/>
    <w:p>
      <w:pPr>
        <w:spacing w:after="0"/>
        <w:ind w:left="0"/>
        <w:jc w:val="both"/>
      </w:pPr>
      <w:r>
        <w:rPr>
          <w:rFonts w:ascii="Times New Roman"/>
          <w:b w:val="false"/>
          <w:i w:val="false"/>
          <w:color w:val="000000"/>
          <w:sz w:val="28"/>
        </w:rPr>
        <w:t xml:space="preserve">
      1. 4-тармақты қоспағанда, "Қазақстан Республикасы Мәдениет министрлігінің мәселелері" туралы Қазақстан Республикасы Үкіметінің 2004 жылғы 29 қазандағы № 1130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42, 538-құжат).</w:t>
      </w:r>
    </w:p>
    <w:bookmarkEnd w:id="564"/>
    <w:bookmarkStart w:name="z120" w:id="565"/>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 енгізу туралы" Қазақстан Республикасы Үкіметінің 2004 жылғы 28 қаңтардағы № 73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2005 ж., № 4, 40-құжат).</w:t>
      </w:r>
    </w:p>
    <w:bookmarkEnd w:id="565"/>
    <w:bookmarkStart w:name="z119" w:id="566"/>
    <w:p>
      <w:pPr>
        <w:spacing w:after="0"/>
        <w:ind w:left="0"/>
        <w:jc w:val="both"/>
      </w:pPr>
      <w:r>
        <w:rPr>
          <w:rFonts w:ascii="Times New Roman"/>
          <w:b w:val="false"/>
          <w:i w:val="false"/>
          <w:color w:val="000000"/>
          <w:sz w:val="28"/>
        </w:rPr>
        <w:t xml:space="preserve">
      3. "Қазақстан Республикасы Мәдениет министрлігі Тіл комитетінің мәселелері" туралы Қазақстан Республикасы Үкіметінің 2005 жылғы 4 ақпандағы № 103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2005 ж., № 6, 53-құжат).</w:t>
      </w:r>
    </w:p>
    <w:bookmarkEnd w:id="566"/>
    <w:bookmarkStart w:name="z118" w:id="567"/>
    <w:p>
      <w:pPr>
        <w:spacing w:after="0"/>
        <w:ind w:left="0"/>
        <w:jc w:val="both"/>
      </w:pPr>
      <w:r>
        <w:rPr>
          <w:rFonts w:ascii="Times New Roman"/>
          <w:b w:val="false"/>
          <w:i w:val="false"/>
          <w:color w:val="000000"/>
          <w:sz w:val="28"/>
        </w:rPr>
        <w:t xml:space="preserve">
      4. "Қазақстан Республикасы Мәдениет, ақпарат және спорт министрлігі Ақпарат және мұрағат комитетінің Археография және деректану ұлттық орталығы" мемлекеттік мекемесін құру туралы" Қазақстан Республикасы Үкіметінің 2005 жылғы 1 наурыздағы № 183 қаулысының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2005 ж., № 10, 98-құжат).</w:t>
      </w:r>
    </w:p>
    <w:bookmarkEnd w:id="567"/>
    <w:bookmarkStart w:name="z117" w:id="568"/>
    <w:p>
      <w:pPr>
        <w:spacing w:after="0"/>
        <w:ind w:left="0"/>
        <w:jc w:val="both"/>
      </w:pPr>
      <w:r>
        <w:rPr>
          <w:rFonts w:ascii="Times New Roman"/>
          <w:b w:val="false"/>
          <w:i w:val="false"/>
          <w:color w:val="000000"/>
          <w:sz w:val="28"/>
        </w:rPr>
        <w:t xml:space="preserve">
      5. "Қазақстан Республикасы Үкіметінің 2002 жылғы 11 қыркүйектегі № 993 және 2004 жылғы 29 қазандағы № 1130 қаулыларына өзгерістер мен толықтырулар енгізу туралы" Қазақстан Республикасы Үкіметінің 2005 жылғы 27 мамырдағы № 522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2005 ж., № 22, 275-құжат).</w:t>
      </w:r>
    </w:p>
    <w:bookmarkEnd w:id="568"/>
    <w:bookmarkStart w:name="z116" w:id="569"/>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 енгізу туралы" Қазақстан Республикасы Үкіметінің 2005 жылғы 20 қыркүйектегі № 928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2005 ж., № 35, 483-құжат).</w:t>
      </w:r>
    </w:p>
    <w:bookmarkEnd w:id="569"/>
    <w:bookmarkStart w:name="z115" w:id="570"/>
    <w:p>
      <w:pPr>
        <w:spacing w:after="0"/>
        <w:ind w:left="0"/>
        <w:jc w:val="both"/>
      </w:pPr>
      <w:r>
        <w:rPr>
          <w:rFonts w:ascii="Times New Roman"/>
          <w:b w:val="false"/>
          <w:i w:val="false"/>
          <w:color w:val="000000"/>
          <w:sz w:val="28"/>
        </w:rPr>
        <w:t xml:space="preserve">
      7. "Қазақстан Республикасы Мәдениет, ақпарат және спорт министрлігінің жекелеген кәсіпорындарын қайта ұйымдастыру туралы" Қазақстан Республикасы Үкіметінің 2005 жылғы 17 қарашадағы № 1132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2005 ж., № 40, 586-құжат).</w:t>
      </w:r>
    </w:p>
    <w:bookmarkEnd w:id="570"/>
    <w:bookmarkStart w:name="z114" w:id="571"/>
    <w:p>
      <w:pPr>
        <w:spacing w:after="0"/>
        <w:ind w:left="0"/>
        <w:jc w:val="both"/>
      </w:pPr>
      <w:r>
        <w:rPr>
          <w:rFonts w:ascii="Times New Roman"/>
          <w:b w:val="false"/>
          <w:i w:val="false"/>
          <w:color w:val="000000"/>
          <w:sz w:val="28"/>
        </w:rPr>
        <w:t xml:space="preserve">
      8. "Қазақстан Республикасы Үкіметінің кейбір шешімдеріне өзгерістер мен толықтыру енгізу туралы" Қазақстан Республикасы Үкіметінің 2006 жылғы 27 ақпандағы № 134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2006 ж., № 7, 58-құжат).</w:t>
      </w:r>
    </w:p>
    <w:bookmarkEnd w:id="571"/>
    <w:bookmarkStart w:name="z113" w:id="572"/>
    <w:p>
      <w:pPr>
        <w:spacing w:after="0"/>
        <w:ind w:left="0"/>
        <w:jc w:val="both"/>
      </w:pPr>
      <w:r>
        <w:rPr>
          <w:rFonts w:ascii="Times New Roman"/>
          <w:b w:val="false"/>
          <w:i w:val="false"/>
          <w:color w:val="000000"/>
          <w:sz w:val="28"/>
        </w:rPr>
        <w:t xml:space="preserve">
      9. "Қазақстан Республикасы Мәдениет, ақпарат және спорт министрлігінің қарамағындағы кейбір ұйымдарды Алматы қаласының коммуналдық меншігіне беру туралы" Қазақстан Республикасы Үкіметінің 2006 жылғы 14 наурыздағы № 158 қаулысының 3-тармағының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2006 ж., № 8, 74-құжат).</w:t>
      </w:r>
    </w:p>
    <w:bookmarkEnd w:id="572"/>
    <w:bookmarkStart w:name="z112" w:id="573"/>
    <w:p>
      <w:pPr>
        <w:spacing w:after="0"/>
        <w:ind w:left="0"/>
        <w:jc w:val="both"/>
      </w:pPr>
      <w:r>
        <w:rPr>
          <w:rFonts w:ascii="Times New Roman"/>
          <w:b w:val="false"/>
          <w:i w:val="false"/>
          <w:color w:val="000000"/>
          <w:sz w:val="28"/>
        </w:rPr>
        <w:t xml:space="preserve">
      10. "Кейбір объектілерді республикалық меншіктен Алматы қаласының коммуналдық меншігіне беру туралы" Қазақстан Республикасы Үкіметінің 2006 жылғы 29 наурыздағы № 211 қаулысының 3-тармағының </w:t>
      </w:r>
      <w:r>
        <w:rPr>
          <w:rFonts w:ascii="Times New Roman"/>
          <w:b w:val="false"/>
          <w:i w:val="false"/>
          <w:color w:val="000000"/>
          <w:sz w:val="28"/>
        </w:rPr>
        <w:t>3-тармақшасы</w:t>
      </w:r>
      <w:r>
        <w:rPr>
          <w:rFonts w:ascii="Times New Roman"/>
          <w:b w:val="false"/>
          <w:i w:val="false"/>
          <w:color w:val="000000"/>
          <w:sz w:val="28"/>
        </w:rPr>
        <w:t xml:space="preserve"> (Қазақстан Республикасының ПҮАЖ-ы, 2006 ж., № 10, 99-құжат).</w:t>
      </w:r>
    </w:p>
    <w:bookmarkEnd w:id="573"/>
    <w:bookmarkStart w:name="z111" w:id="574"/>
    <w:p>
      <w:pPr>
        <w:spacing w:after="0"/>
        <w:ind w:left="0"/>
        <w:jc w:val="both"/>
      </w:pPr>
      <w:r>
        <w:rPr>
          <w:rFonts w:ascii="Times New Roman"/>
          <w:b w:val="false"/>
          <w:i w:val="false"/>
          <w:color w:val="000000"/>
          <w:sz w:val="28"/>
        </w:rPr>
        <w:t xml:space="preserve">
      11. "Қазақстан Республикасы Үкіметінің кейбір шешімдеріне өзгерістер мен толықтыру енгізу туралы" Қазақстан Республикасы Үкіметінің 2006 жылғы 16 мамырдағы № 405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2006 ж., № 17, 162-құжат).</w:t>
      </w:r>
    </w:p>
    <w:bookmarkEnd w:id="574"/>
    <w:bookmarkStart w:name="z110" w:id="575"/>
    <w:p>
      <w:pPr>
        <w:spacing w:after="0"/>
        <w:ind w:left="0"/>
        <w:jc w:val="both"/>
      </w:pPr>
      <w:r>
        <w:rPr>
          <w:rFonts w:ascii="Times New Roman"/>
          <w:b w:val="false"/>
          <w:i w:val="false"/>
          <w:color w:val="000000"/>
          <w:sz w:val="28"/>
        </w:rPr>
        <w:t xml:space="preserve">
      12. "Қазақстан Республикасы Мәдениет және ақпарат министрлігі Ақпарат және мұрағат комитетінің "Қазақстан Республикасының Ұлттық мұрағаты" мемлекеттік мекемесін кұру туралы" Қазақстан Республикасы Үкіметінің 2006 жылғы 19 шілдедегі № 692 қаулысының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2006 ж., № 27, 285-кұжат).</w:t>
      </w:r>
    </w:p>
    <w:bookmarkEnd w:id="575"/>
    <w:bookmarkStart w:name="z109" w:id="576"/>
    <w:p>
      <w:pPr>
        <w:spacing w:after="0"/>
        <w:ind w:left="0"/>
        <w:jc w:val="both"/>
      </w:pPr>
      <w:r>
        <w:rPr>
          <w:rFonts w:ascii="Times New Roman"/>
          <w:b w:val="false"/>
          <w:i w:val="false"/>
          <w:color w:val="000000"/>
          <w:sz w:val="28"/>
        </w:rPr>
        <w:t xml:space="preserve">
      13. "Қазақстан Республикасы Үкіметінің 2004 жылғы 29 қазандағы № 1130 қаулысына толықтырулар мен өзгерістер енгізу туралы" Қазақстан Республикасы Үкіметінің 2007 жылғы 3 қыркүйектегі № 763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33, 362-құжат).</w:t>
      </w:r>
    </w:p>
    <w:bookmarkEnd w:id="576"/>
    <w:bookmarkStart w:name="z108" w:id="577"/>
    <w:p>
      <w:pPr>
        <w:spacing w:after="0"/>
        <w:ind w:left="0"/>
        <w:jc w:val="both"/>
      </w:pPr>
      <w:r>
        <w:rPr>
          <w:rFonts w:ascii="Times New Roman"/>
          <w:b w:val="false"/>
          <w:i w:val="false"/>
          <w:color w:val="000000"/>
          <w:sz w:val="28"/>
        </w:rPr>
        <w:t xml:space="preserve">
      14. "Қазақстан Республикасы Мәдениет және ақпарат министрлігінің кейбір мәселелері туралы" Қазақстан Республикасы Үкіметінің 2007 жылғы 29 қарашадағы № 1148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2007 ж., № 44, 526-құжат).</w:t>
      </w:r>
    </w:p>
    <w:bookmarkEnd w:id="577"/>
    <w:bookmarkStart w:name="z107" w:id="578"/>
    <w:p>
      <w:pPr>
        <w:spacing w:after="0"/>
        <w:ind w:left="0"/>
        <w:jc w:val="both"/>
      </w:pPr>
      <w:r>
        <w:rPr>
          <w:rFonts w:ascii="Times New Roman"/>
          <w:b w:val="false"/>
          <w:i w:val="false"/>
          <w:color w:val="000000"/>
          <w:sz w:val="28"/>
        </w:rPr>
        <w:t xml:space="preserve">
      15. "Қазақстан Республикасы Мәдениет министрлігінің кейбір мәселелері" туралы Қазақстан Республикасы Үкіметінің 2008 жылғы 26 маусымдағы № 610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2008 ж., № 31, 316-құжат).</w:t>
      </w:r>
    </w:p>
    <w:bookmarkEnd w:id="578"/>
    <w:bookmarkStart w:name="z106" w:id="579"/>
    <w:p>
      <w:pPr>
        <w:spacing w:after="0"/>
        <w:ind w:left="0"/>
        <w:jc w:val="both"/>
      </w:pPr>
      <w:r>
        <w:rPr>
          <w:rFonts w:ascii="Times New Roman"/>
          <w:b w:val="false"/>
          <w:i w:val="false"/>
          <w:color w:val="000000"/>
          <w:sz w:val="28"/>
        </w:rPr>
        <w:t xml:space="preserve">
      16.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21 қарашадағы № 1080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2008 ж., № 44, 500-құжат).</w:t>
      </w:r>
    </w:p>
    <w:bookmarkEnd w:id="579"/>
    <w:bookmarkStart w:name="z105" w:id="580"/>
    <w:p>
      <w:pPr>
        <w:spacing w:after="0"/>
        <w:ind w:left="0"/>
        <w:jc w:val="both"/>
      </w:pPr>
      <w:r>
        <w:rPr>
          <w:rFonts w:ascii="Times New Roman"/>
          <w:b w:val="false"/>
          <w:i w:val="false"/>
          <w:color w:val="000000"/>
          <w:sz w:val="28"/>
        </w:rPr>
        <w:t xml:space="preserve">
      17. "Қазақстан Республикасы Үкіметінің 1999 жылғы 7 қазандағы № 1538 және 2004 жылғы 29 қазандағы № 1130 қаулыларына өзгерістер мен толықтырулар енгізу туралы" Қазақстан Республикасы Үкіметінің 2009 жылғы 17 қарашадағы № 1863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580"/>
    <w:bookmarkStart w:name="z104" w:id="581"/>
    <w:p>
      <w:pPr>
        <w:spacing w:after="0"/>
        <w:ind w:left="0"/>
        <w:jc w:val="both"/>
      </w:pPr>
      <w:r>
        <w:rPr>
          <w:rFonts w:ascii="Times New Roman"/>
          <w:b w:val="false"/>
          <w:i w:val="false"/>
          <w:color w:val="000000"/>
          <w:sz w:val="28"/>
        </w:rPr>
        <w:t xml:space="preserve">
      18. "Қазақстан Республикасы Мәдениет министрлігінің кейбір мәселелері туралы" Қазақстан Республикасы Үкіметінің 2010 жылғы 31 наурыздағы № 252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2010 ж., № 25-26, 198-құжат).</w:t>
      </w:r>
    </w:p>
    <w:bookmarkEnd w:id="581"/>
    <w:bookmarkStart w:name="z103" w:id="582"/>
    <w:p>
      <w:pPr>
        <w:spacing w:after="0"/>
        <w:ind w:left="0"/>
        <w:jc w:val="both"/>
      </w:pPr>
      <w:r>
        <w:rPr>
          <w:rFonts w:ascii="Times New Roman"/>
          <w:b w:val="false"/>
          <w:i w:val="false"/>
          <w:color w:val="000000"/>
          <w:sz w:val="28"/>
        </w:rPr>
        <w:t>
      19. "Қазақстан Республикасы Мәдениет министрлігі Дін істері комитетінің кейбір мәселелері" туралы Қазақстан Республикасы Үкіметінің 2010 жылғы 30 маусымдағы № 610 қаулысының 4-тармағының 1) тармақшасы.</w:t>
      </w:r>
    </w:p>
    <w:bookmarkEnd w:id="582"/>
    <w:bookmarkStart w:name="z102" w:id="583"/>
    <w:p>
      <w:pPr>
        <w:spacing w:after="0"/>
        <w:ind w:left="0"/>
        <w:jc w:val="both"/>
      </w:pPr>
      <w:r>
        <w:rPr>
          <w:rFonts w:ascii="Times New Roman"/>
          <w:b w:val="false"/>
          <w:i w:val="false"/>
          <w:color w:val="000000"/>
          <w:sz w:val="28"/>
        </w:rPr>
        <w:t xml:space="preserve">
      20. "Қазақстан Республикасы Мәдениет министрлігінің мәселелері" туралы Қазақстан Республикасы Үкіметінің 2004 жылғы 29 қазандағы № 1130 қаулысына толықтырулар мен өзгерістер енгізу туралы" Қазақстан Республикасы Үкіметінің 2011 жылғы 29 сәуірдегі № 468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36, 434-құжат).</w:t>
      </w:r>
    </w:p>
    <w:bookmarkEnd w:id="583"/>
    <w:bookmarkStart w:name="z101" w:id="584"/>
    <w:p>
      <w:pPr>
        <w:spacing w:after="0"/>
        <w:ind w:left="0"/>
        <w:jc w:val="both"/>
      </w:pPr>
      <w:r>
        <w:rPr>
          <w:rFonts w:ascii="Times New Roman"/>
          <w:b w:val="false"/>
          <w:i w:val="false"/>
          <w:color w:val="000000"/>
          <w:sz w:val="28"/>
        </w:rPr>
        <w:t xml:space="preserve">
      21. 1-тармақты қоспағанда, "Қазақстан Республикасы Дін істері агенттігінің мәселелері" туралы Қазақстан Республикасы Үкіметінің 2011 жылғы 1 тамыздағы № 888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51, 690-құжат).</w:t>
      </w:r>
    </w:p>
    <w:bookmarkEnd w:id="584"/>
    <w:bookmarkStart w:name="z100" w:id="585"/>
    <w:p>
      <w:pPr>
        <w:spacing w:after="0"/>
        <w:ind w:left="0"/>
        <w:jc w:val="both"/>
      </w:pPr>
      <w:r>
        <w:rPr>
          <w:rFonts w:ascii="Times New Roman"/>
          <w:b w:val="false"/>
          <w:i w:val="false"/>
          <w:color w:val="000000"/>
          <w:sz w:val="28"/>
        </w:rPr>
        <w:t xml:space="preserve">
      22. 1-тармақты қоспағанда, "Қазақстан Республикасы Спорт және дене шынықтыру істері агенттігінің мәселелері" туралы Қазақстан Республикасы Үкіметінің 2012 жылғы 20 ақпандағы № 244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2012 ж., № 34, 439-құжат).</w:t>
      </w:r>
    </w:p>
    <w:bookmarkEnd w:id="585"/>
    <w:bookmarkStart w:name="z99" w:id="586"/>
    <w:p>
      <w:pPr>
        <w:spacing w:after="0"/>
        <w:ind w:left="0"/>
        <w:jc w:val="both"/>
      </w:pPr>
      <w:r>
        <w:rPr>
          <w:rFonts w:ascii="Times New Roman"/>
          <w:b w:val="false"/>
          <w:i w:val="false"/>
          <w:color w:val="000000"/>
          <w:sz w:val="28"/>
        </w:rPr>
        <w:t xml:space="preserve">
      23. "Қазақстан Республикасы Мәдениет және ақпарат министрлігінің кейбір мәселелері туралы" Қазақстан Республикасы Үкіметінің 2012 жылғы 12 наурыздағы № 319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2012 ж., № 36, 485-құжат).</w:t>
      </w:r>
    </w:p>
    <w:bookmarkEnd w:id="586"/>
    <w:bookmarkStart w:name="z98" w:id="587"/>
    <w:p>
      <w:pPr>
        <w:spacing w:after="0"/>
        <w:ind w:left="0"/>
        <w:jc w:val="both"/>
      </w:pPr>
      <w:r>
        <w:rPr>
          <w:rFonts w:ascii="Times New Roman"/>
          <w:b w:val="false"/>
          <w:i w:val="false"/>
          <w:color w:val="000000"/>
          <w:sz w:val="28"/>
        </w:rPr>
        <w:t xml:space="preserve">
      24. Қазақстан Республикасы Спорт және дене шынықтыру істері агенттігінің "Қазіргі бессайыстан және су спорты түрлерінен олимпиадалық даярлау орталығы" республикалық мемлекеттік қазыналық кәсіпорнын құру туралы" Қазақстан Республикасы Үкіметінің 2012 жылғы 9 сәуірдегі № 435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2012 ж., № 42, 559-құжат).</w:t>
      </w:r>
    </w:p>
    <w:bookmarkEnd w:id="587"/>
    <w:bookmarkStart w:name="z97" w:id="588"/>
    <w:p>
      <w:pPr>
        <w:spacing w:after="0"/>
        <w:ind w:left="0"/>
        <w:jc w:val="both"/>
      </w:pPr>
      <w:r>
        <w:rPr>
          <w:rFonts w:ascii="Times New Roman"/>
          <w:b w:val="false"/>
          <w:i w:val="false"/>
          <w:color w:val="000000"/>
          <w:sz w:val="28"/>
        </w:rPr>
        <w:t xml:space="preserve">
      25. "Қазақстан Республикасы Мәдениет және ақпарат министрлігінің мәселелері" туралы Қазақстан Республикасы Үкіметінің 2004 жылғы 29 қазандағы № 1130 қаулысына өзгерістер мен толықтырулар енгізу туралы" Қазақстан Республикасы Үкіметінің 2012 жылғы 26 маусымдағы № 836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58, 800-құжат).</w:t>
      </w:r>
    </w:p>
    <w:bookmarkEnd w:id="588"/>
    <w:bookmarkStart w:name="z96" w:id="589"/>
    <w:p>
      <w:pPr>
        <w:spacing w:after="0"/>
        <w:ind w:left="0"/>
        <w:jc w:val="both"/>
      </w:pPr>
      <w:r>
        <w:rPr>
          <w:rFonts w:ascii="Times New Roman"/>
          <w:b w:val="false"/>
          <w:i w:val="false"/>
          <w:color w:val="000000"/>
          <w:sz w:val="28"/>
        </w:rPr>
        <w:t xml:space="preserve">
      26.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2012 ж., № 67, 974-құжат).</w:t>
      </w:r>
    </w:p>
    <w:bookmarkEnd w:id="589"/>
    <w:bookmarkStart w:name="z95" w:id="590"/>
    <w:p>
      <w:pPr>
        <w:spacing w:after="0"/>
        <w:ind w:left="0"/>
        <w:jc w:val="both"/>
      </w:pPr>
      <w:r>
        <w:rPr>
          <w:rFonts w:ascii="Times New Roman"/>
          <w:b w:val="false"/>
          <w:i w:val="false"/>
          <w:color w:val="000000"/>
          <w:sz w:val="28"/>
        </w:rPr>
        <w:t xml:space="preserve">
      27. "Қазақстан Республикасы Спорт және дене шынықтыру істері агенттігінің мәселелері" туралы Қазақстан Республикасы Үкіметінің 2012 жылғы 20 ақпандағы № 244 қаулысына өзгерістер мен толықтырулар енгізу туралы" Қазақстан Республикасы Үкіметінің 2012 жылғы 8 қазандағы № 1267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1060-құжат).</w:t>
      </w:r>
    </w:p>
    <w:bookmarkEnd w:id="590"/>
    <w:bookmarkStart w:name="z94" w:id="591"/>
    <w:p>
      <w:pPr>
        <w:spacing w:after="0"/>
        <w:ind w:left="0"/>
        <w:jc w:val="both"/>
      </w:pPr>
      <w:r>
        <w:rPr>
          <w:rFonts w:ascii="Times New Roman"/>
          <w:b w:val="false"/>
          <w:i w:val="false"/>
          <w:color w:val="000000"/>
          <w:sz w:val="28"/>
        </w:rPr>
        <w:t xml:space="preserve">
      28. "Қазақстан Республикасы Дін істері агенттігінің мәселелері" туралы Қазақстан Республикасы Үкіметінің 2011 жылғы 1 тамыздағы № 888 қаулысына өзгерістер енгізу туралы" Қазақстан Республикасы Үкіметінің 2012 жылғы 8 қазандағы № 1269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1062-құжат).</w:t>
      </w:r>
    </w:p>
    <w:bookmarkEnd w:id="591"/>
    <w:bookmarkStart w:name="z93" w:id="592"/>
    <w:p>
      <w:pPr>
        <w:spacing w:after="0"/>
        <w:ind w:left="0"/>
        <w:jc w:val="both"/>
      </w:pPr>
      <w:r>
        <w:rPr>
          <w:rFonts w:ascii="Times New Roman"/>
          <w:b w:val="false"/>
          <w:i w:val="false"/>
          <w:color w:val="000000"/>
          <w:sz w:val="28"/>
        </w:rPr>
        <w:t xml:space="preserve">
      29. "Қазақстан Республикасы Мәдениет және ақпарат министрлігінің мәселелері" туралы Қазақстан Республикасы Үкіметінің 2004 жылғы 29 қазандағы № 1130 қаулысына өзгерістер енгізу туралы" Қазақстан Республикасы Үкіметінің 2012 жылғы 25 қазандағы № 1360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1114-құжат).</w:t>
      </w:r>
    </w:p>
    <w:bookmarkEnd w:id="592"/>
    <w:bookmarkStart w:name="z92" w:id="593"/>
    <w:p>
      <w:pPr>
        <w:spacing w:after="0"/>
        <w:ind w:left="0"/>
        <w:jc w:val="both"/>
      </w:pPr>
      <w:r>
        <w:rPr>
          <w:rFonts w:ascii="Times New Roman"/>
          <w:b w:val="false"/>
          <w:i w:val="false"/>
          <w:color w:val="000000"/>
          <w:sz w:val="28"/>
        </w:rPr>
        <w:t xml:space="preserve">
      30. "Қазақстан Республикасы Спорт және дене шынықтыру істері агенттігінің "Допингке қарсы ұлттық орталық" республикалық мемлекеттік мекемесін құру туралы" Қазақстан Республикасы Үкіметінің 2012 жылғы 28 желтоқсандағы № 1718 қаулысының 4-тармағы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2013 ж., № 6, 132-құжат).</w:t>
      </w:r>
    </w:p>
    <w:bookmarkEnd w:id="593"/>
    <w:bookmarkStart w:name="z91" w:id="594"/>
    <w:p>
      <w:pPr>
        <w:spacing w:after="0"/>
        <w:ind w:left="0"/>
        <w:jc w:val="both"/>
      </w:pPr>
      <w:r>
        <w:rPr>
          <w:rFonts w:ascii="Times New Roman"/>
          <w:b w:val="false"/>
          <w:i w:val="false"/>
          <w:color w:val="000000"/>
          <w:sz w:val="28"/>
        </w:rPr>
        <w:t xml:space="preserve">
      31. "Қазақстан Республикасы Үкіметінің кейбір шешімдеріне өзгерістер енгізу туралы" Қазақстан Республикасының Үкіметінің 2013 жылғы 25 қаңтардағы № 32 қаулысының 1-тармағы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2013 ж., № 12, 215-құжат).</w:t>
      </w:r>
    </w:p>
    <w:bookmarkEnd w:id="594"/>
    <w:bookmarkStart w:name="z90" w:id="595"/>
    <w:p>
      <w:pPr>
        <w:spacing w:after="0"/>
        <w:ind w:left="0"/>
        <w:jc w:val="both"/>
      </w:pPr>
      <w:r>
        <w:rPr>
          <w:rFonts w:ascii="Times New Roman"/>
          <w:b w:val="false"/>
          <w:i w:val="false"/>
          <w:color w:val="000000"/>
          <w:sz w:val="28"/>
        </w:rPr>
        <w:t xml:space="preserve">
      32. "Қазақстан Республикасы Спорт және дене шынықтыру істері агенттігінің мәселелері" туралы Қазақстан Республикасы Үкіметінің 2012 жылғы 20 ақпандағы № 244 қаулысына өзгерістер енгізу туралы" Қазақстан Республикасы Үкіметінің 2013 жылғы 29 қаңтардағы № 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229-құжат).</w:t>
      </w:r>
    </w:p>
    <w:bookmarkEnd w:id="595"/>
    <w:bookmarkStart w:name="z89" w:id="596"/>
    <w:p>
      <w:pPr>
        <w:spacing w:after="0"/>
        <w:ind w:left="0"/>
        <w:jc w:val="both"/>
      </w:pPr>
      <w:r>
        <w:rPr>
          <w:rFonts w:ascii="Times New Roman"/>
          <w:b w:val="false"/>
          <w:i w:val="false"/>
          <w:color w:val="000000"/>
          <w:sz w:val="28"/>
        </w:rPr>
        <w:t xml:space="preserve">
      33. "Қазақстан Республикасы Дін істері агенттігінің мәселелері" туралы Қазақстан Республикасы Үкіметінің 2011 жылғы 1 тамыздағы № 888 қаулысына өзгерістер енгізу туралы" Қазақстан Республикасы Үкіметінің 2013 жылғы 6 ақпандағы № 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14, 257-құжат).</w:t>
      </w:r>
    </w:p>
    <w:bookmarkEnd w:id="596"/>
    <w:bookmarkStart w:name="z121" w:id="597"/>
    <w:p>
      <w:pPr>
        <w:spacing w:after="0"/>
        <w:ind w:left="0"/>
        <w:jc w:val="both"/>
      </w:pPr>
      <w:r>
        <w:rPr>
          <w:rFonts w:ascii="Times New Roman"/>
          <w:b w:val="false"/>
          <w:i w:val="false"/>
          <w:color w:val="000000"/>
          <w:sz w:val="28"/>
        </w:rPr>
        <w:t xml:space="preserve">
      34. "Көркемсурет көрмелері және аукциондар дирекциясы" жауапкершілігі шектеулі серіктестігін тарату туралы" Қазақстан Республикасы Үкіметінің 2013 жылғы 16 сәуірдегі № 369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26, 411-құжат).</w:t>
      </w:r>
    </w:p>
    <w:bookmarkEnd w:id="597"/>
    <w:bookmarkStart w:name="z88" w:id="598"/>
    <w:p>
      <w:pPr>
        <w:spacing w:after="0"/>
        <w:ind w:left="0"/>
        <w:jc w:val="both"/>
      </w:pPr>
      <w:r>
        <w:rPr>
          <w:rFonts w:ascii="Times New Roman"/>
          <w:b w:val="false"/>
          <w:i w:val="false"/>
          <w:color w:val="000000"/>
          <w:sz w:val="28"/>
        </w:rPr>
        <w:t xml:space="preserve">
      35. Қазақстан Республикасы Мәдениет және ақпарат министрлігінің "Достық үйі - Этносаралық қатынастар проблемаларын зерттеу орталығы" шаруашылық жүргізу құқығындағы республикалық мемлекеттік кәсіпорнын тарату және Қазақстан Республикасы Мәдениет және ақпарат министрлігінің "Достық үйі - Этносаралық қатынастар орталығы" республикалық мемлекеттік мекемесін құру туралы" Қазақстан Республикасы Үкіметінің 2013 жылғы 29 сәуірдегі № 403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28, 432-құжат).</w:t>
      </w:r>
    </w:p>
    <w:bookmarkEnd w:id="598"/>
    <w:bookmarkStart w:name="z87" w:id="599"/>
    <w:p>
      <w:pPr>
        <w:spacing w:after="0"/>
        <w:ind w:left="0"/>
        <w:jc w:val="both"/>
      </w:pPr>
      <w:r>
        <w:rPr>
          <w:rFonts w:ascii="Times New Roman"/>
          <w:b w:val="false"/>
          <w:i w:val="false"/>
          <w:color w:val="000000"/>
          <w:sz w:val="28"/>
        </w:rPr>
        <w:t xml:space="preserve">
      36. "Қазақстан Республикасы Мәдениет және ақпарат министрлігінің мәселелері" туралы Қазақстан Республикасы Үкіметінің 2004 жылғы 29 қазандағы № 1130 қаулысына өзгерістер мен толықтыру енгізу туралы Қазақстан Республикасы Үкіметінің 2013 жылғы 29 сәуірдегі № 413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29, 440-құжат).</w:t>
      </w:r>
    </w:p>
    <w:bookmarkEnd w:id="599"/>
    <w:bookmarkStart w:name="z86" w:id="600"/>
    <w:p>
      <w:pPr>
        <w:spacing w:after="0"/>
        <w:ind w:left="0"/>
        <w:jc w:val="both"/>
      </w:pPr>
      <w:r>
        <w:rPr>
          <w:rFonts w:ascii="Times New Roman"/>
          <w:b w:val="false"/>
          <w:i w:val="false"/>
          <w:color w:val="000000"/>
          <w:sz w:val="28"/>
        </w:rPr>
        <w:t xml:space="preserve">
      37. "Астана Опера" Мемлекеттік опера және балет театры" коммерциялық емес акционерлік қоғамын құру туралы" Қазақстан Республикасы Үкіметінің 2013 жылғы 22 мамырдағы № 512 қаулысы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35, 511-құжат).</w:t>
      </w:r>
    </w:p>
    <w:bookmarkEnd w:id="600"/>
    <w:bookmarkStart w:name="z85" w:id="601"/>
    <w:p>
      <w:pPr>
        <w:spacing w:after="0"/>
        <w:ind w:left="0"/>
        <w:jc w:val="both"/>
      </w:pPr>
      <w:r>
        <w:rPr>
          <w:rFonts w:ascii="Times New Roman"/>
          <w:b w:val="false"/>
          <w:i w:val="false"/>
          <w:color w:val="000000"/>
          <w:sz w:val="28"/>
        </w:rPr>
        <w:t xml:space="preserve">
      38.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 қаулысының 7-тармағының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2013 ж., № 40, 587-құжат).</w:t>
      </w:r>
    </w:p>
    <w:bookmarkEnd w:id="601"/>
    <w:bookmarkStart w:name="z84" w:id="602"/>
    <w:p>
      <w:pPr>
        <w:spacing w:after="0"/>
        <w:ind w:left="0"/>
        <w:jc w:val="both"/>
      </w:pPr>
      <w:r>
        <w:rPr>
          <w:rFonts w:ascii="Times New Roman"/>
          <w:b w:val="false"/>
          <w:i w:val="false"/>
          <w:color w:val="000000"/>
          <w:sz w:val="28"/>
        </w:rPr>
        <w:t xml:space="preserve">
      39. "Қазақстан Республикасы Мәдениет және ақпарат министрлігінің мәселелері туралы" Қазақстан Республикасы Үкіметінің 2004 жылғы 29 қазандағы № 1130 қаулысына өзгерістер мен толықтырулар енгізу туралы" Қазақстан Республикасы Үкіметінің 2013 жылғы 13 қыркүйектегі № 956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53, 748-құжат).</w:t>
      </w:r>
    </w:p>
    <w:bookmarkEnd w:id="602"/>
    <w:bookmarkStart w:name="z83" w:id="603"/>
    <w:p>
      <w:pPr>
        <w:spacing w:after="0"/>
        <w:ind w:left="0"/>
        <w:jc w:val="both"/>
      </w:pPr>
      <w:r>
        <w:rPr>
          <w:rFonts w:ascii="Times New Roman"/>
          <w:b w:val="false"/>
          <w:i w:val="false"/>
          <w:color w:val="000000"/>
          <w:sz w:val="28"/>
        </w:rPr>
        <w:t xml:space="preserve">
      40. "Қазақстан Республикасы Үкіметінің кейбір шешімдеріне өзгерістер енгізу туралы" Қазақстан Республикасы Үкіметінің 2013 жылғы 18 қазандағы № 1109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60, 822-құжат).</w:t>
      </w:r>
    </w:p>
    <w:bookmarkEnd w:id="603"/>
    <w:bookmarkStart w:name="z82" w:id="604"/>
    <w:p>
      <w:pPr>
        <w:spacing w:after="0"/>
        <w:ind w:left="0"/>
        <w:jc w:val="both"/>
      </w:pPr>
      <w:r>
        <w:rPr>
          <w:rFonts w:ascii="Times New Roman"/>
          <w:b w:val="false"/>
          <w:i w:val="false"/>
          <w:color w:val="000000"/>
          <w:sz w:val="28"/>
        </w:rPr>
        <w:t xml:space="preserve">
      41. "Аstana Ваllet" жауапкершілігі шектеулі серіктестігінің кейбір мәселелері" туралы Қазақстан Республикасы Үкіметінің 2013 жылғы 12 қарашадағы № 1208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63, 875-құжат).</w:t>
      </w:r>
    </w:p>
    <w:bookmarkEnd w:id="604"/>
    <w:bookmarkStart w:name="z81" w:id="605"/>
    <w:p>
      <w:pPr>
        <w:spacing w:after="0"/>
        <w:ind w:left="0"/>
        <w:jc w:val="both"/>
      </w:pPr>
      <w:r>
        <w:rPr>
          <w:rFonts w:ascii="Times New Roman"/>
          <w:b w:val="false"/>
          <w:i w:val="false"/>
          <w:color w:val="000000"/>
          <w:sz w:val="28"/>
        </w:rPr>
        <w:t xml:space="preserve">
      42. "Қазақстан Республикасы Спорт және дене шынықтыру істері агенттігінің мәселелері" туралы Қазақстан Республикасы Үкіметінің 2012 жылғы 20 ақпандағы № 244 қаулысына өзгерістер енгізу туралы" Қазақстан Республикасы Үкіметінің 2013 жылғы 12 қарашадағы № 1219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65, 888-құжат).</w:t>
      </w:r>
    </w:p>
    <w:bookmarkEnd w:id="605"/>
    <w:bookmarkStart w:name="z80" w:id="606"/>
    <w:p>
      <w:pPr>
        <w:spacing w:after="0"/>
        <w:ind w:left="0"/>
        <w:jc w:val="both"/>
      </w:pPr>
      <w:r>
        <w:rPr>
          <w:rFonts w:ascii="Times New Roman"/>
          <w:b w:val="false"/>
          <w:i w:val="false"/>
          <w:color w:val="000000"/>
          <w:sz w:val="28"/>
        </w:rPr>
        <w:t xml:space="preserve">
      43. "Қазақстан Республикасы Спорт және дене шынықтыру істері агенттігінің кейбір республикалық мемлекеттік кәсіпорындарын қайта ұйымдастыру туралы" Қазақстан Республикасы Үкіметінің 2013 жылғы 31 желтоқсандағы № 1528 қаулысының 4-тармағының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2013 ж., № 78, 1039-құжат).</w:t>
      </w:r>
    </w:p>
    <w:bookmarkEnd w:id="606"/>
    <w:bookmarkStart w:name="z79" w:id="607"/>
    <w:p>
      <w:pPr>
        <w:spacing w:after="0"/>
        <w:ind w:left="0"/>
        <w:jc w:val="both"/>
      </w:pPr>
      <w:r>
        <w:rPr>
          <w:rFonts w:ascii="Times New Roman"/>
          <w:b w:val="false"/>
          <w:i w:val="false"/>
          <w:color w:val="000000"/>
          <w:sz w:val="28"/>
        </w:rPr>
        <w:t xml:space="preserve">
      44.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мекемесінің кейбір мәселелері туралы" Қазақстан Республикасы Үкіметінің 2014 жылғы 27 қаңтардағы № 28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3, 22-құжат).</w:t>
      </w:r>
    </w:p>
    <w:bookmarkEnd w:id="607"/>
    <w:bookmarkStart w:name="z78" w:id="608"/>
    <w:p>
      <w:pPr>
        <w:spacing w:after="0"/>
        <w:ind w:left="0"/>
        <w:jc w:val="both"/>
      </w:pPr>
      <w:r>
        <w:rPr>
          <w:rFonts w:ascii="Times New Roman"/>
          <w:b w:val="false"/>
          <w:i w:val="false"/>
          <w:color w:val="000000"/>
          <w:sz w:val="28"/>
        </w:rPr>
        <w:t xml:space="preserve">
      45. Қазақстан Республикасы Мәдениет және ақпарат министрлігі Мәдениет комитетінің "Күләш Байсейітова атындағы ұлттық опера және балет театры" республикалық мемлекеттік қазыналық кәсіпорнын тарату туралы" Қазақстан Республикасы Үкіметінің 2014 жылғы 3 ақпандағы № 43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4, 30-құжат).</w:t>
      </w:r>
    </w:p>
    <w:bookmarkEnd w:id="608"/>
    <w:bookmarkStart w:name="z77" w:id="609"/>
    <w:p>
      <w:pPr>
        <w:spacing w:after="0"/>
        <w:ind w:left="0"/>
        <w:jc w:val="both"/>
      </w:pPr>
      <w:r>
        <w:rPr>
          <w:rFonts w:ascii="Times New Roman"/>
          <w:b w:val="false"/>
          <w:i w:val="false"/>
          <w:color w:val="000000"/>
          <w:sz w:val="28"/>
        </w:rPr>
        <w:t xml:space="preserve">
      46. "Қазақстан Республикасы Спорт және дене шынықтыру істері агенттігінің "Дене мүмкіндіктері шектеулі тұлғаларға арналған спорттық даярлау орталығы" республикалық мемлекеттік қазыналық кәсіпорнын құру туралы" Қазақстан Республикасы Үкіметінің 2014 жылғы 13 наурыздағы № 238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21, 158-құжат)</w:t>
      </w:r>
    </w:p>
    <w:bookmarkEnd w:id="609"/>
    <w:bookmarkStart w:name="z76" w:id="610"/>
    <w:p>
      <w:pPr>
        <w:spacing w:after="0"/>
        <w:ind w:left="0"/>
        <w:jc w:val="both"/>
      </w:pPr>
      <w:r>
        <w:rPr>
          <w:rFonts w:ascii="Times New Roman"/>
          <w:b w:val="false"/>
          <w:i w:val="false"/>
          <w:color w:val="000000"/>
          <w:sz w:val="28"/>
        </w:rPr>
        <w:t xml:space="preserve">
      47. "Орталық жүзу бассейні" акционерлік қоғамын тарату туралы" Қазақстан Республикасы Үкіметінің 2014 жылғы 17 сәуірдегі № 372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2014 ж., № 29, 243-құжат).</w:t>
      </w:r>
    </w:p>
    <w:bookmarkEnd w:id="610"/>
    <w:bookmarkStart w:name="z24" w:id="611"/>
    <w:p>
      <w:pPr>
        <w:spacing w:after="0"/>
        <w:ind w:left="0"/>
        <w:jc w:val="both"/>
      </w:pPr>
      <w:r>
        <w:rPr>
          <w:rFonts w:ascii="Times New Roman"/>
          <w:b w:val="false"/>
          <w:i w:val="false"/>
          <w:color w:val="000000"/>
          <w:sz w:val="28"/>
        </w:rPr>
        <w:t xml:space="preserve">
      48. "Қазақстан Республикасы Мәдениет министрлігінің кейбір мәселелері туралы" Қазақстан Республикасы Үкіметінің 2014 жылғы 4 мамырдағы № 441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32, 291-құжат).</w:t>
      </w:r>
    </w:p>
    <w:bookmarkEnd w:id="6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