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3007" w14:textId="cf03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жылға арналған республикалық бюджеттің көрсеткіштерін түзету және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23 қыркүйектегі № 1004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енгiзiледi.</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111-бабына</w:t>
      </w:r>
      <w:r>
        <w:rPr>
          <w:rFonts w:ascii="Times New Roman"/>
          <w:b w:val="false"/>
          <w:i w:val="false"/>
          <w:color w:val="000000"/>
          <w:sz w:val="28"/>
        </w:rPr>
        <w:t>, Қазақстан Республикасы Президентінің 2014 жылғы 6 тамыздағы «Қазақстан Республикасы мемлекеттік басқару жүйесінің реформасы туралы» № </w:t>
      </w:r>
      <w:r>
        <w:rPr>
          <w:rFonts w:ascii="Times New Roman"/>
          <w:b w:val="false"/>
          <w:i w:val="false"/>
          <w:color w:val="000000"/>
          <w:sz w:val="28"/>
        </w:rPr>
        <w:t>875</w:t>
      </w:r>
      <w:r>
        <w:rPr>
          <w:rFonts w:ascii="Times New Roman"/>
          <w:b w:val="false"/>
          <w:i w:val="false"/>
          <w:color w:val="000000"/>
          <w:sz w:val="28"/>
        </w:rPr>
        <w:t xml:space="preserve"> және «Қазақстан Республикасының мемлекеттік басқару жүйесін одан әрі жетілдіру жөніндегі шаралар туралы» № </w:t>
      </w:r>
      <w:r>
        <w:rPr>
          <w:rFonts w:ascii="Times New Roman"/>
          <w:b w:val="false"/>
          <w:i w:val="false"/>
          <w:color w:val="000000"/>
          <w:sz w:val="28"/>
        </w:rPr>
        <w:t>883</w:t>
      </w:r>
      <w:r>
        <w:rPr>
          <w:rFonts w:ascii="Times New Roman"/>
          <w:b w:val="false"/>
          <w:i w:val="false"/>
          <w:color w:val="000000"/>
          <w:sz w:val="28"/>
        </w:rPr>
        <w:t>, «Қазақстан Республикасының мемлекеттік басқару деңгейлері арасында өкілеттіктердің аражігін ажырату жөніндегі шаралар туралы» 2014 жылғы 25 тамыздағы </w:t>
      </w:r>
      <w:r>
        <w:rPr>
          <w:rFonts w:ascii="Times New Roman"/>
          <w:b w:val="false"/>
          <w:i w:val="false"/>
          <w:color w:val="000000"/>
          <w:sz w:val="28"/>
        </w:rPr>
        <w:t>№ 898</w:t>
      </w:r>
      <w:r>
        <w:rPr>
          <w:rFonts w:ascii="Times New Roman"/>
          <w:b w:val="false"/>
          <w:i w:val="false"/>
          <w:color w:val="000000"/>
          <w:sz w:val="28"/>
        </w:rPr>
        <w:t xml:space="preserve"> жарлықтарына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2014 жылға арналған республикалық бюджеттің көрсеткіштерін түзету жүзеге асырылсын.</w:t>
      </w:r>
      <w:r>
        <w:br/>
      </w:r>
      <w:r>
        <w:rPr>
          <w:rFonts w:ascii="Times New Roman"/>
          <w:b w:val="false"/>
          <w:i w:val="false"/>
          <w:color w:val="000000"/>
          <w:sz w:val="28"/>
        </w:rPr>
        <w:t>
</w:t>
      </w:r>
      <w:r>
        <w:rPr>
          <w:rFonts w:ascii="Times New Roman"/>
          <w:b w:val="false"/>
          <w:i w:val="false"/>
          <w:color w:val="000000"/>
          <w:sz w:val="28"/>
        </w:rPr>
        <w:t>
      2. «2014 – 2016 жылдарға арналған республикалық бюджет туралы» Қазақстан Республикасының Заңын іске асыру туралы» Қазақстан Республикасы Үкіметінің 2013 жылғы 12 желтоқсандағы № 1329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қаулыға 3-қосымшаға сәйкес Қазақстан Республикасы Ішкі істер, Төтенше жағдайлар және Қорғаныс министрліктерінің басым республикалық бюджеттік инвестицияларының тізбесі (қызмет бабында пайдалану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2014 жылға арналған республикалық бюджетте Жұмыспен қамту  2020 жол картасының шеңберінде іс-шараларды іске асыруға көзделген қаражаттан 75840287 мың теңге мөлшеріндегі сома:</w:t>
      </w:r>
      <w:r>
        <w:br/>
      </w:r>
      <w:r>
        <w:rPr>
          <w:rFonts w:ascii="Times New Roman"/>
          <w:b w:val="false"/>
          <w:i w:val="false"/>
          <w:color w:val="000000"/>
          <w:sz w:val="28"/>
        </w:rPr>
        <w:t>
</w:t>
      </w:r>
      <w:r>
        <w:rPr>
          <w:rFonts w:ascii="Times New Roman"/>
          <w:b w:val="false"/>
          <w:i w:val="false"/>
          <w:color w:val="000000"/>
          <w:sz w:val="28"/>
        </w:rPr>
        <w:t>
      1) мынадай іс-шараларды қаржыландыру үшін 19981869 мың теңге сомасында облыстық бюджеттерге, Астана және Алматы қалаларының бюджеттеріне ағымдағы нысаналы трансферттерді аудару үшін:</w:t>
      </w:r>
      <w:r>
        <w:br/>
      </w:r>
      <w:r>
        <w:rPr>
          <w:rFonts w:ascii="Times New Roman"/>
          <w:b w:val="false"/>
          <w:i w:val="false"/>
          <w:color w:val="000000"/>
          <w:sz w:val="28"/>
        </w:rPr>
        <w:t>
      Қазақстан Республикасы Білім және ғылым министрлігіне кадрларды кәсіптік даярлауға 8662640 мың теңге;</w:t>
      </w:r>
      <w:r>
        <w:br/>
      </w:r>
      <w:r>
        <w:rPr>
          <w:rFonts w:ascii="Times New Roman"/>
          <w:b w:val="false"/>
          <w:i w:val="false"/>
          <w:color w:val="000000"/>
          <w:sz w:val="28"/>
        </w:rPr>
        <w:t>
      Қазақстан Республикасы Денсаулық сақтау және әлеуметтік даму министрлігіне 11319229 мың теңге, оның ішінде:</w:t>
      </w:r>
      <w:r>
        <w:br/>
      </w:r>
      <w:r>
        <w:rPr>
          <w:rFonts w:ascii="Times New Roman"/>
          <w:b w:val="false"/>
          <w:i w:val="false"/>
          <w:color w:val="000000"/>
          <w:sz w:val="28"/>
        </w:rPr>
        <w:t>
      жалақыны ішінара субсидиялауға – 2426987 мың теңге;</w:t>
      </w:r>
      <w:r>
        <w:br/>
      </w:r>
      <w:r>
        <w:rPr>
          <w:rFonts w:ascii="Times New Roman"/>
          <w:b w:val="false"/>
          <w:i w:val="false"/>
          <w:color w:val="000000"/>
          <w:sz w:val="28"/>
        </w:rPr>
        <w:t>
      кәсіпкерлік негіздеріне оқытуға – 341756 мың теңге;</w:t>
      </w:r>
      <w:r>
        <w:br/>
      </w:r>
      <w:r>
        <w:rPr>
          <w:rFonts w:ascii="Times New Roman"/>
          <w:b w:val="false"/>
          <w:i w:val="false"/>
          <w:color w:val="000000"/>
          <w:sz w:val="28"/>
        </w:rPr>
        <w:t>
      көшуге субсидиялар беруге – 28820 мың теңге;</w:t>
      </w:r>
      <w:r>
        <w:br/>
      </w:r>
      <w:r>
        <w:rPr>
          <w:rFonts w:ascii="Times New Roman"/>
          <w:b w:val="false"/>
          <w:i w:val="false"/>
          <w:color w:val="000000"/>
          <w:sz w:val="28"/>
        </w:rPr>
        <w:t>
      кадрларды кәсіптік даярлауға, қайта даярлауға және олардың біліктілігін арттыруға – 1576202 мың теңге;</w:t>
      </w:r>
      <w:r>
        <w:br/>
      </w:r>
      <w:r>
        <w:rPr>
          <w:rFonts w:ascii="Times New Roman"/>
          <w:b w:val="false"/>
          <w:i w:val="false"/>
          <w:color w:val="000000"/>
          <w:sz w:val="28"/>
        </w:rPr>
        <w:t>
      жастар практикасына – 2326139 мың теңге;</w:t>
      </w:r>
      <w:r>
        <w:br/>
      </w:r>
      <w:r>
        <w:rPr>
          <w:rFonts w:ascii="Times New Roman"/>
          <w:b w:val="false"/>
          <w:i w:val="false"/>
          <w:color w:val="000000"/>
          <w:sz w:val="28"/>
        </w:rPr>
        <w:t>
      жұмыспен ішінара қамтылған жалдамалы қызметкерлерді қайта даярлауға және олардың біліктілігін арттыруға – 73733 мың теңге;</w:t>
      </w:r>
      <w:r>
        <w:br/>
      </w:r>
      <w:r>
        <w:rPr>
          <w:rFonts w:ascii="Times New Roman"/>
          <w:b w:val="false"/>
          <w:i w:val="false"/>
          <w:color w:val="000000"/>
          <w:sz w:val="28"/>
        </w:rPr>
        <w:t>
      халықты жұмыспен қамту орталықтарының қызметін қамтамасыз етуге – 3866386 мың теңге;</w:t>
      </w:r>
      <w:r>
        <w:br/>
      </w:r>
      <w:r>
        <w:rPr>
          <w:rFonts w:ascii="Times New Roman"/>
          <w:b w:val="false"/>
          <w:i w:val="false"/>
          <w:color w:val="000000"/>
          <w:sz w:val="28"/>
        </w:rPr>
        <w:t>
      ақпараттық жұмысқа – 191891 мың теңге;</w:t>
      </w:r>
      <w:r>
        <w:br/>
      </w:r>
      <w:r>
        <w:rPr>
          <w:rFonts w:ascii="Times New Roman"/>
          <w:b w:val="false"/>
          <w:i w:val="false"/>
          <w:color w:val="000000"/>
          <w:sz w:val="28"/>
        </w:rPr>
        <w:t>
      халықтың нысаналы топтарын, оның ішінде 50 жастан асқан адамдарды жұмысқа орналастыру үшін үкіметтік емес ұйымдарға мемлекеттік әлеуметтік тапсырысқа және халықтың нысаналы топтарын, оның ішінде 50 жастан асқан адамдарды жұмысқа орналастыру үшін жеке жұмыспен қамту агенттіктеріне мемлекеттік әлеуметтік тапсырысқа – 100000 мың теңге;</w:t>
      </w:r>
      <w:r>
        <w:br/>
      </w:r>
      <w:r>
        <w:rPr>
          <w:rFonts w:ascii="Times New Roman"/>
          <w:b w:val="false"/>
          <w:i w:val="false"/>
          <w:color w:val="000000"/>
          <w:sz w:val="28"/>
        </w:rPr>
        <w:t>
      халықтың арасында кәсіптік бағдарлауға – 387315 мың теңге;</w:t>
      </w:r>
      <w:r>
        <w:br/>
      </w:r>
      <w:r>
        <w:rPr>
          <w:rFonts w:ascii="Times New Roman"/>
          <w:b w:val="false"/>
          <w:i w:val="false"/>
          <w:color w:val="000000"/>
          <w:sz w:val="28"/>
        </w:rPr>
        <w:t>
</w:t>
      </w:r>
      <w:r>
        <w:rPr>
          <w:rFonts w:ascii="Times New Roman"/>
          <w:b w:val="false"/>
          <w:i w:val="false"/>
          <w:color w:val="000000"/>
          <w:sz w:val="28"/>
        </w:rPr>
        <w:t>
      2) мынадай іс-шараларды қаржыландыру үшін Қазақстан Республикасы Ұлттық экономика министрлігіне 2420010 мың теңге сомасында облыстық бюджеттерге, Астана және Алматы қалаларының бюджеттеріне берілетін нысаналы даму трансферттерін аудару үшін:</w:t>
      </w:r>
      <w:r>
        <w:br/>
      </w:r>
      <w:r>
        <w:rPr>
          <w:rFonts w:ascii="Times New Roman"/>
          <w:b w:val="false"/>
          <w:i w:val="false"/>
          <w:color w:val="000000"/>
          <w:sz w:val="28"/>
        </w:rPr>
        <w:t>
      қызметтік тұрғын үй салуға және (немесе) сатып алуға – 527093 мың теңге;</w:t>
      </w:r>
      <w:r>
        <w:br/>
      </w:r>
      <w:r>
        <w:rPr>
          <w:rFonts w:ascii="Times New Roman"/>
          <w:b w:val="false"/>
          <w:i w:val="false"/>
          <w:color w:val="000000"/>
          <w:sz w:val="28"/>
        </w:rPr>
        <w:t>
      жастарға арналған жатақхана салуға, сатып алуға, құрылысын аяқтауға – 501670 мың теңге;</w:t>
      </w:r>
      <w:r>
        <w:br/>
      </w:r>
      <w:r>
        <w:rPr>
          <w:rFonts w:ascii="Times New Roman"/>
          <w:b w:val="false"/>
          <w:i w:val="false"/>
          <w:color w:val="000000"/>
          <w:sz w:val="28"/>
        </w:rPr>
        <w:t>
      инженерлік-коммуникациялық инфрақұрылымды дамытуға және (немесе) сатып алуға – 60586 мың теңге;</w:t>
      </w:r>
      <w:r>
        <w:br/>
      </w:r>
      <w:r>
        <w:rPr>
          <w:rFonts w:ascii="Times New Roman"/>
          <w:b w:val="false"/>
          <w:i w:val="false"/>
          <w:color w:val="000000"/>
          <w:sz w:val="28"/>
        </w:rPr>
        <w:t>
      инженерлік-коммуникациялық инфрақұрылымның жетіспейтін объектілерін дамытуға және салуға – 1330661 мың теңге;</w:t>
      </w:r>
      <w:r>
        <w:br/>
      </w:r>
      <w:r>
        <w:rPr>
          <w:rFonts w:ascii="Times New Roman"/>
          <w:b w:val="false"/>
          <w:i w:val="false"/>
          <w:color w:val="000000"/>
          <w:sz w:val="28"/>
        </w:rPr>
        <w:t>
</w:t>
      </w:r>
      <w:r>
        <w:rPr>
          <w:rFonts w:ascii="Times New Roman"/>
          <w:b w:val="false"/>
          <w:i w:val="false"/>
          <w:color w:val="000000"/>
          <w:sz w:val="28"/>
        </w:rPr>
        <w:t>
      3) мынадай іс-шараларды қаржыландыру үшін инфрақұрылымды және тұрғын үй-коммуналдық шаруашылықты дамыту арқылы жұмыспен қамтуды қамтамасыз етуге 53099973 мың теңге сомасында облыстық бюджеттерге, Астана және Алматы қалаларының бюджеттеріне берілетін нысаналы трансферттерді аудару үшін:</w:t>
      </w:r>
      <w:r>
        <w:br/>
      </w:r>
      <w:r>
        <w:rPr>
          <w:rFonts w:ascii="Times New Roman"/>
          <w:b w:val="false"/>
          <w:i w:val="false"/>
          <w:color w:val="000000"/>
          <w:sz w:val="28"/>
        </w:rPr>
        <w:t>
      Қазақстан Республикасы Ұлттық экономика министрлігіне тұрғын  үй-коммуналдық шаруашылық, инженерлік-көліктік инфрақұрылым объектілерін және әлеуметтік-мәдени объектілерді жөндеуге және елді мекендерді абаттандыруға – 47272946 мың теңге;</w:t>
      </w:r>
      <w:r>
        <w:br/>
      </w:r>
      <w:r>
        <w:rPr>
          <w:rFonts w:ascii="Times New Roman"/>
          <w:b w:val="false"/>
          <w:i w:val="false"/>
          <w:color w:val="000000"/>
          <w:sz w:val="28"/>
        </w:rPr>
        <w:t>
      Қазақстан Республикасы Денсаулық сақтау және әлеуметтік даму министрлігіне ауылдық елді мекендерде орналасқан дәрігерлік амбулаториялар мен фельдшерлік-акушерлік пункттер салуға 5827027 мың теңге;</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және әлеуметтік даму министрлігіне 290776 мың теңге сомасында, оның ішінде:</w:t>
      </w:r>
      <w:r>
        <w:br/>
      </w:r>
      <w:r>
        <w:rPr>
          <w:rFonts w:ascii="Times New Roman"/>
          <w:b w:val="false"/>
          <w:i w:val="false"/>
          <w:color w:val="000000"/>
          <w:sz w:val="28"/>
        </w:rPr>
        <w:t>
      Жұмыспен қамту 2020 жол картасын ақпараттық сүйемелдеуді және оның ақпараттық жұмысын қамтамасыз етуге – 149141 мың теңге;</w:t>
      </w:r>
      <w:r>
        <w:br/>
      </w:r>
      <w:r>
        <w:rPr>
          <w:rFonts w:ascii="Times New Roman"/>
          <w:b w:val="false"/>
          <w:i w:val="false"/>
          <w:color w:val="000000"/>
          <w:sz w:val="28"/>
        </w:rPr>
        <w:t>
      «Жұмыспен қамту 2020 жол картасы» бағдарламасын іске асыруды ақпараттық-әдіснамалық сүйемелдеуге – 141635 мың теңге;</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және әлеуметтік даму министрлігіне 2013 жылы басталған республикалық әлеуметтік-мәдени объектілерді күрделі жөндеуді аяқтауға 47659 мың теңге бөлінсін.»;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Қазақстан Республикасы Ауыл шаруашылығы министрлiгi:</w:t>
      </w:r>
      <w:r>
        <w:br/>
      </w:r>
      <w:r>
        <w:rPr>
          <w:rFonts w:ascii="Times New Roman"/>
          <w:b w:val="false"/>
          <w:i w:val="false"/>
          <w:color w:val="000000"/>
          <w:sz w:val="28"/>
        </w:rPr>
        <w:t>
</w:t>
      </w:r>
      <w:r>
        <w:rPr>
          <w:rFonts w:ascii="Times New Roman"/>
          <w:b w:val="false"/>
          <w:i w:val="false"/>
          <w:color w:val="000000"/>
          <w:sz w:val="28"/>
        </w:rPr>
        <w:t>
      2014 жылдың бірінші тоқсанында «Оңтүстік Қазақстан облысының Шардара ауданындағы Шардара су қоймасының Арнасай бөгетінде гидротехникалық имараттар кешенін реконструкциялау» жобасының 1, 2, 3-кезектері бойынша толық техникалық зерттеу жүргізсін;</w:t>
      </w:r>
      <w:r>
        <w:br/>
      </w:r>
      <w:r>
        <w:rPr>
          <w:rFonts w:ascii="Times New Roman"/>
          <w:b w:val="false"/>
          <w:i w:val="false"/>
          <w:color w:val="000000"/>
          <w:sz w:val="28"/>
        </w:rPr>
        <w:t>
      2014 жылғы 1 сәуірге дейінгі мерзімде зерттеулер нәтижесі бойынша 235 «Сумен жабдықтау жүйесін, гидротехникалық құрылыстарды салу және реконструкциялау» бюджеттік бағдарламасы бойынша көзделген қаражатты бөлу туралы шешімнің жобасын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xml:space="preserve">
      мыналарды: </w:t>
      </w:r>
      <w:r>
        <w:br/>
      </w:r>
      <w:r>
        <w:rPr>
          <w:rFonts w:ascii="Times New Roman"/>
          <w:b w:val="false"/>
          <w:i w:val="false"/>
          <w:color w:val="000000"/>
          <w:sz w:val="28"/>
        </w:rPr>
        <w:t>
      2014 жылғы 20 ақпанға дейінгі мерзімде:</w:t>
      </w:r>
      <w:r>
        <w:br/>
      </w:r>
      <w:r>
        <w:rPr>
          <w:rFonts w:ascii="Times New Roman"/>
          <w:b w:val="false"/>
          <w:i w:val="false"/>
          <w:color w:val="000000"/>
          <w:sz w:val="28"/>
        </w:rPr>
        <w:t>
</w:t>
      </w:r>
      <w:r>
        <w:rPr>
          <w:rFonts w:ascii="Times New Roman"/>
          <w:b w:val="false"/>
          <w:i w:val="false"/>
          <w:color w:val="000000"/>
          <w:sz w:val="28"/>
        </w:rPr>
        <w:t>
      1) ауыл шаруашылығын қолдауға берілетін кредиттер (лизинг) бойынша сыйақы мөлшерлемелерін өтеуге арналған қаражатты пайдалану тәртiбi туралы;</w:t>
      </w:r>
      <w:r>
        <w:br/>
      </w:r>
      <w:r>
        <w:rPr>
          <w:rFonts w:ascii="Times New Roman"/>
          <w:b w:val="false"/>
          <w:i w:val="false"/>
          <w:color w:val="000000"/>
          <w:sz w:val="28"/>
        </w:rPr>
        <w:t>
</w:t>
      </w:r>
      <w:r>
        <w:rPr>
          <w:rFonts w:ascii="Times New Roman"/>
          <w:b w:val="false"/>
          <w:i w:val="false"/>
          <w:color w:val="000000"/>
          <w:sz w:val="28"/>
        </w:rPr>
        <w:t>
      2) қаржылық сауықтыру үшін агроөнеркәсіптік кешен субъектілерінің кредиттік және лизингтік міндеттемелері бойынша сыйақы мөлшерлемелерін субсидиялауға арналған қаражатты пайдалану тәртiбi туралы;</w:t>
      </w:r>
      <w:r>
        <w:br/>
      </w:r>
      <w:r>
        <w:rPr>
          <w:rFonts w:ascii="Times New Roman"/>
          <w:b w:val="false"/>
          <w:i w:val="false"/>
          <w:color w:val="000000"/>
          <w:sz w:val="28"/>
        </w:rPr>
        <w:t>
</w:t>
      </w:r>
      <w:r>
        <w:rPr>
          <w:rFonts w:ascii="Times New Roman"/>
          <w:b w:val="false"/>
          <w:i w:val="false"/>
          <w:color w:val="000000"/>
          <w:sz w:val="28"/>
        </w:rPr>
        <w:t>
      2014 жылғы 30 мамырға дейінгі мерзімде:</w:t>
      </w:r>
      <w:r>
        <w:br/>
      </w:r>
      <w:r>
        <w:rPr>
          <w:rFonts w:ascii="Times New Roman"/>
          <w:b w:val="false"/>
          <w:i w:val="false"/>
          <w:color w:val="000000"/>
          <w:sz w:val="28"/>
        </w:rPr>
        <w:t>
</w:t>
      </w:r>
      <w:r>
        <w:rPr>
          <w:rFonts w:ascii="Times New Roman"/>
          <w:b w:val="false"/>
          <w:i w:val="false"/>
          <w:color w:val="000000"/>
          <w:sz w:val="28"/>
        </w:rPr>
        <w:t>
      1) 228 «Облыстық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 бюджеттік бағдарламасы бойынша көзделген қаражатты бөлу туралы;</w:t>
      </w:r>
      <w:r>
        <w:br/>
      </w:r>
      <w:r>
        <w:rPr>
          <w:rFonts w:ascii="Times New Roman"/>
          <w:b w:val="false"/>
          <w:i w:val="false"/>
          <w:color w:val="000000"/>
          <w:sz w:val="28"/>
        </w:rPr>
        <w:t>
</w:t>
      </w:r>
      <w:r>
        <w:rPr>
          <w:rFonts w:ascii="Times New Roman"/>
          <w:b w:val="false"/>
          <w:i w:val="false"/>
          <w:color w:val="000000"/>
          <w:sz w:val="28"/>
        </w:rPr>
        <w:t>
      2) 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трансферттерді пайдалану тәртібі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8. Қазақстан Республикасы Денсаулық сақтау және әлеуметтік даму министрлігі:</w:t>
      </w:r>
      <w:r>
        <w:br/>
      </w:r>
      <w:r>
        <w:rPr>
          <w:rFonts w:ascii="Times New Roman"/>
          <w:b w:val="false"/>
          <w:i w:val="false"/>
          <w:color w:val="000000"/>
          <w:sz w:val="28"/>
        </w:rPr>
        <w:t>
</w:t>
      </w:r>
      <w:r>
        <w:rPr>
          <w:rFonts w:ascii="Times New Roman"/>
          <w:b w:val="false"/>
          <w:i w:val="false"/>
          <w:color w:val="000000"/>
          <w:sz w:val="28"/>
        </w:rPr>
        <w:t>
      1) 2014 жылғы 1 ақпанға дейінгі мерзімде осы қаулының 2-тармағының 5) тармақшасында көрсетілген халыққа әлеуметтiк қорғау және көмек көрсетуге облыстық бюджеттерге, Астана және Алматы қалаларының бюджеттеріне берілетін ағымдағы нысаналы трансферттерді пайдалану тәртібі туралы шешім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2014 жылғы 10 ақпанға дейінгі мерзімде:</w:t>
      </w:r>
      <w:r>
        <w:br/>
      </w:r>
      <w:r>
        <w:rPr>
          <w:rFonts w:ascii="Times New Roman"/>
          <w:b w:val="false"/>
          <w:i w:val="false"/>
          <w:color w:val="000000"/>
          <w:sz w:val="28"/>
        </w:rPr>
        <w:t>
      облыстық бюджеттердің, Астана және Алматы қалалары бюджеттерiнiң осы қаулының 2-тармағының 16) және 17) тармақшаларында көрсетiлген ағымдағы нысаналы трансферттердi пайдалану тәртібі туралы;</w:t>
      </w:r>
      <w:r>
        <w:br/>
      </w:r>
      <w:r>
        <w:rPr>
          <w:rFonts w:ascii="Times New Roman"/>
          <w:b w:val="false"/>
          <w:i w:val="false"/>
          <w:color w:val="000000"/>
          <w:sz w:val="28"/>
        </w:rPr>
        <w:t>
      азаматтардың денсаулығын сақтау мәселелері бойынша 2014 жылға арналған сектораралық және ведомствоаралық өзара іс-қимылды іске асыруға берілетін қаражатты бөлу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3) 2014 жылғы 15 ақпанға дейінгі мерзімде:</w:t>
      </w:r>
      <w:r>
        <w:br/>
      </w:r>
      <w:r>
        <w:rPr>
          <w:rFonts w:ascii="Times New Roman"/>
          <w:b w:val="false"/>
          <w:i w:val="false"/>
          <w:color w:val="000000"/>
          <w:sz w:val="28"/>
        </w:rPr>
        <w:t>
      045 «Кәсіби стандарттарды әзірлеу» бюджеттік бағдарламасы бойынша көзделген қаражатты бөлу және кәсіби стандарттарды әзірлеуге берілетін қаражатты пайдалану тәртібі туралы;</w:t>
      </w:r>
      <w:r>
        <w:br/>
      </w:r>
      <w:r>
        <w:rPr>
          <w:rFonts w:ascii="Times New Roman"/>
          <w:b w:val="false"/>
          <w:i w:val="false"/>
          <w:color w:val="000000"/>
          <w:sz w:val="28"/>
        </w:rPr>
        <w:t>
      облыстық бюджеттерге Жұмыспен қамту 2020 жол картасы шеңберінде ауылда кәсіпкерліктің дамуына ықпал етуге 2014 жылға кредит беру шарттары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министрлігімен және уәкілетті орталық және жергілікті мемлекеттік органдармен бірлесіп, Жұмыспен қамту 2020 жол картасы шеңберінде іс-шараларды іске асыруға бөлінген қаражаттың мақсатты және тиімді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5) 2014 жылғы 15 сәуірге дейінгі мерзімде 2014 жылғы 1 сәуірден бастап уәкілетті ұйымнан зейнетақы төлемдерін ұлғайту туралы Қазақстан Республикасы Үкіметінің қаулы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9. Қазақстан Республикасы Ұлттық экономика министрлігі:</w:t>
      </w:r>
      <w:r>
        <w:br/>
      </w:r>
      <w:r>
        <w:rPr>
          <w:rFonts w:ascii="Times New Roman"/>
          <w:b w:val="false"/>
          <w:i w:val="false"/>
          <w:color w:val="000000"/>
          <w:sz w:val="28"/>
        </w:rPr>
        <w:t>
</w:t>
      </w:r>
      <w:r>
        <w:rPr>
          <w:rFonts w:ascii="Times New Roman"/>
          <w:b w:val="false"/>
          <w:i w:val="false"/>
          <w:color w:val="000000"/>
          <w:sz w:val="28"/>
        </w:rPr>
        <w:t>
      1) 2014 жылғы 1 наурызға дейінгі мерзімде «Қолжетімді тұрғын үй – 2020» бағдарламасы шеңберінде облыстық бюджеттерге, Астана және Алматы қалаларының бюджеттеріне тұрғын үй құрылыс жинақтары жүйесі арқылы тұрғын үйлерді жобалауға, салуға және (немесе) сатып алуға кредит беру шарттары туралы шешімнің жобасын;</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органдармен бірлесіп:</w:t>
      </w:r>
      <w:r>
        <w:br/>
      </w:r>
      <w:r>
        <w:rPr>
          <w:rFonts w:ascii="Times New Roman"/>
          <w:b w:val="false"/>
          <w:i w:val="false"/>
          <w:color w:val="000000"/>
          <w:sz w:val="28"/>
        </w:rPr>
        <w:t>
</w:t>
      </w:r>
      <w:r>
        <w:rPr>
          <w:rFonts w:ascii="Times New Roman"/>
          <w:b w:val="false"/>
          <w:i w:val="false"/>
          <w:color w:val="000000"/>
          <w:sz w:val="28"/>
        </w:rPr>
        <w:t>
      2014 жылғы 1 ақпанға дейінгі мерзімде 051 «Облыстық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 бюджеттік бағдарламасы бойынша «Бизнестің жол картасы - 2020» бағдарламасы шеңберінде индустриялық инфрақұрылымды дамытуға;</w:t>
      </w:r>
      <w:r>
        <w:br/>
      </w:r>
      <w:r>
        <w:rPr>
          <w:rFonts w:ascii="Times New Roman"/>
          <w:b w:val="false"/>
          <w:i w:val="false"/>
          <w:color w:val="000000"/>
          <w:sz w:val="28"/>
        </w:rPr>
        <w:t>
</w:t>
      </w:r>
      <w:r>
        <w:rPr>
          <w:rFonts w:ascii="Times New Roman"/>
          <w:b w:val="false"/>
          <w:i w:val="false"/>
          <w:color w:val="000000"/>
          <w:sz w:val="28"/>
        </w:rPr>
        <w:t>
      2014 жылғы 1 сәуірге дейінгі мерзімде «Қолжетімді тұрғын үй – 2020» бағдарламасы шеңберінде 023 «Облыстық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 бюджеттік бағдарламасы бойынша тұрғын үй салынатын аудандарда инженерлік-коммуникациялық инфрақұрылымды дамытуға көзделген қаражатты бөлу туралы;</w:t>
      </w:r>
      <w:r>
        <w:br/>
      </w:r>
      <w:r>
        <w:rPr>
          <w:rFonts w:ascii="Times New Roman"/>
          <w:b w:val="false"/>
          <w:i w:val="false"/>
          <w:color w:val="000000"/>
          <w:sz w:val="28"/>
        </w:rPr>
        <w:t>
</w:t>
      </w:r>
      <w:r>
        <w:rPr>
          <w:rFonts w:ascii="Times New Roman"/>
          <w:b w:val="false"/>
          <w:i w:val="false"/>
          <w:color w:val="000000"/>
          <w:sz w:val="28"/>
        </w:rPr>
        <w:t>
      2014 жылғы 20 қаңтарға дейінгі мерзімде:</w:t>
      </w:r>
      <w:r>
        <w:br/>
      </w:r>
      <w:r>
        <w:rPr>
          <w:rFonts w:ascii="Times New Roman"/>
          <w:b w:val="false"/>
          <w:i w:val="false"/>
          <w:color w:val="000000"/>
          <w:sz w:val="28"/>
        </w:rPr>
        <w:t>
</w:t>
      </w:r>
      <w:r>
        <w:rPr>
          <w:rFonts w:ascii="Times New Roman"/>
          <w:b w:val="false"/>
          <w:i w:val="false"/>
          <w:color w:val="000000"/>
          <w:sz w:val="28"/>
        </w:rPr>
        <w:t>
      «Қолжетімді тұрғын үй – 2020» бағдарламасы шеңберінде 024 «Облыстық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 бюджеттік бағдарламасы бойынша жалдамалы тұрғын үй құрылысына көзделген қаражатты бөлу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Республикасының тұрғын үй-коммуналдық шаруашылығын жаңғыртудың 2011 – 2020 жылдарға арналған бағдарламасы шеңберінде 061 «Облыстық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 бюджеттік бағдарламасы шеңберінде көзделген қаражатты бөлу туралы шешімдердің жобаларын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 Энергетика министрлiгi:</w:t>
      </w:r>
      <w:r>
        <w:br/>
      </w:r>
      <w:r>
        <w:rPr>
          <w:rFonts w:ascii="Times New Roman"/>
          <w:b w:val="false"/>
          <w:i w:val="false"/>
          <w:color w:val="000000"/>
          <w:sz w:val="28"/>
        </w:rPr>
        <w:t>
</w:t>
      </w:r>
      <w:r>
        <w:rPr>
          <w:rFonts w:ascii="Times New Roman"/>
          <w:b w:val="false"/>
          <w:i w:val="false"/>
          <w:color w:val="000000"/>
          <w:sz w:val="28"/>
        </w:rPr>
        <w:t>
      2014 жылғы 1 ақпанға дейінгі мерзімде «Қарағандышахтатарату» республикалық мемлекеттік мамандандырылған кәсіпорнына берiлген таратылған шахталардың қызметкерлеріне келтiрiлген зиянды өтеу тәртібі туралы шешімнің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2014 жылғы 30 сәуірге дейінгі мерзімде осы қаулының </w:t>
      </w:r>
      <w:r>
        <w:rPr>
          <w:rFonts w:ascii="Times New Roman"/>
          <w:b w:val="false"/>
          <w:i w:val="false"/>
          <w:color w:val="000000"/>
          <w:sz w:val="28"/>
        </w:rPr>
        <w:t>2-тармағының</w:t>
      </w:r>
      <w:r>
        <w:rPr>
          <w:rFonts w:ascii="Times New Roman"/>
          <w:b w:val="false"/>
          <w:i w:val="false"/>
          <w:color w:val="000000"/>
          <w:sz w:val="28"/>
        </w:rPr>
        <w:t xml:space="preserve"> 17-2) тармақшасында көрсетілген жаңартылатын энергия көздерін пайдалануды қолдауға берілетін қаражатты пайдалану тәртібі туралы шешім жобасын әзірлесін және заңнамада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3,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24-қосымшалар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4,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Орталық атқарушы органдар Қазақстан Республикасы Үкіметінің бұрын қабылданған шешімдерін осы қаулыға сәйкес келтіру туралы ұсыныстарын бір апта мерзімде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4. Осы қаулы 2014 жылғы 1 қаңтардан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23 қыркүйектегі</w:t>
      </w:r>
      <w:r>
        <w:br/>
      </w:r>
      <w:r>
        <w:rPr>
          <w:rFonts w:ascii="Times New Roman"/>
          <w:b w:val="false"/>
          <w:i w:val="false"/>
          <w:color w:val="000000"/>
          <w:sz w:val="28"/>
        </w:rPr>
        <w:t xml:space="preserve">
№ 1004 қаулысына     </w:t>
      </w:r>
      <w:r>
        <w:br/>
      </w:r>
      <w:r>
        <w:rPr>
          <w:rFonts w:ascii="Times New Roman"/>
          <w:b w:val="false"/>
          <w:i w:val="false"/>
          <w:color w:val="000000"/>
          <w:sz w:val="28"/>
        </w:rPr>
        <w:t xml:space="preserve">
1-қосымша          </w:t>
      </w:r>
    </w:p>
    <w:bookmarkEnd w:id="1"/>
    <w:bookmarkStart w:name="z72" w:id="2"/>
    <w:p>
      <w:pPr>
        <w:spacing w:after="0"/>
        <w:ind w:left="0"/>
        <w:jc w:val="left"/>
      </w:pPr>
      <w:r>
        <w:rPr>
          <w:rFonts w:ascii="Times New Roman"/>
          <w:b/>
          <w:i w:val="false"/>
          <w:color w:val="000000"/>
        </w:rPr>
        <w:t xml:space="preserve"> 
2014 жылға арналған Республикалық бюджет көрсеткіштерінің</w:t>
      </w:r>
      <w:r>
        <w:br/>
      </w:r>
      <w:r>
        <w:rPr>
          <w:rFonts w:ascii="Times New Roman"/>
          <w:b/>
          <w:i w:val="false"/>
          <w:color w:val="000000"/>
        </w:rPr>
        <w:t>
түзетуі</w:t>
      </w:r>
    </w:p>
    <w:bookmarkEnd w:id="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51"/>
        <w:gridCol w:w="1526"/>
        <w:gridCol w:w="7884"/>
        <w:gridCol w:w="2529"/>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w:t>
            </w:r>
          </w:p>
        </w:tc>
      </w:tr>
      <w:tr>
        <w:trPr>
          <w:trHeight w:val="285"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90 642 401</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64 349 783</w:t>
            </w:r>
          </w:p>
        </w:tc>
      </w:tr>
      <w:tr>
        <w:trPr>
          <w:trHeight w:val="17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қылмыстық-атқару жүйесін төтенше табиғи және техногендік сипаттағы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64 349 783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-11 253 845</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жобаларды зерттеулерді іске асыруды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-1 209 605</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бәсекеге қабілеттілігін арттыру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-677 161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салымдары бойынша сыйлықақылар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-9 367 079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4 263 460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 мемлекеттік бюджеттің атқарылуын және орындауды қамтамасыз ету және экономикалық және қаржылық қылмыстар мен құқық бұзушылықтарға іс-қимыл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54 473 835</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бюджеттің атқарылуын қамтамасыз ету және оның атқарылуын бақылауды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-50 212 501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-9 275 521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-4 492 798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-51 127</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-477 032</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жобаларды зерттеулерді іске асыруды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-1 805 796</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 жетілдіру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-179 520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Азиялық даму банкінің жыл сайынғы отырысын өткізуді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-1 030 370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-433 749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өткізуді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-431 200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-79 660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және заңды тұлғалардың жарғылық капиталына мемлекеттің қатысуы арқылы бюджеттік инвестициялардың іске асырылуына бағалау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-89 169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8 069 203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даму саласындағы мемлекеттік саясатты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7 850 099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219 104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2 377 424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дін саласындағы мемлекеттік саясатты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1 307 328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дін және мұрағат саласындағы мемлекеттік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706 870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321 637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4 835 412</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атом энергиясы, мұнай, газ және мұнай-химия өнеркәсібі және қоршаған ортаны қорғау саласындағы қызметті үйлестіру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4 459 624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375 788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13 381 063</w:t>
            </w:r>
          </w:p>
        </w:tc>
      </w:tr>
      <w:tr>
        <w:trPr>
          <w:trHeight w:val="222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 және ақпаратты дамыту, ғарыш қызметін үйлестіру және бақылау саласында мемлекеттік саясатты қалыптастыру және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8 069 830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- 2020» бағыты шеңберінде қазақстандық тауарлардың экспортын сыртқы нарыққа ілгерілетуге жәрдемдесу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1 196 443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1 605 040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46 067 412</w:t>
            </w:r>
          </w:p>
        </w:tc>
      </w:tr>
      <w:tr>
        <w:trPr>
          <w:trHeight w:val="321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25 147 969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724 530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министрлігінің ведомстволық бағынысты мемлекеттік мекемелерінің және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1 080 994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салымдары бойынша сыйлықақылар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9 367 079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инвестициялардың іске асырылуына бағалау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89 169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жобаларды зерттеулерді іске асыруды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3 015 401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бәсекеге қабілеттілігін арттыру және мемлекеттік басқаруды жетілдіру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856 681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51 127</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477 032</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Азиялық даму банкінің жыл сайынғы отырысын өткізуді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1 030 370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өткізуді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431 200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өңдеу және тарату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1 747 086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статистика жүйесін нығайту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1 416 204</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427 470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-9 440 501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қызмет саласында және салааралық үйлестіруде мемлекеттік статистиканы реттеу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-6 174 418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және өңдеу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-1 693 200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-102 793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тарату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статистика жүйесін нығайту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-1 416 204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Мемлекеттiк қызмет iстерi агенттiгi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-2 196 698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мемлекеттiк саясатты қалыптастыру және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-1 303 965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мемлекеттiк қызмет кадрларын тестілеу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-286 766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 ғылыми зерттеулер жүргізу және ғылыми-қолданбалы әдістемелер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аймақтық хабты қолдау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-41 156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-31 800 754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үкiмет» шеңберiнде халықты оқыту қызметтерi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-165 713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мемлекеттiк қызмет көрсету жөнiндегi халыққа қызмет көрсету орталықтарының қызметiн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-16 277 049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жүйелердiң жұмыс iстеуiн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-8 973 914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ақпараттық инфрақұрылымын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-926 762</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 қызметiнiң ақпараттық технологияларды қолдану тиiмдiлiгiн бағалауды жүргiзу жөнiндегi қызметтерi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мемлекеттiк деректер базасын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үкiмет»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-2 444 333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мобильдiк Үкiметi ақпараттық жүйесiн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-993 746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13 760 759</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10 866 540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2 036 380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жүргізу және ғылыми-қолданбалы әдістемелер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өңірлік хабты қолдау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41 156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мемлекеттiк қызмет кадрларын тестілеу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286 766</w:t>
            </w:r>
          </w:p>
        </w:tc>
      </w:tr>
      <w:tr>
        <w:trPr>
          <w:trHeight w:val="3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-10 849 648</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73 858 174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оларды жою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35 342 430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16 549 760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саласындағы стандарттарды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мекемелердің және органдардың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18 909 236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саласындағы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70 478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1 612 922</w:t>
            </w:r>
          </w:p>
        </w:tc>
      </w:tr>
      <w:tr>
        <w:trPr>
          <w:trHeight w:val="14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1 060 559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бағалау, дүлей зілзалалардың алдын алу және оларға ден қою жөніндегі ұлттық әлеуетті күшейту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60 773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министрлiгiнің 112 бірыңғай кезекші-диспетчерлік қызметінің ақпараттық жүйесін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-84 707 822</w:t>
            </w:r>
          </w:p>
        </w:tc>
      </w:tr>
      <w:tr>
        <w:trPr>
          <w:trHeight w:val="100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-9 391 370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жою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-35 978 268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-16 549 760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және өндірістік қауіпсіздік саласындағы стандарттарды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-501 853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мекемелер мамандарын төтенше жағдай ахуалында іс-әрекет жасауға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-33 907</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қызметкерлерге тұрғын үй сатып алу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-353 815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саласындағы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-102 478</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ведомстволық бағыныстағы мемлекеттік мекемелері мен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-18 745 599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-1 612 922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министрлігі жүйесінің мамандарын шетелдік оқу орындарында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-64 502</w:t>
            </w:r>
          </w:p>
        </w:tc>
      </w:tr>
      <w:tr>
        <w:trPr>
          <w:trHeight w:val="14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-1 060 559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бағалау, дүлей зілзалалардың алдын алу және оларға ден қою жөніндегі ұлттық әлеуетті күшейту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-60 773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министрлiгiнің 112 бірыңғай кезекші-диспетчерлік қызметінің ақпараттық жүйесін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-70 996 475</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-55 540 351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саласында мемлекеттік саясатты айқындау және оның іске асырылуын ұйымдастыру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-55 919 174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ведомстволық бағынысты мекемелерінің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378 823</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100 578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және тыйым салынған мүлікті бағалау, сақтау және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100 578</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-100 578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қызметін құқықтық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4 280 597</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актілерінің орындалуын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-4 280 597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және тыйым салынған мүлікті бағалау, сақтау және сату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-100 578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-20 952 006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қатынастардағы және экономикалық қылмыстағы жемқорлық деңгейін төмендету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-13 454 638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процеске қатысатын адамдардың құқықтары мен бостандықтарын қорғауды қамтамасыз ету жөніндегі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-314 381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агенттігінің (қаржы полициясының)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-2 001 486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полициясы органдарының жедел-іздестіру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-4 688 282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5 495 882</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314 381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қылмыстарға және құқық бұзушылықтарға қарсы іс-қимыл бойынша жедел-іздестіру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4 688 282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257 107</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825 225</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мамандарын оқыту, біліктілігін жоғарлату және қайта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9 030 159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жүйесіндегі білім</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-8 204 934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-726 816</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бар мамандар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-726 816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саласындағы басшы қызметкерлер мен менеджерлердің біліктілігін арттыру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-32 507 217</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-638 874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-27 604 601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 кадрларының біліктілігін арттыру және қайта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-1 364 270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-139 444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-2 653 713</w:t>
            </w:r>
          </w:p>
        </w:tc>
      </w:tr>
      <w:tr>
        <w:trPr>
          <w:trHeight w:val="19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-106 315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кадрлардың біліктілігін арттыру және оларды қайта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 кадрларының біліктілігін арттыру және оларды қайта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32 507 217</w:t>
            </w:r>
          </w:p>
        </w:tc>
      </w:tr>
      <w:tr>
        <w:trPr>
          <w:trHeight w:val="84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638 874</w:t>
            </w:r>
          </w:p>
        </w:tc>
      </w:tr>
      <w:tr>
        <w:trPr>
          <w:trHeight w:val="17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106 315</w:t>
            </w:r>
          </w:p>
        </w:tc>
      </w:tr>
      <w:tr>
        <w:trPr>
          <w:trHeight w:val="5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мемлекеттік ұйымдары кадрларының біліктілігін арттыру және қайта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1 364 270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білім алушыларға әлеуметтік қолдау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27 604 601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2 653 713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139 444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3 187 088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балаларды оқыту және тәрбиелеу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2 571 773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583 148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саласындағы кадрларының біліктілігін арттыру және оларды қайта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61 803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саласындағы, техникалық реттеу және метрология саласында кадрлардың біліктілігін арттыру және оларды қайта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61 803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340 170</w:t>
            </w:r>
          </w:p>
        </w:tc>
      </w:tr>
      <w:tr>
        <w:trPr>
          <w:trHeight w:val="13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және санитариялық-эпидемиологиялық салауаттылық саласындағы кәсіпкерлік және тұрғын үй шаруашылық саласындағы кадрлардың біліктілігін арттыру және қайта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340 170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саласындағы мамандарды қайта даярлауды және олардың біліктілігін арттыруды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Тұтынушылардың құқықтарын қорғау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-26 398</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және санитариялық-эпидемиологиялық салауаттылық саласындағы кадрлардың біліктілігін арттыру және қайта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Мемлекеттiк қызмет iстерi агенттiгi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-1 557 872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оқытушыларды тарта отырып, мемлекеттік қызметшілердің біліктілігін арттыру бойынша қызметтер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-112 307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даярлау, қайта даярлау және олардың біліктілігін арттыру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-1 445 565</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-1 059 512</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кәсіптік білімі бар мамандар даярлау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-1 059 512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2 617 384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оқытушыларды тарта отырып, мемлекеттік қызметшілердің біліктілігін арттыру бойынша көрсетілетін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112 307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даярлау, қайта даярлау және олардың біліктілігін арттыру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1 445 565</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бар мамандар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1 059 512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-3 154 921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балаларды оқыту және тәрбиелеу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-2 571 773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-583 148</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-4 313 586</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3 310 038</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3 028 770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құқық қорғау органдарының қызметкерлерін және олардың отбасы мүшелерін емдеу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-2 392 932</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2 674 200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-2 674 200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-2 674 200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-610 041 706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мемлекеттік саясатты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-4 853 961</w:t>
            </w:r>
          </w:p>
        </w:tc>
      </w:tr>
      <w:tr>
        <w:trPr>
          <w:trHeight w:val="19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-31 480 856</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-1 761 232</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сақтау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-63 958</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-1 922 863</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-291 547 866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-95 463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сараптамасы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-2 696 135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-4 837 874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-6 163 327</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-7 300 934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-2 400 897</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-223 617 656</w:t>
            </w:r>
          </w:p>
        </w:tc>
      </w:tr>
      <w:tr>
        <w:trPr>
          <w:trHeight w:val="14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-15 392 537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ДБҰ-на нысаналы салым</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-11 419 971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денсаулығын сақтау мәселелері бойынша сектораралық және ведомствоаралық өзара іс-қимыл</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-4 121 778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605 092 282</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сақтау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63 958</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291 547 866</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223 617 656</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1 922 863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1 761 232</w:t>
            </w:r>
          </w:p>
        </w:tc>
      </w:tr>
      <w:tr>
        <w:trPr>
          <w:trHeight w:val="19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31 480 856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денсаулығын сақтау мәселелері бойынша сектораралық және ведомствоаралық өзара іс-қимыл</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4 121 778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денсаулық сақтау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6 163 327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сараптамасы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2 696 135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4 837 874</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7 300 934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2 400 897</w:t>
            </w:r>
          </w:p>
        </w:tc>
      </w:tr>
      <w:tr>
        <w:trPr>
          <w:trHeight w:val="138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15 392 537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ДБҰ-на нысаналы салым</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11 419 971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24 327 621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салауаттылығын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11 882 185</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12 445 436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Тұтынушылардың құқықтарын қорғау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-24 327 621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салауаттылығын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-11 882 185</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-12 445 436</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-3 119 779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-1 518 452 255</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және көші-қон саласындағы мемлекеттік саясатты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-2 996 138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әлеуметтік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-1 245 957 339</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-89 333 938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төленетін біржолғы мемлекеттік ақшалай өтемақылар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-51 426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берiлетiн мемлекеттiк жәрдемақылар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-73 333 744</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-282 693</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әлеуметтiк қамсыздандыру объектілерін салуға және реконструкциялауға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-21 083 216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-372 127</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-123 641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әлеуметтік қорғау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-503 688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халықты әлеуметтік қорғау жүйесін жетілдіру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 кадрларының біліктілігін арттыру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-30 559</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-1 513 182</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-645 158</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протездік-ортопедиялық және сурдологиялық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-173 127</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-3 463 140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іс-шараларды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-77 108 739</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1 515 332 476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әлеуметтiк қамтамасыз ету объектілерін салуға және реконструкциялауға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әлеуметтік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1 245 957 339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372 127</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89 333 938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төленетін біржолғы мемлекеттік ақшалай өтемақылар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51 426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берiлетiн мемлекеттiк жәрдемақылар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73 333 744</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1 513 182</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645 158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саласында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әлеуметтік қорғау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503 688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 кадрларының біліктілігін арттыру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282 693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21 083 216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сәйкес халықты әлеуметтік қорғау жүйесін жетілдіру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32 195</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протездік-ортопедиялық және сурдологиялық көмек көрсету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173 127</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3 463 140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іс-шараларды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77 108 739</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12 008 490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-239 252 424</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және тұрғын үй-коммуналдық шаруашылығы саласындағы объектілерінде энергия үнемдеу бойынша іс-шаралар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техникалық жағдайына бағалау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негіздемелерін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 саласы мамандарының біліктілігін арттыру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елді мекендер үшін тұрғын үй-коммуналдық шаруашылығын жаңғырту және басқару моделін әзірлеу және сынақтан өткізу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-81 250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-67 607 162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-53 883 000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-39 690 909</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-20 806 535</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-9 805 770</w:t>
            </w:r>
          </w:p>
        </w:tc>
      </w:tr>
      <w:tr>
        <w:trPr>
          <w:trHeight w:val="14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-8 047 699</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-37 932 000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-2 410 192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мемлекет мұқтажы үшін жер учаскелерін алып қоюға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-2 410 192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 негіздемелерін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 негіздемелерін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2 410 192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мемлекет мұқтажы үшін жер учаскелерін алып қоюға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2 410 192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251 260 914</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және тұрғын үй-коммуналдық шаруашылығы саласындағы объектілерінде энергия үнемдеу бойынша іс-шаралар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елді мекендер үшін тұрғын үй-коммуналдық шаруашылығын жаңғырту және басқару моделін әзірлеу және сынақтан өткізу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81 250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67 607 162</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39 690 909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техникалық жағдайына бағалау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негіздемелерін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53 883 000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20 806 535</w:t>
            </w:r>
          </w:p>
        </w:tc>
      </w:tr>
      <w:tr>
        <w:trPr>
          <w:trHeight w:val="14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8 047 699</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37 932 000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9 805 770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-1 779 175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-840 698</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туризм объектілерін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-284 687</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-26 248 979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саясатты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-573 091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қайраткерлерді ынталандыру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-161 920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мемлекеттік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-177 986</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-4 780 192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-2 431 818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-10 065 341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-2 859 599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және қоғамдық келісім саласында мемлекеттік саясатты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-876 649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жаңғырту, салу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-688 758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кітапханаларында ақпаратқа қол жеткізуді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-1 153 004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 түрлерiн басып шығару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66 510 550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жаңғырту, салу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688 758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кітапханаларында ақпаратқа қол жеткізуді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1 153 004</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4 780 192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2 431 818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істеуін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10 065 341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2 859 599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437 803</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14 733 267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және қоғамдық келісім саласында мемлекеттік саясатты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876 649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 түрлерiн басып шығару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1 169 704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405 163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саласындағы қайраткерлерді ынталандыру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1 203 700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161 920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9 362 294</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16 075 181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41 516 493</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40 668 295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саласындағы қайраткерлерді ынталандыру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туризм объектілерін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284 687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-41 093 762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-405 163</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-40 668 295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саласындағы қайраткерлерді ынталандыру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есiрткi бизнесiне қарсы күресті насихаттау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-41 622 779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саласындағы мемлекеттік саясатты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-480 586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-438 093</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-14 733 267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Спорттың ведомстволық бағыныстағы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-515 831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кадрлардың біліктілігін арттыру және оларды қайта даярлау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-9 362 294</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-16 075 181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-1 004 395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-18 710 546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және мұнай-химия өнеркәсібі саласындағы қызметті үйлестіру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-986 006</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-433 514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-18 389</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-17 272 637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-84 776 198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 салалары қызметінің ашықтығы бастамасын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көмiр бассейнi шахталарының жабылуын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-2 677 817</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-285 727</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жұмыстар, геологиялық түсіру, іздестіру-бағалау және іздестіру-барлау жұмыстары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-16 902 979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Минералдық-шикізат базасы мен жер қойнауын пайдалану, жер асты сулары және қауіпті геологиялық процестер мониторингi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-661 158</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-458 889</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мониторингі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-73 228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-1 011 883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-60 618 345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-173 655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ұнғымаларын жою және консервациалау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-259 840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84 153 990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17 272 637</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433 514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көмiр бассейнi шахталарының жабылуын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2 677 817</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458 889</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мониторингі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73 228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1 011 883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60 618 345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18 328 359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 салалары қызметінің ашықтығы бастамасын іске асыру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285 727</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жұмыстар, геологиялық түсіру, іздестіру-бағалау және іздестіру-барлау жұмыстары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16 902 979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Минералдық-шикізат базасы мен жер қойнауын пайдалану, жер асты сулары және қауіпті геологиялық процестер мониторингi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661 158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ұнғымаларын жою және консервациялау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259 840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173 655</w:t>
            </w:r>
          </w:p>
        </w:tc>
      </w:tr>
      <w:tr>
        <w:trPr>
          <w:trHeight w:val="10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-2 999 100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71 185 514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жоспарлау, реттеу, басқару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-9 637 172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табиғатты пайдалану саласындағы жоспарлау, реттеу, басқару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11 755 658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министрлігінің күрделі шығыстары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5 977</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402 184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және табиғатты пайдалану саласындағы ғылыми зерттеулер мен іс-шаралар және табиғатты пайдалану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5 396 996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саласындағы ғылыми зерттеулер мен іс-шаралар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-5 254 578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2 226 006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 басқару, орман ресурстары мен жануарлар әлемін сақтауды және дамытуды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13 768 771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124 795</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ресурстарын жоспарлау, мониторинг, сақтау және тиімді пайдалану жүйесін жетілдіру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15 325</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32 263 812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өнеркәсіп ағындыларын тазарту объектілерін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1 346 139</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2 618 871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 пайдалану мен қорғауды реттеу, су шаруашылығы жүйелері мен құрылғыларының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10 482 427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және басқа да су жануарларын сақтау және молайту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840 975</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2 128 198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-11 277 103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 мәліметтерін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-3 635 668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Топография-геодезиялық және картографиялық өнімдерді және олардың сақталуын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-2 558 543</w:t>
            </w:r>
          </w:p>
        </w:tc>
      </w:tr>
      <w:tr>
        <w:trPr>
          <w:trHeight w:val="14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баламасыз ауыз сумен жабдықтау көздері болып табылатын сумен жабдықтаудың аса маңызды топтық және жергілікті жүйелерінен ауыз су беру жөніндегі қызметтердің құнын субсидиялауға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-5 082 892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-82 118 367</w:t>
            </w:r>
          </w:p>
        </w:tc>
      </w:tr>
      <w:tr>
        <w:trPr>
          <w:trHeight w:val="9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-4 947 612</w:t>
            </w:r>
          </w:p>
        </w:tc>
      </w:tr>
      <w:tr>
        <w:trPr>
          <w:trHeight w:val="5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және сандық көрсеткіштерді (экологиялық нормативтер мен талаптар)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мен табиғатты пайдалану саласындағы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-234 087</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-4 033 630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-2 608 328</w:t>
            </w:r>
          </w:p>
        </w:tc>
      </w:tr>
      <w:tr>
        <w:trPr>
          <w:trHeight w:val="106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-2 547 883</w:t>
            </w:r>
          </w:p>
        </w:tc>
      </w:tr>
      <w:tr>
        <w:trPr>
          <w:trHeight w:val="6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-272 115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10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министрлiгiнің ведомстволық бағыныстағы мемлекеттік мекемелерінің және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-448 593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құрамында орнықты органикалық ластағыштар бар қалдықтарды жою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-113 067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-2 226 006</w:t>
            </w:r>
          </w:p>
        </w:tc>
      </w:tr>
      <w:tr>
        <w:trPr>
          <w:trHeight w:val="10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-70 880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 басқару, орман ресурстары мен жануарлар әлемін сақтау және дамытуды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-13 768 771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-124 795</w:t>
            </w:r>
          </w:p>
        </w:tc>
      </w:tr>
      <w:tr>
        <w:trPr>
          <w:trHeight w:val="11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-32 263 812</w:t>
            </w:r>
          </w:p>
        </w:tc>
      </w:tr>
      <w:tr>
        <w:trPr>
          <w:trHeight w:val="6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өнеркәсіп ағындыларын тазарту объектілерін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-1 346 139</w:t>
            </w:r>
          </w:p>
        </w:tc>
      </w:tr>
      <w:tr>
        <w:trPr>
          <w:trHeight w:val="7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-2 618 871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 пайдалану мен қорғауды реттеу, су шаруашылығы жүйелері мен құрылғыларының қызметін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-10 482 427</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және басқа да су жануарларын сақтау және молайту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-840 975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ластануларды жою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-306 214</w:t>
            </w:r>
          </w:p>
        </w:tc>
      </w:tr>
      <w:tr>
        <w:trPr>
          <w:trHeight w:val="6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ресурстарын жоспарлау, мониторинг, сақтау және тиімді пайдалану жүйесін жетілдіру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-15 325</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7 933 753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және сандық көрсеткіштерді (экологиялық нормативтер мен талаптар) әзірлеу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46 920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91 669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4 033 630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2 608 328</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419 685</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құрамында орнықты органикалық ластағыштар бар қалдықтарды жою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113 067</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ластануларды жою</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306 214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климаттық ерекшеліктер бойынша аудандастыру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96 164</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70 880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министрлігінің ведомстволық бағыныстағы мемлекеттік мекемелерінің және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46 409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11 277 103</w:t>
            </w:r>
          </w:p>
        </w:tc>
      </w:tr>
      <w:tr>
        <w:trPr>
          <w:trHeight w:val="14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баламасыз ауыз сумен жабдықтау көздері болып табылатын сумен жабдықтаудың аса маңызды топтық және жергілікті жүйелерінен ауыз су беру жөніндегі қызметтердің құнын субсидиялауға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5 082 892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 мәліметтерін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3 635 668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Топография-геодезиялық және картографиялық өнімдерді және олардың сақталуын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2 558 543</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-6 785 584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нормативтік-техникалық құжаттарды жетілдіру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-6 735 584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саласындағы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-361 302</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АЭА-ға инвестициялар тарту, оның жұмыс істеуі және оны дамыту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-17 875 711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сипаттағы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-3 136 337</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сақтауды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-388 651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Өнімділік-2020 бағыты шеңберінде жаңа өндірістерді құруды, жұмыс істеп тұрғандарын жаңғырту мен сауықтыруды қолдау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-255 190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-14 095 533</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954 470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аймаққа инвестициялар тарту, оның жұмыс істеуі және оны дамыту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61 080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сипаттағы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593 168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17 314 543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саласындағы технологиялық сипаттағы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2 575 169</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сақтауды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388 651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«Өнімділік-2020» бағыты шеңберінде жаңа өндірістерді құруды, жұмыс істеп тұрғандарын жаңғырту мен сауықтыруды қолдау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255 190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14 095 533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6 785 584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нормативтік-техникалық құжаттарды жетілдіру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6 735 584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саласындағы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26 381 540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-484 167 062</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саласындағы саясатты қалыптастыру, үйлестіру, бақылау, инфрақұрылымды және бәсекелес нарықты дамыту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-3 148 339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-272 998 108</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күрделі, орташа және ағымдағы жөндеу, ұстау, көгалдандыру, диагностикалау және аспаптық құралдармен тексеру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кеме жүретін жағдайда болуын қамтамасыз ету және шлюздерді ұстау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-5 400 564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инфрақұрылымын салу және реконструкциялау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облысаралық қатынастар бойынша темір жол жолаушылар тасымалдарын субсидиялау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министрлігінің күрделі шығыстары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-203 413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суларда жүзетiн «өзен-теңiз» кемелерiн жіктеуді және олардың техникалық қауiпсiздiгiн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-111 548</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-59 040 600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және жөндеу жұмыстарын орындаудың сапасын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-407 367</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ішкі авиатасымалдарды субсидиялау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-1 308 103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-71 380 796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 tower» әкімшілік-технологиялық кешені ғимаратын ұстау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-468 603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салу, реконструкциялау, жөндеу және күтіп-ұстау бойынша жұмыстарды ұйымдастыру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-1 879 882</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қауіпсіздігін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Теңізшінің жеке куәлігін жасау, беру және бақылау бойынша ақпараттық жүйе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 бастапқы даярлауды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-160 222</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көлiк инфрақұрылымының басым жобаларын қаржыландыруға берiлетiн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538 279 131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272 998 108</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күрделі, орташа және ағымдағы жөндеу, ұстау, көгалдандыру, диагностикалау және аспаптық құралдармен тексеру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және жөндеу жұмыстарын орындаудың сапасын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407 367</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71 380 796</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салу, реконструкциялау, жөндеу және күтіп-ұстау бойынша жұмыстарды ұйымдастыру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1 879 882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кеме жүретін жағдайда болуын қамтамасыз ету және шлюздерді күтіп ұстау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5 400 564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суларда жүзетiн «өзен-теңiз» кемелерiн жіктеуді және олардың техникалық қауiпсiздiгiн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111 548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қауіпсіздігін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ішкі авиатасымалдарды субсидиялау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1 308 103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 бастапқы даярлауды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160 222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облысаралық қатынастар бойынша теміржол жолаушылар тасымалдарын субсидиялау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59 040 600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 tower» әкімшілік-технологиялық кешені ғимаратын ұстау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468 603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Теңізшінің жеке куәлігін жасау, беру және бақылау бойынша ақпараттық жүйе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148 904</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көлiк инфрақұрылымының басым жобаларын қаржыландыруға берiлетiн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үкiмет» шеңберiнде халықты оқыту бойынша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165 713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мемлекеттiк қызмет көрсету жөнiндегi халыққа қызмет көрсету орталықтарының қызметiн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16 277 049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жүйелердiң жұмыс iстеуiн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8 973 914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ақпараттық инфрақұрылымын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926 762</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 қызметiнiң ақпараттық технологияларды қолдану тиiмдiлiгiн бағалауды жүргiзу жөнiндегi қызметтерi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мемлекеттiк деректер базасын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үкiметті» дамыту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2 444 333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мобильдiк Үкiметi ақпараттық жүйесiн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993 746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қызметтерiн ұсыну жөнiндегi залалдарын субсидиялау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7 594 606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Радиожиiлiк спектрiнiң және радиоэлектрондық құралдардың мониторингi жүйесiн техникалық сүйемелдеу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325 190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ұялы байланыс жүйелерінде нөмірлерді тасымалдауды енгізу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50 071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операторларының басқару жүйесiн және желiлердiң мониторингiн сүйемелдеу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6 384 940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радиожиiлiк спектрi мониторингi жүйесiн жаңғырту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2 002 307</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орбиталдық-жиiлiк ресурсын халықаралық-құқықтық қорғау және үйлестiру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151 991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желiлердiң мониторингi жүйесiн сүйемелдеу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234 120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кешеніндегі Ресей Федерациясының жалдау құрамына кірмейтін объектілерді кәдеге жаратуды, қайта құнарландыруды және жөндеуді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Үкіметаралық келісім шеңберінде бюджеттік кредитке қызмет көрсету бойынша агент банктердің көрсететін қызметтеріне ақы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аппараттарын басқаруды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4 234 804</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жалдау құрамына кірмеген және құрамынан шығарылған «Байқоңыр» кешені объектілерінің сақталуын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95 453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көлiк және коммуникация саласындағы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1 021 400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-9 248 300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саясатты қалыптастыру, үйлестіру және бақылау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-324 558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саласындағы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кешеніндегі Ресей Федерациясының жалдауына кірмейтін объектілерді кәдеге жаратуды, қайта құнарландыруды және жөндеуді ұйымдастыру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Үкіметаралық келісім аясында агент банктерге бюджеттiк кредиттерді өтеу бойынша қызметтерді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аппараттарын басқаруды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-4 234 804</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жалдау құрамына кірмеген және құрамынан шығарылған «Байқоңыр» кешені объектілерінің сақталуын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-95 453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-18 482 229</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ақпарат және ақпараттандыру саласындағы саясатты қалыптастыру, үйлестiру, бақылау, инфрақұрылымды және бәсекелес нарықты дамыту жөнiндегi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-808 497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агенттiгiнiң күрделi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-930 507</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қызметтерiн ұсыну жөнiндегi залалдарын субсидиялау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-7 594 606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Радиожиiлiк спектрiнiң және радиоэлектрондық құралдардың мониторингi жүйесiн техникалық сүйемелдеу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-325 190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ұялы байланыс жүйелерінде нөмірлерді тасымалдауды енгізу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-50 071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операторларының басқару жүйесiн және желiлердiң мониторингiн сүйемелдеу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-6 384 940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Радиожиiлiк спектрi мониторингi жүйесiн жаңғырту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-2 002 307</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орбиталдық-жиiлiк ресурсын халықаралық-құқықтық қорғау және үйлестiру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-151 991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желiлердiң мониторингi жүйесiн сүйемелдеу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-234 120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-34 259 380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-11 638 230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-9 896 299</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сақтау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-1 741 931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-1 296 683</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инфрақұрылымдық салаларының тиімді жұмыс істеуін және дамуын қамтамасыз ету жөніндегі табиғи монополиялар субъектілерінің қызметін peттеу саласындағы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-1 218 866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-77 817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-115 973 699</w:t>
            </w:r>
          </w:p>
        </w:tc>
      </w:tr>
      <w:tr>
        <w:trPr>
          <w:trHeight w:val="17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құрылыс және тұрғын үй-коммуналдық шаруашылық, кәсіпкерлікті дамыту және жерді тиімді пайдалану мен қорғауға жағдай жасау, геодезиялық және картографиялық қамтамасыз ету саласындағы уәкілетті мемлекеттік органның қызметін үйлестіру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-3 703 146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-123 566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кәсіпкерлік әлеуетін сауықтыру және күшейту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-1 646 218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оператор мен қаржылық агент көрсететін қызметтерді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Кәсіпкерлерді ақпараттық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-594 263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-34 874 672</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-16 729 501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инженерлік инфрақұрылымды дамыту үшін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-15 980 000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-16 816 774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қолданбалы ғылыми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«Астана қаласында «Абу-Даби Плаза» көпфункционалды кешенiн салу» жобасы бойынша іс-шараларды іске асыруға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-2 397 577</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бюджетіне Қазақстан мен Ресей арасындағы ХІ аймақаралық ынтымақтастық форумының шеңберінде жобаларды іске асыруға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-929 492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-61 878 722</w:t>
            </w:r>
          </w:p>
        </w:tc>
      </w:tr>
      <w:tr>
        <w:trPr>
          <w:trHeight w:val="17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-694 000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-427 470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имидждік көрмелерді ұйымдастыру бойынша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-15 257 252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АҚ-на нысаналы салым</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-22 607 737</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өнеркәсіп, инвестициялар тарту, геология, атом энергиясы, отын-энергетикалық кешен мен туристік индустрияны үйлестіру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-3 549 936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 институттарының қызметтеріне ақы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-1 327 673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және метрология саласындағы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-2 016 111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белсенділікті ынталандыруды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-173 117</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Үдемелі индустриялық-инновациялық даму жөніндегі мемлекеттік бағдарламаны сүйемелдеу жөніндегі қызметтер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-286 212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Қазақстан Республикасына инвестициялар тартуға жәрдемдесу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-3 674 776</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- 2020» бағыты шеңберінде қазақстандық тауарлардың экспортын сыртқы нарыққа ілгерілетуге жәрдемдесу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-1 196 443</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-744 723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инвестициялар тартуы, оның жұмыс істеуі және дамуы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-81 570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-566 831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«Сарыарқа» ӘКК» ҰК» АҚ жарғылық капиталын ұлғайтуға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-5 815 892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салалық бәсекеге қабілеттілігін арттыру стратегиясы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-517 240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дамытуға жәрдемдесу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-622 066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индустриялық-инновациялық дамуы саласындағы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-1 111 904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-5 155 810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-5 059 646</w:t>
            </w:r>
          </w:p>
        </w:tc>
      </w:tr>
      <w:tr>
        <w:trPr>
          <w:trHeight w:val="67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климаттық ерекшеліктер бойынша аудандастыру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-96 164</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5 147 065</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саласындағы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87 419</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5 059 646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17 204 958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2 016 111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индустриялық-инновациялық дамуы саласындағы зерттеулер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1 024 485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 институттарының қызметтеріне ақы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1 327 673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белсенділікті ынталандыруды қамтамасыз ету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173 117</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 жөніндегі мемлекеттік бағдарламаны сүйемелдеу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286 212</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Қазақстан Республикасына инвестициялар тартуға жәрдемдесу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3 674 776</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744 723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инвестициялар тартуы, оның жұмыс істеуі және дамуы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81 570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«Сарыарқа» ӘКК» ҰК» АҚ жарғылық капиталын ұлғайтуға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5 815 892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салалық бәсекеге қабілеттілігін арттыру стратегиясы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517 240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дамытуға жәрдемдесу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622 066</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173 077 979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имидждік көрмелерді ұйымдастыру бойынша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15 257 252</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қалыптастыру және сақтау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11 638 230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кәсіпкерлік әлеуетін сауықтыру және күшейту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1 646 218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оператор мен қаржылық агент көрсететін қызметтерді төлеу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Кәсіпкерлерді ақпараттық қамтамасыз ету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594 263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34 874 672</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16 729 501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инженерлік инфрақұрылымды дамыту үшін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15 980 000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16 816 774</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«Астана қаласында «Абу-Даби Плаза» көпфункционалды кешенiн салу» жобасы бойынша іс-шараларды іске асыруға берілетін 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2 397 577</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бюджетіне Қазақстан мен Ресей арасындағы ХІ аймақаралық ынтымақтастық форумының шеңберінде жобаларды іске асыруға берілетін нысаналы даму трансферттері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929 492</w:t>
            </w:r>
          </w:p>
        </w:tc>
      </w:tr>
      <w:tr>
        <w:trPr>
          <w:trHeight w:val="17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АҚ-на нысаналы салым</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 (Монополияға қарсы агенттік)</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-839 148</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қорғауды қамтамасыз ету, монополиялық қызметті шектеу және жосықсыз бәсекеге жол бермеу жөніндегі қызметтер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-819 538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Тұтынушылардың құқықтарын қорғау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-9 693 055</w:t>
            </w:r>
          </w:p>
        </w:tc>
      </w:tr>
      <w:tr>
        <w:trPr>
          <w:trHeight w:val="81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және санитариялық-эпидемиологиялық салауаттылық саласындағы мемлекеттік саясатты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-8 602 059</w:t>
            </w:r>
          </w:p>
        </w:tc>
      </w:tr>
      <w:tr>
        <w:trPr>
          <w:trHeight w:val="5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Тұтынушылардың құқықтарын қорғау агенттігінің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-323 210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Тұтынушылардың құқықтарын қорғау агенттігінің мемлекеттік ұйымдарының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-767 786</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қызмет саласындағы мемлекеттік саясатты қалыптастыру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-248 548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-31 410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қызмет саласындағы мемлекеттік ұйымдардың күрделі шығыстары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-321 637</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ықпал етуге кредит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ықпал етуге кредит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-29 472 165</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тұрғын үй жобалауға, салуға және (немесе) сатып алуға кредит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-29 472 165</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29 472 165</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тұрғын үй жобалауға, салуға және (немесе) сатып алуға кредит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29 472 165</w:t>
            </w:r>
          </w:p>
        </w:tc>
      </w:tr>
      <w:tr>
        <w:trPr>
          <w:trHeight w:val="87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-8 789 153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-8 789 153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8 789 153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8 789 153</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моноқалаларда кәсіпкерліктің дамуына ықпал етуге кредиттер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20 840 224</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моноқалаларда кәсіпкерліктің дамуына ықпал етуге кредиттер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-3 011 693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-3 011 693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3 011 693</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акционерлік қоғамдардың жарғылық капиталдарын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3 011 693</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1 057 131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дамыту қоры»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9 057 131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дамыту қоры»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АҚ-ның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1 057 131</w:t>
            </w:r>
          </w:p>
        </w:tc>
      </w:tr>
      <w:tr>
        <w:trPr>
          <w:trHeight w:val="52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8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r>
      <w:tr>
        <w:trPr>
          <w:trHeight w:val="85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станцияларды жаңғырту және техникалық қайта жарақтандыру үшін «Қазаэросервис» АҚ-ның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станцияларды жаңғырту және техникалық қайта жарақтандыру үшін «Қазаэросервис» АҚ-ның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-188 437</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ортақ пайдаланымдағы автомобиль жолдарына қызмет көрсетуді қамтамасыз етуге «ҚазАвтоЖол» ұлттық компаниясы»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-188 437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29 392 678</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ортақ пайдаланымдағы автомобиль жолдарына қызмет көрсетуді қамтамасыз етуге «ҚазАвтоЖол» ұлттық компаниясы»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188 437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инфокоммуникациялық холдингi»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 қызметтерді жүзеге асыратын заңды тұлғалардың жарғылық капиталдарын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14 417 447</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r>
      <w:tr>
        <w:trPr>
          <w:trHeight w:val="12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агенттігі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-15 470 447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инфокоммуникациялық холдингi»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 қызметтерiн жүзеге асыратын заңды тұлғалардың жарғылық капиталдарын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-14 417 447</w:t>
            </w:r>
          </w:p>
        </w:tc>
      </w:tr>
      <w:tr>
        <w:trPr>
          <w:trHeight w:val="30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-1 652 351</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-1 152 123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республикалық мемлекеттік кәсіпорнына бағыныстағы ведомстволардың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-556 903</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-15 250 931</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АҚ-ның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-1 057 131</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АҚ-ның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-14 193 800</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-54 918 117</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-54 918 117</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-20 330 779</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-20 330 779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20 330 779</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20 330 779</w:t>
            </w:r>
          </w:p>
        </w:tc>
      </w:tr>
      <w:tr>
        <w:trPr>
          <w:trHeight w:val="49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69 668 820</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республикалық мемлекеттік кәсіпорнына бағыныстағы ведомстволардың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556 903</w:t>
            </w:r>
          </w:p>
        </w:tc>
      </w:tr>
      <w:tr>
        <w:trPr>
          <w:trHeight w:val="99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54 918 117</w:t>
            </w:r>
          </w:p>
        </w:tc>
      </w:tr>
      <w:tr>
        <w:trPr>
          <w:trHeight w:val="73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АҚ-ның жарғылық капиталын ұлғайту</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14 193 800</w:t>
            </w:r>
          </w:p>
        </w:tc>
      </w:tr>
    </w:tbl>
    <w:bookmarkStart w:name="z7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23 қыркүйектегі</w:t>
      </w:r>
      <w:r>
        <w:br/>
      </w:r>
      <w:r>
        <w:rPr>
          <w:rFonts w:ascii="Times New Roman"/>
          <w:b w:val="false"/>
          <w:i w:val="false"/>
          <w:color w:val="000000"/>
          <w:sz w:val="28"/>
        </w:rPr>
        <w:t xml:space="preserve">
№ 1004 қаулысына     </w:t>
      </w:r>
      <w:r>
        <w:br/>
      </w:r>
      <w:r>
        <w:rPr>
          <w:rFonts w:ascii="Times New Roman"/>
          <w:b w:val="false"/>
          <w:i w:val="false"/>
          <w:color w:val="000000"/>
          <w:sz w:val="28"/>
        </w:rPr>
        <w:t xml:space="preserve">
2-қосымша          </w:t>
      </w:r>
    </w:p>
    <w:bookmarkEnd w:id="3"/>
    <w:bookmarkStart w:name="z7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1-қосымша           </w:t>
      </w:r>
    </w:p>
    <w:bookmarkEnd w:id="4"/>
    <w:bookmarkStart w:name="z75" w:id="5"/>
    <w:p>
      <w:pPr>
        <w:spacing w:after="0"/>
        <w:ind w:left="0"/>
        <w:jc w:val="left"/>
      </w:pPr>
      <w:r>
        <w:rPr>
          <w:rFonts w:ascii="Times New Roman"/>
          <w:b/>
          <w:i w:val="false"/>
          <w:color w:val="000000"/>
        </w:rPr>
        <w:t xml:space="preserve"> 
2014 – 2016 жылдарға арналған басым республикалық бюджеттік</w:t>
      </w:r>
      <w:r>
        <w:br/>
      </w:r>
      <w:r>
        <w:rPr>
          <w:rFonts w:ascii="Times New Roman"/>
          <w:b/>
          <w:i w:val="false"/>
          <w:color w:val="000000"/>
        </w:rPr>
        <w:t>
инвестициялар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73"/>
        <w:gridCol w:w="673"/>
        <w:gridCol w:w="653"/>
        <w:gridCol w:w="6310"/>
        <w:gridCol w:w="1653"/>
        <w:gridCol w:w="1693"/>
        <w:gridCol w:w="167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35"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3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1 390 126 723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1 087 056 696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926 493 261</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инвестициялық жобалар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420 366 885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380 437 850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336 203 450</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17 187 356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13 417 504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8 340 023</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iстер министрлiгi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ҚР-ның Әзербайжан Республикасындағы Елшілігі ғимараттар кешенін жобалау және салу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1 511 576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ҚР Елшілігінің ғимараттар кешенін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1 813 797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 ҚР Елшілігінің ғимараттар кешенін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11 585 267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7 615 023</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 жүйесін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1 081 767</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1 081 767</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1 081 767</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10 505 965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966 708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2 549 265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705 893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1 843 372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725 000</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«Батыс Еуропа - Батыс Қытай» автомобиль жолында жаңа өткізу пункті құрылысы, жобалау-сметалық құжаттамасын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Зайсан ауданы Қаратал ауылдық округіндегі қызметтік тұрғын үйлердің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«Қордай» өткізу пунктінің жобалау-сметалық құжаттамасын әзірлеу, салу, кеңейту және қайта жанарту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Бейнеу ауданының Бейнеу ауылында пәтерлік үлгідегі жатақхананың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Қарақия ауданы «Темір Баба» кеден бекетінің учаскесінде пәтерлік үлгідегі жатақхананың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Бейнеу ауданы «Тәжен» кеден бекетінің учаскесінде пәтерлік үлгідегі жатақхананың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«Қапланбек» өткізу пунктінің жобалау-сметалық құжаттамасын әзірлеу, салу, кеңейту және қайта жанарту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r>
      <w:tr>
        <w:trPr>
          <w:trHeight w:val="7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733 438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733 438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733 438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547 872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547 872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547 872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3 863 372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3 863 372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3 863 372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1 808 104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1 808 104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шот-фактураларды қабылдау және өңдеу бойынша ақпараттық жүйе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1 808 104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793 847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793 847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интеграцияланған ақпараттық жүйесін дамыту және «Қазынашылық-клиент» компонентін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793 847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 мен апаттар кезінде шұғыл шақыру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комитетiнің интеграцияланған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бюджеттiң атқарылуын бақылау жөнiндегi есеп комитетiнің интеграцияланған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68 528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интеграцияланған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797 001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интеграциялық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интеграцияланған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48 264 716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54 644 023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34 132 299</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18 401 985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16 549 760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14 215 861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13 541 737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«Көктем» шағын ауданының солтүстігіне қарай (қалыпты геологиялық жағдайларымен IВ, IIIА климатты кіші аудандары үшін II үлгідегі) 6 автомобильге арналған өрт депосының кешенін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674 124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300 188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қарапайым геологиялық жағдайы бар IВ, IIIА климаттық кіші аудандар бойынша үлгілік жоба үшін II үлгідегі 6 автомобильге арналған өрт депосының кешенін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223 618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тұрғын үй қалалық жаға жайы ауданындағы Елек өзенінің жағасындағы «Елек» орталық суда құтқару станциясын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219 576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Ұзынағаш ауылындағы 68303 әскери бөлімінің жылытылатын ғимараттары үшін модульді газ қазандығы және жылу трассасы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219 576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қалыпты геологиялық жағдайлары бар IVA, IVГ климатты кіші аудандарға арналған II үлгідегі 6 автомобильге арналған өрт депосы кешенінің» үлгілік жобасы бойынша жобалау-сметалық құжаттамасын әзірлеу және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320 573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«Голубые пруды» жаңа құрылыс ауданында қалыпты геологиялық жағдайлары бар IВ, IIIА климаттық кіші аудандарға арналған II үлгідегі 6 автомобильге арналған өрт депосының кешенін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Приозерск қаласындағы су-құтқару станциясын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 «Сейсмикалық белсенділігі 7 балдық IВ, IIIВ және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123 971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 6 шығуға арналған үлгілік өрт сөндіру депосын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 «Геологиялық жағдайлары әдеттегі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Усольский шағын ауданында «Геологиялық жағдайлары қалыпты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қаласында «Сейсмикалық белсенділігі 8 балдық IВ, IIIВ және IVГ климаттық кіші аудандарға аналған II-үлгідегі 6 автомобильге арналған өрт сөндіру депосының кешенін» салу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645 777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Ақбұлақ және Қарасу ықшам ауданының батыс жағындағы бекітілген жер учаскесінде орналасқан өрт сөндіру депосы ғимараттарының құрылысы. Ақбұлақ ықшам ауданындағы 6 автомобильді өрт сөндіру депосының кешені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645 777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379 936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 12 көшенің жер учаскесінде орналасқан өрт депосы кешені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351 450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жобалық атауы Е 357 және 227 көшелерінің қиылыстарындағы «Геологиялық жағдайлары әдеттегі IВ, IIIА климаттық шағын аудандар үшін ІІ үлгідегі 6 автомобильге арналған өрт сөндіру депосының кешені» құрылысы мен үлгілік жобасын байланыстыру жөніндегі жобалық-сметалық құжаттаманы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1 612 922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1 612 922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және АҚ корпоративтік ақпараттық-коммуникациялық мемлекеттік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1 612 922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112 бірыңғай кезекші-диспетчерлік қызметінің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112 бірыңғай кезекші-диспетчерлік қызметін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18 723 242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7 446 695</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14 990 216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7 446 695</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12 200 004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5 061 890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11 688 670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5 061 890</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«Көктем» шағын ауданының солтүстігіне қарай (қалыпты геологиялық жағдайларымен IВ, IIIА климатты кіші аудандары үшін II үлгідегі) 6 автомобильге арналған өрт депосының кешенін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511 334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670 851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қарапайым геологиялық жағдайы бар IВ, IIIА климаттық кіші аудандар бойынша үлгілік жоба үшін II үлгідегі 6 автомобильге арналған өрт депосының кешенін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670 851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592 109</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қаласында қалыпты геологиялық жағдайлары бар IVA, IVГ климатты кіші аудандарға арналған II үлгідегі 6 автомобильге арналған өрт депосы кешенінің» үлгілік жобасы бойынша жобалау-сметалық құжаттамасын әзірлеу және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592 109</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«Голубые пруды» жаңа құрылыс ауданында қалыпты геологиялық жағдайлары бар IВ, IIIА климаттық кіші аудандарға арналған II үлгідегі 6 автомобильге арналған өрт депосының кешенін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624 926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587 144</w:t>
            </w:r>
          </w:p>
        </w:tc>
      </w:tr>
      <w:tr>
        <w:trPr>
          <w:trHeight w:val="14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 «Сейсмикалық белсенділігі 7 балдық IВ, IIIВ және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587 144</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207 939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608 396</w:t>
            </w:r>
          </w:p>
        </w:tc>
      </w:tr>
      <w:tr>
        <w:trPr>
          <w:trHeight w:val="14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 «Геологиялық жағдайлары әдеттегі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207 939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608 396</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597 156</w:t>
            </w:r>
          </w:p>
        </w:tc>
      </w:tr>
      <w:tr>
        <w:trPr>
          <w:trHeight w:val="14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Усольский шағын ауданында «Геологиялық жағдайлары қалыпты IVA, IVГ климаттық кіші аудандарға арналған II үлгідегі 6 автомобильге арналған өрт сөндіру депосының кешені» үлгілік жобасы бойынша жобалау-сметалық құжаттамасын әзірлеу және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597 156</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қаласында «Сейсмикалық белсенділігі 8 балдық IВ, IIIВ және IVГ климаттық кіші аудандарға аналған II-үлгідегі 6 автомобильге арналған өрт сөндіру депосының кешенін» салу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659 489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3 733 026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3 733 026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және АҚ корпоративтік ақпараттық-коммуникациялық мемлекеттік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3 733 026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29 862 731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31 045 261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21 810 084</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9 720 265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10 878 086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9 720 265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10 878 086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9 720 265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10 878 086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10 610 587</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20 142 466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20 167 175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11 199 497</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20 142 466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20 167 175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11 199 497</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20 142 466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20 167 175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11 199 497</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ұланның даму бағдарламасы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ұланы бригадасының әскери қалашығы», Астана 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4 875 520</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37 235 718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18 486 077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10 651 235</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16 114 588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9 471 216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3 982 174</w:t>
            </w:r>
          </w:p>
        </w:tc>
      </w:tr>
      <w:tr>
        <w:trPr>
          <w:trHeight w:val="5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қылмыстық-атқару жүйесі объектілерін салу,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8 723 092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4 663 129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1 683 850</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Степной кентіндегі ЕЦ-166/26 мекемесінің қазандығын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1 652 957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облысындағы Заречный кентінің ЛА-155/12 мекемесін 1500 орынға арналған қатаң режимдегі түзеу колониясы етіп салу және реконструкциялау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1 652 957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1500 орынға арналған тергеу изоляторын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Тараз қаласындағы түзеу мекемелерін күзету жөніндегі ішкі әскерлердің әскери қызметшілерін орналастыру объектілерін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330 216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3 068 256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1 326 325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1500 орынға арналған тергеу изоляторын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2 933 320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1 326 325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Орал қаласындағы 900 орынға арналған қатаң режимдегі түзеу колониясын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134 936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1 367 279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үлгі әскери қалашық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1 289 929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ГМ 172/6 мекемесіндегі кәріз желілерін салу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 би ауданы Шахта Тоғыс кентінде Ленгер қаласының түзеу мекемелерін күзету жөніндегі Ішкі әскерлердің әскери қызметшілерін орналастыру объектілерін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2 020 602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1 683 847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1 683 850</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үйі бар әскери қалашық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1 854 526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Қазақстан Республикасы ІІМ Ішкі әскерлердің 3656 әскери бөлім объектілерін (кешендер) салу және құру (әуе эскадрильясы)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166 076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1 683 847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1 683 850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ғимараттар кешенін салу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1 987 173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2 124 227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1 987 173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2 124 227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қызметтік ғимаратының кешенін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1 987 173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2 124 227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3 124 323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403 860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3 124 323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403 860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r>
      <w:tr>
        <w:trPr>
          <w:trHeight w:val="16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жедел басқару орталықтарын жол қозғалысы ережелерін бұзуды тіркеу және бейнебақылау жүйелерімен интеграцияланған функцияларды біріктіретін жол қозғалысы үшін бақылаудың зияткерлік жүйелерін қаланың көше-жол желілеріне сатып алу және орнату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505 125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Көші-қон полициясы комитетінің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549 642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деректер беру және телефония желісін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1 776 926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автоматтандырылған қылмыстық-атқару жүйесі деректер базасын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292 630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323 248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қалаларында жедел басқару орталықтарын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2 280 000</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363 449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нормативтік құқықтық актілерінің электрондық түрдегі эталондық бақылау банкін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органдарының автоматтандырылған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қауiпсiздiк комитетi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10 428 887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10 428 887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10 428 887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10 428 887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6 162 669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6 669 061</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1 182 489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объектілерін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730 652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мамандандырылған ауданаралық экономикалық соттың және Талдықорған қаласында № 1 кәмілетке толмағандардың ісі бойынша мамандандырылған ауданаралық экономикалық соттың ғимараттарын салу» үлгілік жобаға жалғастырып 10 құрамды жобалық-сметалық құжаттамасын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қаласындағы Алматы облысының Алматы облыстық сот ғимаратына жапсарлас құрылыс салу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422 022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әкімшілік соттың базасында аумақтық сот орындаушылары учаскесімен бірге әкімшілік сот ғимаратын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қаласында қалалық соттың ғимаратын салу» ҚР ТЖ  АСҒ 7» үлгілік жобаға жалғастырып жобалық-сметалық құжаттамасын әзірлеу (9 құрамды)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қаласындағы №2 сотының ғимаратын салу»  ҚР ТЖ 10 АСҒ» үлгілік жобаға жалғастырып жобалық-сметалық құжаттамасын әзірлеу (13 құрамды)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ауылындағы аудандық сот ғимаратын салу» (2 құрамды)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198 426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 Қарағанды облыстық сотын салу» жобалық-сметалық құжаттамасын әзірлеу (7 құрамды)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аудандық соттары мен алқа билері (облыстық мәні бар) бар қалалық соттың ғимаратын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құжаттарының электрондық мұрағатын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451 837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3 775 229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776 184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3 191 760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366 487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ауданының Карауылкелді ауылында әкімшілік ғимаратын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ауданының Ырғыз ауылында әкімшілік ғимаратын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Панфилов ауданының Жаркент қаласында Головацкий көшесі, 127/1  мекенжайында Панфилов аудандық прокуратурасының ғимаратын салу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ауданының Шонжы ауылында прокуратура ғимаратын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ауылындағы аудандық прокуратура ғимараты жұмыс жобасының байламы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кентіндегі аудандық прокуратура ғимараты жұмыс жобасының байламы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кентіндегі аудандық прокуратура ғимараты құрылысы жұмыс жобасының байламы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және Аягөз гарнизонының әскери  прокуратурасы ғимаратының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Үржар ауданының прокуратура ғимаратының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«Қарасу» шағын ауданында «Жамбыл облысы бойынша ҚР Бас прокуратурасының құқықтық статистика және арнайы есепке алу жөніндегі Комитетінің Басқармасы» ММ-нің әкімшілік ғимаратын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Шу қаласы Оспанов көшесі бойындағы ауданаралық және көлік прокуратурасының әкімшілік ғимаратын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Алтынсарин ауданы Обаған ауылының әкімшілік ғимараты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Қ. Сәтпаев көшесі бойындағы әскери, көлік прокуратуралары және ҚСЖАЕАЖК әкімшілік ғимаратын салу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Созақ ауданы Шолаққорған ауылындағы Созақ аудандық прокуратурасының әкімшілік ғимаратын салу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2 421 525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366 487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Орынбор және Сығанақ көшелерінің қиылысында паркингі бар көп пәтерлі тұрғын үй кешені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1 366 114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366 487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Сығанақ көшесінің оңтүстігіндегі Қабанбай батыр даңғылы бойындағы әкімшілік ғимараты (Т-100  көшесінің солтүстігі)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1 055 411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мемлекеттік органдары үшін ақпарат алмасу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381 772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381 772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органдары үшін ақпарат алмасу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381 772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409 697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алдында міндеттемелері бар адамдардың «Шектеу» бірыңғай деректер банкі»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алдында міндеттемелері бар адамдардың «Шектеу» бірыңғай деректер банкі»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446 771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493 219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Күзет қызметi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 дамыту бағдарламасы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1 629 237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күзет қызметі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4 877 857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4 877 857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4 877 857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4 877 857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16 960 527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6 493 029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1 046 506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1 046 506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1 046 506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Заречный кентінде «Бүркіт» арнайы мақсаттағы бөлініс үшін әскери қалашығымен бірге жауынгерлік және әдістемелік дайындық оқу орталығын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1 046 506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1 455 944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2 613 087</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13 260 308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2 766 205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3 637 890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1 999 205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294 955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294 955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294 955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2 928 060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2 928 060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2 928 060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1 704 250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9 622 418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Ақан сері көшесі, 24  бойында Ш. Уәлиханов атындағы Көкшетау мемлекеттік университетінің 310 орындық жатақханасының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1 604 764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сатып алу және Алматы облысының Талдықорған қаласындағы кеңсе-қонақ үй кешенін жатақхана ретінде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1 604 764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орынға арналған Қарағанды мемлекеттік техникалық университеті жатақханасының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1 783 951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Ломов көш., 64 мекенжайындағы «С.Торайғыров атындағы Павлодар мемлекеттік университеті» РМҚК аумағында 500 орынға арналған жатақхана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974 654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Торайғыров көшесіндегі  «Павлодар мемлекеттік педагогикалық институты» РМКК 500 орынға арналған жатақхана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809 297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Ғ.Иляев №14 көшесінде орналасқан ОҚМПИ 500 орындық жатақхана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2 894 540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Бұхар жырау көшесі № 36 мекен жайында орналасқан мектеп-интернатының бұрыннан бар ғимаратына өтетін өткел галерияларымен төрт қабатты кешенді (жатақхана, бассейні бар спортзал, мәжіліс залы, асхана, кітапхана, оқу-үйірме бөлмелері)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1 394 126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 Селезнев атындағы Алматы хореография училищесінің 170 орындық жатақханасын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451 420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Әйтеке би, 99 көшесінің бойында орналасқан «Қазақ мемлекеттік қыздар педагогикалық университеті» РМҚК медициналық пункті бар, 450 орындық жатақхана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614 740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ауданындағы Байтұрсынов көшесі, 147Б бойындағы Қ.И. Сәтбаев атындағы КазҰТУ-дің 344 орындық жатақханасын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Әл-Фараби даңғылы, 73 жер учаскесінде орналасқан «Нұр-Мүбәрәк» Ислам мәдениетінің Египет университетінің 610 орындық жатақханасын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Әл-Фараби даңғылы, 71/15 «А» мекенжайында орналасқан «Әл-Фараби атындағы ҚазҰУ» РМК-ның №8 оқу корпусын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2 563 042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биотехнология орталығының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1 125 231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студенттік қалашықтың құрылысы бойынша жобалау-сметалық құжаттарды әзірлеу және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703 699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Сауран және Ақмешіт көшелерінің арасындағы Керей-Жәнібек хандар көшесіндегі пәтер типтес жатақхананың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 Ломоносов атындағы Мәскеу мемлекеттік университетінің қазақстандық филиалына арналған Л.Н. Гумилев атындағы Еуразия ұлттық университетінің 500 орындық жатақханасының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агротехникалық университеті жатақханасының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561 399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«Марат Оспанов атындағы Батыс Қазақстан медицина университеті» РМҚК 1000 орынға арналған жатақхананың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1 270 880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медициналық университеті» РМҚК үшін 1000 орынға арналған  жатақхана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1 270 880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2 653 713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2 653 713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1 648 248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қаласындағы «Марат Оспанов атындағы Батыс Қазақстан медицина университеті» РМҚК 1000 орынға арналған жатақхананың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1 648 248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1 005 465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қаласының мемлекеттік медицина университеті» РМК үшін 1000 орынға арналған жатақхана салу үшін жобалау-сметалық құжаттаманы дайындау және оны ведомстводан тыс мемлекеттік сараптамадан өткізу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медициналық университеті» РМҚК үшін 1000 орынға арналған  жатақхана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17 352 677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6 606 615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4 863 869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обьектілерін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4 863 869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4 863 869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тәулігіне 250 адамның келуіне арналған емханасы бар 200 кереует орындық госпиталь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4 863 869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6 606 615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төсектік «Балбұлақ» республикалық балаларды оңалту орталығының жатын корпусын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Қабанбай батыр даңғылы бойындағы сот медицинасы орталығы. Түзету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161 763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161 763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сақтаудың бірыңғай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161 763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6 373 025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843 041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5 529 984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12 488 808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төсектік «Балбұлақ» республикалық балаларды оңалту орталығының жатын корпусын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Алмалы ауданының, Абай көшесі, 91 үй, қондырмасы бар «Каньонды»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162 875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4 837 874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4 837 874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сақтаудың бірыңғай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4 837 874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7 300 934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1 020 754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1 020 754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1 020 754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6 280 180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6 280 180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6 280 180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қамтамсыз ету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министрлігінің Республикалық есту қабілетін түзету орталығы» Республикалық мемлекеттік қазыналық кәсіпорны ғимаратын салуға жобалау-сметалық құжаттамасын әзірлеу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2011-2013 жылдарға арналған стратегиялық жоспарына сәйкес әлеуметтік еңбек саласының бірыңғай ақпараттық жүйесін және зейнетақы төлеу бойынша мемлекеттік орталығының автоматтандырылған ақпараттық жүйесін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 тұрғын үй-коммуналдық шаруашылықтың энергия тиімділігі орталықтарын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 тұрғын үй-коммуналдық шаруашылығының энергия тиімділігі орталығын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тұрғын үй-коммуналдық шаруашылығының энергия тиімділігі орталығын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тұрғын үй-коммуналдық шаруашылығының энергия тиімділігі орталығын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10 276 119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7 336 175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5 622 294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Щучье қаласында республикалық шаңғы базасын салу (I және II 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5 622 294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республикалық олимпиадалық даярлық базасын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913 825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курорттық аймағының инфрақұрылымын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913 825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913 825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көлі ауданындағы туристік маршруттарды жайғастыру (прокатқа беру және қоғамдық тамақтандыру объектілері бар велосипед, жаяу жүргіншілер және шаңғы жолдары)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913 825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бюджеттік инвестициялар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республикалық олимпиадалық даярлық базасын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көп функционалды «Олимпиадалық даярлау орталығы» спорттық кешенін салу (сыртқы инженерлік желісіз)</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1 913 883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1 266 641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1 111 153</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1 266 641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1 111 153</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512 465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512 465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512 465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754 176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111 153</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1 913 883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1 011 883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1 011 883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1 011 883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40 890 836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30 228 584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36 549 211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саласында объектілер салу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1 371 254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Шортанды ауданы Шортанды кентінде виварийі бар ветеринариялық зертханасының құрылысы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қаласының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қаласының виварийі бар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қаласының виварийі бар ветеринариялық зертханасы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қаласының ветеринариялық зертханасы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қаласының ветеринариялық зертханасы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Астраханка селосында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ауданы Щучинск қаласында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кентіндегі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Балкашино селосының ветеринариялық зертханасы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қаласының ветеринариялық зертханасы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ауданының Мәртөк селосындағы (виварийі бар)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ауданының Қобда  селосындағы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Қарабұтақ селосындағы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ауданының Комсомол селосындағы бір үлгідегі модульді аудандық ветеринарияық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ауданының Бадамша селосындағы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ауданының Есік қаласындағы виварийі бар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Қаскелең қаласындағы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ауданының Ұзынағаш ауылындағы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қаласындағы бір үлгідегі модульді аудандық ветеринариялық зертханасы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ауылындағы бір үлгідегі модульді аудандық ветеринариялық зертханасы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ауылындағы бір үлгідегі модульді аудандық ветеринариялық зертханасы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323 475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Мақаншы ауылындағы виварийі бар бір үлгідегі модульді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111 603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ауданының Қатонқарағай ауылындағы бір үлгідегі модульді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Самар ауылындағы виварийі бар бір үлгідегі модульді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ауданының Ботақара кентіндегі виварийі бар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ауданының Осакаровка кентіндегі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ауданының Ақтоғай кентіндегі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ауданының Ақсу-Аюлы кентіндегі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ауданының Киевка ауылындағы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қаласындағы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Жаңарқа ауданының Атасу кентіндегі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ауданының Ұлытау ауылындағы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Балочная көшесі, 16,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ауданының Денисовка кентінде орналасқан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Жітіқара ауданының Жітіқара қаласындағы орналасқан бір үлгідегі модульді аудандық ветеринариялық зертхана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кентіндегі бір үлгідегі модульді аудандық ветеринариялық зертхана (вивариі бар)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Жосалы кентіндегі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қаласындағы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кентіндегі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қаласындағы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кентіндегі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84 062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кентінде орналасқан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кентінде орналасқан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кентінде орналасқан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Успенка ауданы, Успенка ауылында орналасқан бір үлгідегі модульді аудандық ветеринариялық зертхана (виварийі бар)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ауылында орналасқан бір үлгідегі аудандық ветеринариялық зертхана (виварийі бар)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ауылында орналасқан бір үлгідегі модульді аудандық ветеринариялық зертхана (виварийі бар)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ауылында орналасқан бір үлгідегі модульді аудандық ветеринариялық зертхана (виварийі бар)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ауылында орналасқан бір үлгідегі модульді аудандық ветеринариялық зертхана (виварийі бар)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 ауылында орналасқан бір үлгідегі модульді аудандық ветеринариялық зертхана (виварийі бар)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Көктөбе ауылында орналасқан бір үлгідегі модульді аудандық ветеринариялық зертхана (виварийі бар)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қаласында орналасқан бір үлгідегі модульді аудандық ветеринариялық зертхана (виварийі бар)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ауданының Пресновка ауылында орналасқан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ауданның Новоишимск ауылында орналасқан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ауданының Явленка ауылында орналасқан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ауданының Кішкенекөл ауылында орналасқан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Тимирязев ауылында орналасқан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ауданының Сергеевка қаласында орналасқан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ауданының Булаев қаласында орналасқан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Тайынша қаласында орналасқан бір үлгідегі модульді аудандық ветеринариялық зертхана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113 642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Темірлан ауылындағы бір үлгідегі модульді аудандық ветеринариялық зертхана (қайта өңдеу)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Шолаққорған ауылындағы бір үлгідегі модульді аудандық ветеринариялық зертхана (қайта өңдеу)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ауданындағы Шаян ауылындағы бір үлгідегі модульді аудандық ветеринариялық зертхана (қайта өңдеу)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қаласындағы бір үлгідегі модульді аудандық ветеринариялық зертхана (қайта өңдеу)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ауданындағы Шәуілдір ауылындағы бір үлгідегі модульді аудандық ветеринариялық зертхана (қайта өңдеу)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2 226 006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991 138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991 138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991 138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1 212 608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1 212 608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1 212 608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объектiлерiн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кентіндегі Кенесары көшесі, 39 мекен жайындағы Көкшетау аймақтық ағаш тұқымы станциясының ғимаратын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Амангелді ауылдық округінде Қорғалжын Мемлекеттік табиғи қорығы мемлекеттік мекемесінің кардонын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31 406 548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31 406 548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3 674 757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Көкшетау топтық су құбырын реконструкциялау, құрылыстың 2-ші кезегі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1 377 589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Ижевский кентінің, Шөптікөл, Вишневка стансаларының сумен жабдықтау желілерін реконструкциялау және Ижевский магистарльды су құбырын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439 826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Нұра-Есіл каналында суды есептеу және суды таратуды автоматтандыру жүйесін енгізіп Преображенск гидроторабын реконструкциялау және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672 812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Сілеті су қоймасының құрылыстарын суды есептеуді және таратуды автоматтандыру жүйесін енгізіп реконструкциялау және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1 180 250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суды бөлуді және суды есептеуді автоматтандыру жүйесін енгізумен Астана су қоймасы құрылыстарын жетілдіру және реконструкциялау. Жобалау-сметалық құжаттама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су қоймасының жұмыс су жібергішін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117 893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1 613 174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ауданындағы Қаскелен топталған сутартқышының құрылысы. 1-ші қосылу кешені (құрылыстың 1-ші кезегі)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1 212 502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ауданындағы Тентек өзенінің оңжағалау магистралдық каналымен Тентек су торабын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ауданының Ақсу өзеніңдегі Жоғарғы-Ақсу су торабын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Қорғас өзеніндегі «Достық» біріккен гидроторабына магистральды арналарды қосу. Гидроэлектростанциясына соңынан магистральды арнаны қосу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ауданындағы Кезауыз-Қарабау суландыру арнасын қалпына келтіру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2 205 454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ауданының Жеменей ө. бөгетті су торабын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305 168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Егінсу өзеніндегі су қоймасының ғимараттарын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ауданындағы «Көктоғам» және «Жаңа-Тоғам» магистральдық каналымен Тебіске өзеніндегі су торабын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500 286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Базар ө. су бөгетін реконструкциялау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Келді-Мұрат өзеніндегі гидроторап бөгетін «Ақтоған» магистральдық тоғанымен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Құсақ өзеніндегі бөгеттік гидроторапты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5 155 012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786 755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Шу ауданында Тасөткел су қоймасы бөгетінің сейсмикалық тұрақтылығын жоғарылату, 2-ші кезек. Жобалау-сметалық құжаттама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м3/с дейін су ақпа құбырының құрылысын салып Көксай өзеніндегі бас су шығару имаратын қайта құру. Құрылыстың 1-ші кезеңі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323 979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м3/с дейін су ақпа құбырының құрылысын салып Көксай өзеніндегі бас су шығару имаратын қайта құру. Құрылыстың 2-ші кезеңі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2 152 457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м3/с дейін су ақпа құбырының құрылысын салып Көксай өзеніндегі бас су шығару имаратын қайта құру. Құрылыстың 3-ші кезеңі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1 889 021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611 681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«Жайрем-Қаражал» топтық су құйылымының құрылысы (Тұзкөл су тартылымы)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Жартас бөгенін қайта құрылымдау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Жартас бөгенін (су тартқыш, бұру каналын)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468 778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3 985 791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ауданындағы АСТСҚ-на қосылатын 8 ауылдың тұрғын үйлеріне су құбырын жеткізу желілерінің құрылысы (Райым, Есқұра, Қызылжар, Шөмішкөл, Ақшатау, Құмбазар, Бекбауыл, Үкілісай)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ауданындағы Талап топтық су құбырының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Арал-Сарыбұлақ бірлескен су құбырының бас тоған ұңғымаларын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811 177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құрылыстары мен елді мекендердің қыстақ ішілік желілерінің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Қызылорда Сол жағалау магистральды каналының гидротехникалық құрылыстарын реконструкциялау (1-кезек). Қызылорда қаласындағы ПК-0-ден ПК-272-ге дейін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353 713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ПК272+55-тен ПК853+00 (899+00)-ге дейін реконструкциялау 1-кезек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ауданындағы К-2, К-2-1, К-2-2 қашыртқыларын қайта құрылымдау (2-кезек). Қызылорда облысы Қазалы ауданының К-2 қашыртқысындағы (ПК0+60) сорғы станциясын электрмен қамту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реконструкциялау (2-кезек)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761 485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Ақтау-Ақшұқыр-С.Шапағатов магистральды су құбыры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761 485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3 246 394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реконструкциялау (ІІІ кезек, 1 іске қосу кешені)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207 989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Соколов топтық су құбырын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1 364 874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1-кезегі)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1 077 908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ІІ кезегі)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536 551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реконструкциялау және Есіл топтық су құбырына қосылатын ауылдық елді мекендердің таратушы желілерін салу» объектісі бойынша жобалау-сметалық құжаттама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 топтық су құбырын реконструкциялау және Соколов топтық су құбырына қосылатын ауылдық елді мекендердің таратушы желілерін салу» объектісі бойынша жобалау-сметалық құжаттама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9 396 992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3 279 700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және Арыс аудандарындағы Қызылқұм магистральді каналын суды бөлуді және суды есептеуді автоматтандырып реконструкциялау (3-кезек)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магистральды каналын реконструкциялау. ОҚО Ордабасы ауданындағы қалпына келтірілетін тік дрен ұңғымаларының есебінен суармалы жерлерді көбейту және каналға қосымша су қосу. Бөген ауыл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558 940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Ордабасы және Түркістан аудандарындағы Түркістан магистральды каналын реконструкциялау (3 кезек)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ауданындағы шаруааралық К-28 каналын құрылыстарымен реконструкциялау (екінші 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магистральды ұзындығы 5,87 шм К-13 каналын К-13а - 0,32 шм, К-13-3 - 5,426 шм және К-13-6 - 12,297 шм тармақтарымен су есептеу және су бөлуді автоматтандыруымен қоса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негізгі каналдарындағы су өлшеу құрылыстарын, автоматтандырылған су есептегіш және су тартқыштарын реконструкциялау (2-кезек)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К-30 шаруашылық каналын гидротехникалық құрылыстарымен, автоматтандырылған су есептегіш және су таратқыштарымен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1 247 742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 К-26 шаруашылық каналын және ішкі шаруашылық суландыру каналдарын озық енгізілген автоматтандырылған су тартқыштары және су өлшеуіштерімен реконструкциялау (екінші 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348 554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ауданының Жетісай коллекторын және «К-21-2» каналын желілерімен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Ташкент облысы және Сарыағаш және Қазығұрт аудандарындағы Республикааралық Үлкен Келес магистральды каналын ПК 0+00-ден ПК 957+00 дейінгі аралықта Р-1, Р-3, Р-15 таратушыларымен реконструкциялау (бірінші 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546 924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ауданындағы «Ханым» республикааралық каналын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ауданындағы К-34 каналының ПК0+25-пен ПК10+00 аралығын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Біресек каналын Р-2, Р-2-1, Р-3 және Р-4 таратқыш каналдарын реконструкциялау (3-кезек)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233 344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Сырдария өзеніне құятын Арыс өзеніндегі Қараспан, Шәуілдір және Бөген су қоймасының су алғыш тораптарына автоматтандырылған су есептеу жүйелерін енгізіп реконструкциялау (1-кезек)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К-24-1-1 шаруашылық каналын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104 156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топтасқан су өткізгішіне қосумен Арыс қаласына жақын елді мекендерді сумен қамтамасыз ету жүйесін реконструкциялау және жаңарту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Шәуілдір топтасқан су өткізгішіне Отырар ауданының жақын елді мекендерінің сумен қамтамасыз ету жүйелерін жаңарту және реконструкциялау (2-кезек)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ауданының Абай ауылын сумен қамтамасыз ету (Сарыағаш топтасқан су өткізгіштеріне қосылуымен жақын арадағы сегіз ауылдың су өткізгіш тораптары). ІІІ кезең.</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Құркелес және Жартытөбе ауыл округтеріндегі елді мекендерді ауыз сумен қамту үшін Сарыағаш топтық су жүйесінің 3-сатылы насос стансасынан магистральды су құбырының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өнеркәсiп ағындыларын тазарту объектiлерiн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1 346 139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724 972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724 972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724 972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621 167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621 167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қоршаған ортасын қалпына келтіру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621 167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30 228 584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5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3 169 424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1 592 217</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Ижевский кентінің, Шөптікөл, Вишневка стансаларының сумен жабдықтау желілерін реконструкциялау және Ижевский магистарльды су құбырын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1 169 424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Нұра-Есіл каналында суды есептеу және суды таратуды автоматтандыру жүйесін енгізіп Преображенск гидроторабын реконструкциялау және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774 436</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облысындағы Сілеті су қоймасының құрылыстарын суды есептеуді және таратуды автоматтандыру жүйесін енгізіп реконструкциялау және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817 781</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995 486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ауданындағы Қаскелен топталған сутартқышының құрылысы. 1-ші қосылу кешені (құрылыстың 1-ші кезегі)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745 486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Сүмбе өзеніндегі гидротехникалық құрылысты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Үлкен Алматы каналында су бөлуді және су есептегіш жүйесін енгізіп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3 272 520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3 475 501</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Қаракөл өзеніндегі гидроторапты «Оң жағалау» және «Сол жағалау» магистральды каналдарымен қоса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«Кішібөкен» магистральдық каналымен Кіші Бөкен ө. су торабын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203 819</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«Ақтоған» магистральдық каналымен Үлкен Бөкен ө. су торабын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357 827</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ауданында «Ворошилов» магистральдық каналымен Көкпекті ө. су торабын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595 275</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Егінсу өзеніндегі су қоймасының ғимараттарын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723 573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ауданының Базар ө. су бөгетін реконструкциялау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548 947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ауданының Келді-Мұрат өзеніндегі гидроторап бөгетін «Ақтоған» магистральдық тоғанымен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573 422</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Құсақ өзеніндегі бөгеттік гидроторапты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645 158</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1 051 498</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ауданында суармалы су беруді есептеу мен реттеудің автоматтандырылған жүйесін енгізіп Талас бөгеті мен «Базарбай» магистральды каналын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1 051 498</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Шаған су қоймасына апатты тасқын су бұруды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786 000</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Сәтпаев атындағы каналдың №№5 (3), 4 (2), 16 (3), 17 (3) сорғы стансаларының негізгі технологиялық жабдықтарын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Сәтбаев атындағы каналдың сорғы станцияларын автоматтандыру және қайта құрылымдау. 1-кезек. Қаныш Сәтбаев атындағы каналдың байланыс жүйесін жетілдіру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286 000</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5 114 650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5 800 890</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ауданындағы Талап топтық су құбырының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2 145 441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1 982 824</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 Жаңақорған ауданы Сырдария топтық су құбырының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1 023 991</w:t>
            </w:r>
          </w:p>
        </w:tc>
      </w:tr>
      <w:tr>
        <w:trPr>
          <w:trHeight w:val="21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Жиделі топтық су құбырының және оған қосылу тармақтарының № 3 көтеру сорғы стансасынан (ПК282+70) Бірлестік елді мекеніне дейін құрылысы. № 5 КСС-нан Жөлек елді мекеніне дейінгі су құбыры және оған қосылу тармақтарының, бас су өткізгіш құрылыстары мен елді мекендердің қыстақ ішілік желілерінің құрылысы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1 500 324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 топтық су құбырының бас тоғанын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Аққұлақ е.м. № 5СС-нан № 9СС-на дейін 3-ші кезекті АСТСҚ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596 567</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2-кезектегі АСТСҚ-на қосу тармақтарын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ПК272+55-тен ПК853+00 (899+00)-ге дейін реконструкциялау 1-кезек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133 644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549 999</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Қызылорда сол жағалау магистральды каналының гидротехникалық құрылыстарын реконструкциялау (2-кезек)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232 918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18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Түгіскен суландыру алабының каналдары мен гидротехникалық құрылыстарын реконструкциялау 2-кезек. Келінтөбе магистральды каналының су алу мүмкіндігін арттыру үшін Сырдария өзеніндегі мата материалдарынан су тіреуіш құрылыстарын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797 509</w:t>
            </w:r>
          </w:p>
        </w:tc>
      </w:tr>
      <w:tr>
        <w:trPr>
          <w:trHeight w:val="18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 Жаңақорған-Шиелі суару алқабының каналдары мен гидротехникалық құрылыстарын реконструкциялау, І-кезек. Жаңа Шиелі магистральдық каналында сумен қамтамасыз етуді жақсарту үшін Сырдария өзенінде мата материалдарынан су тежегіш құрылыстар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1 383 995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1 370 048</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Беловод топтық су құбырын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1 159 718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Май ауданындағы Май топтық су құбырын қайта реконструкциялау құрылыстың 1-ші кезегі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224 277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1 370 048</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7 133 059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9 719 321</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1-кезегі)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4 302 006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Преснов топтық су құбырын реконструкциялау (құрылыстың ІІ кезегі)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2 289 998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2 058 955</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Булаев топтық су құбырын реконструкциялау 4-кезең</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1 160 366</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341 055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7 616 866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6 104 525</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2 812 914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1 000 339</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және Арыс аудандарындағы Қызылқұм магистральді каналын суды бөлуді және суды есептеуді автоматтандырып реконструкциялау (3-кезек)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41 648</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магистральды каналын реконструкциялау. ОҚО Ордабасы ауданындағы қалпына келтірілетін тік дрен ұңғымаларының есебінен суармалы жерлерді көбейту және каналға қосымша су қосу. Бөген ауыл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519 310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ауданындағы шаруааралық К-28 каналын құрылыстарымен реконструкциялау (екінші 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негізгі каналдарындағы су өлшеу құрылыстарын, автоматтандырылған су есептегіш және су тартқыштарын реконструкциялау (2-кезек)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74 775</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К-30 шаруашылық каналын гидротехникалық құрылыстарымен, автоматтандырылған су есептегіш және су таратқыштарымен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1 840 621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2 223 963</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Мақтаарал ауданы К-26 шаруашылық каналын және ішкі шаруашылық суландыру каналдарын озық енгізілген автоматтандырылған су тартқыштары және су өлшеуіштерімен реконструкциялау (екінші 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және Арыс аудандарындағы Қызылқұм магистральді каналын суды бөлуді және суды есептеуді автоматтандырып реконструкциялау (4-кезек)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 Қызылқұм магистральды каналындағы 274 ПК-гі Батыс апатты тастамасын реконструкциялау (2-кезек)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377 389</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Ділдәбеков ауыл округіндегі КС-4 коллекторын, кесінді дрендерін және К-30-II каналын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200 848</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Түркістан магистральды каналының 488+15 тоспалы нысанын орнату және ПК 206+15 Шаян апатты су қашыртқысын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«Достық» каналының ПК-1053+80 апаттық қашыртқы құрылысын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190 207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135 563</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К-26 шаруашылық аралық каналын гидротехникалық құрылыстарымен автоматтандырылған су өлшеуіштерін және су тартқыштарын енгізіп реконструкциялау (үшінші кезек)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228 584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4 341 625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4 033 630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2 033 630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 және санациялау» жобасы бойынша жобалау-сметалық құжаттамасын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 және санациялау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1 966 370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1 539 832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«Сорбұлақ» ағынды судың жинақтаушы көлін қосымша құрылыстарды қоса реконструкциялау» жобасы бойынша жобалау-сметалық құжаттамасын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151 083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«Сорбұлақ» ағынды судың жинақтаушы көлін қосымша құрылыстарды қоса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1 388 749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460 168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Шабақты көлінің аумағында орналасқан лабораториялық-өндірістік ғимаратын салуға арналған ЖСҚ әзірлеу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213 023 712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237 524 662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242 855 653</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235 842 275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241 859 321</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235 692 943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241 859 321</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119 208 250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90 120 000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119 208 250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90 120 000</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97 112 500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Ақтау - Түркіменстан шекарасы» автожолын реконструкциялау және жобалау-іздестіру жұмыстары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22 095 750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5 120 000</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 Қапшағай - Алматы» дәлізін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85 000 000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95 447 943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136 739 321</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95 447 943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136 739 321</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5 966 505</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 Атырау» автожолының «Бейнеу - Ақтау» учаскесі бойынша реконструкциялау және жобалау-іздестіру жұмыстары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Ресей Федерациясының шекарасы (Самараға қарай) - Шымкент» автомобиль жолының «Ресей Федерациясы - Орал - Ақтөбе» учаскесі мен Ақтөбе қаласының айналма жолын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қалалары арқылы Ресей Федерациясының шекарасы (Омбыға қарай) - Майқапшағай (Қытай Халық Республикасына шығу)» автомобиль жолдары бойынша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5 479 311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 айналма жолын қоса «Астана - Қостанай - Челябинск» автожолы бойынша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Астана - Петропавл» автожолының «Щучье - Көкшетау - Петропавл - Ресей Федерациясы шекарасы» учаскесі бойынша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3 948 916</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Бахты (ҚХР шекарасы)» автожолы бойынша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954 880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«Алматы-Өскемен» автожолы бойынша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5 173 752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 Зырян - Қатон-Қарағай - Рахман бұлақтары» автожолын реконструкциялау және жобалау-іздестіру жұмыстары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3 413 900</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51 010 000</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49 400 000</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«Жетібай-Жаңаөзен-Фетисово-Түркменстан шекарасы (Түркменбасшыға)» автожолын реконструкциялау және жобалау-іздестіру жұмыстары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21 036 750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21 036 750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17 137 500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Ақтау - Түркіменстан шекарасы» автожолын реконструкциялау және жобалау-іздестіру жұмыстары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3 899 250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Құрты - Қапшағай - Алматы» дәлізін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шлюзінің кеме жүретін құтқару гидротехникалық құрылысын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213 023 712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202 998 108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109 218 259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109 218 259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 дәлізін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94 079 309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Ақтау - Түркіменстан шекарасы» автожолын реконструкциялау және жобалау-іздестіру жұмыстары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15 138 950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68 825 490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68 825 490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531 114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 Атырау» автожолының «Бейнеу - Ақтау» учаскесі бойынша реконструкциялау және жобалау-іздестіру жұмыстары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4 494 999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Ресей Федерациясының шекарасы (Самараға қарай) - Шымкент» автомобиль жолының «Ресей Федерациясы - Орал - Ақтөбе» учаскесі мен Ақтөбе қаласының айналма жолын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6 263 282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қалалары арқылы Ресей Федерациясының шекарасы (Омбыға қарай) - Майқапшағай (Қытай Халық Республикасына шығу)» автомобиль жолдары бойынша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7 666 164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 айналма жолын қоса «Астана - Қостанай - Челябинск» автожолы бойынша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3 702 757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арқылы Астана - Петропавл» автожолының «Щучье - Көкшетау - Петропавл - Ресей Федерациясы шекарасы» учаскесі бойынша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9 464 300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Бахты (ҚХР шекарасы)» автожолы бойынша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3 842 812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қаласының айналма жолын қоса «Алматы-Өскемен» автожолы бойынша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16 654 862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Ақжігіт - Өзбекстан шекарасы (Нөкіске)» автожолын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Оңтүстік-Батыс айналма жолының» құрылысы және жобалық-іздестіру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 Зырян - Қатон-Қарағай - Рахман бұлақтары» автожолын реконструкциялау және жобалау-іздестіру жұмыстары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 Каменка - РФ шекарасы» автомобиль жолын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«Щучье-Зеренді» автожолын реконструкциялау және жобалау-іздестіру жұмыстары, 0-80 км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«Жезқазған-Петропавл» автомобиль жолын реконструкциялау және жобалау-іздестіру жұмыстары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24 954 359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24 954 359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дәлізін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20 306 309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Ақтау - Түркіменстан шекарасы» автожолын реконструкциялау және жобалау-іздестіру жұмыстары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4 648 050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шлюзінің кеме жүретін құтқару гидротехникалық құрылысын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Теңізшінің жеке куәлігін жасау, беру және бақылау бойынша ақпараттық жүйе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Теңізшінің жеке куәлігін жасау, беру және бақылау бойынша ақпараттық жүйе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926 762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926 762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Ресей және Беларусь арасындағы Кеден одағы шеңберінде ақпаратпен алмасу үшін мемлекетаралық шлюз құру және оны дамыту (Кеден одағының сыртқы және өзара сауданың ықпалдастырылған ақпараттық жүйесінің Ұлттық сегменті)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Халыққа қызмет көрсету орталықтарын интеграцияланған ақпараттық жүйесін дамыту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541 148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мемлекеттік деректер базасын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1 055 664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 дамыту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907 323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993 746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993 746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мобильдік Үкіметі ақпараттық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993 746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мониторингі жүйесін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радиожиілік спектрі мониторинг жүйесін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2 002 307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5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1 682 387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996 332</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16 207 224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3 860 677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 ғимараттарын, құрылыстарын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9-62 көшесі, № 9 үйде орналасқан қосалқы тұрмыстық блогы мен ЖҚС бар 200 автомашинаға арналған гараж» объектісіндегі автомашиналарға арналған автоматтандырылған жуу орнының құрылысы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9-62 көшесі, № 9 үйде орналасқан қосалқы тұрмыстық блогы мен ЖҚС бар 200 автомашинаға арналған гараж» объектісіндегі қосалқы тұрмыстық блоктың 3 және 4-қабаттарын жатақханаға қайта жабдықтау және қайта жобалау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9-62 көшесі, № 9 үйде орналасқан қосалқы тұрмыстық блогы мен ЖҚС бар 200 автомашинаға арналған гараж» объектісін инженерлік-техникалық нығайтылуы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4-үйдегі ҚР Парламентінің Сенаты және Астана қаласы Орынбор көшесі 2-үйдегі ҚР Парламентінің Мәжілісі ғимараттарының инженерлік-техникалық нығайтылуы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көшесі, 14 үйде, Достық көшесі, 13 үйде «Нұрсая 1, 2 ТҮК» (солтүстік, оңтүстік кварталдар) объектісін инженерлік-техникалық нығайтылуы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764 628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15 344 964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3 860 677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15 344 964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3 860 677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мемлекеттік резиденциясында тауар-материалдық құндылықтарды сақтау қоймасы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резиденциясында Карасье көлі арқылы өтетін ұзындығы 110 м жаяу жүргіншілерге арналған аспалы көпірді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233 061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Фурманов көшесі, 205 бойындағы қолданылымдағы әкімшілік корпусты бұзып, жаңа әкімшілік корпусты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233 061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15 099 152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3 819 191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Медициналық орталығының клиникалық-оңалту кешені. Сметалық құжаттаманы түзету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13 899 528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350 орынды балабақша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жағалауындағы 19-көшенің оңтүстігіне қарай орналасқан «Нұра» мемлекеттік резиденциясы. Сыртқы жылу желілері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502 532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оң жағалауындағы № 38 көшедегі жапсарлас салынған орын-жайлары мен паркингісі бар көппәтерлі тұрғын үй кешені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3 685 477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Мичурино кентіндегі «Қызыл-Жар» мемлекеттік резиденциясы. Су жинау станциясы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Мичурино кентіндегі «Қызылжар» мемлекеттік резиденциясы. 3 автомобиль боксын салу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мемлекеттік резиденциясы. Жабдығын ауыстырумен ТҚС1, ТҚС2-РУ-10/0,4 кВ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Тұлпар» ат спорты кешенінің арнайы техникасын сақтау тұрағы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 алаңы бар 24 атқа арналған атқора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«Ақорда» резиденциясының аумағындағы жасыл көшеттер үшін дренаж жүйесі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Бейбітшілік көшесі, 11-үйде орналасқан Тұңғыш Президент Мұражайының ғимаратын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66 482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жақ жағалауындағы Есіл өзенінің жағасындағы азық-түлік қоймасы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«Кызыл Жар» мемлекеттік резиденциясы аумағының ландшафттық дизайнын жаңғырту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дипломатиялық қалашық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 жапсаржайы бар Қазақстан Республикасының Үкімет Үйі ғимаратын реконструкциялау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үйі» ғимаратында Қазақстан Республикасы Президенті Әкімшілігінің деректерді өңдеу орталығын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Қосылып жатқан «Нура» резиденциясының аумағын есепке ала отырып техникалық қоршау жүйе кешенін құру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резиденциясын биіктігі 2 м бетондық қоршауды реконструкциялау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 Астана тасжолындағы «Қызылжар» мемлекеттік резиденциясы аумағындағы жылыжай, № 94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 Момышұлы даңғылындағы көп пәтерлі тұрғын үй»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79 098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«Қызыл-Жар» мемлекеттік резиденциясы. Жылыжайды реконструкциялау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63"/>
        <w:gridCol w:w="663"/>
        <w:gridCol w:w="747"/>
        <w:gridCol w:w="6379"/>
        <w:gridCol w:w="1619"/>
        <w:gridCol w:w="1638"/>
        <w:gridCol w:w="1638"/>
      </w:tblGrid>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Заңды тұлғалардың жарғылық капиталында мемлекеттің қатысуы бар бюджеттік инвестициялар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126 044 509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132 785 400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100 413 370</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1 207 717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1 207 717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1 207 717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1 207 717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1 207 717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842 754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1 505 374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министрлiгi</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1 505 374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инжиниринг» ұлттық компаниясы» АҚ жарғылық капиталын ұлғайту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1 505 374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756 534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756 534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«Ақпараттық-өндірістік орталық» республикалық мемлекеттік кәсіпорнының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756 534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1 713 195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1 713 195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академиясы» АҚ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1 713 195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3 606 913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529 400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3 011 693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акционерлік қоғамдардың жарғылық капиталдарын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3 011 693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9 057 131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9 057 131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шаруашылықты дамыту қоры» АҚ жарғылық капиталын ұлғайту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шаруашалығын жаңғырту мен дамытудың қазақстандық орталығы» АҚ-ның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1 057 131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24 235 742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4 241 743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кешенді дамыту үшін «ҚазАгро» ұлттық басқарушы холдингі» АҚ жарғылық капиталын ұлғайту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4 241 743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станцияларды жаңғырту және техникалық қайта жарақтандыру үшін «Қазаэросервис» АҚ-ның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4 241 743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станцияларды жаңғырту және техникалық қайта жарақтандыру үшін «Қазаэросервис» АҚ-ның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4 235 742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29 392 678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 қызметтерін жүзеге асыратын заңды тұлғалардың жарғылық капиталдарын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29 392 678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ортақ пайдаланымдағы автомобиль жолдарына қызмет көрсетуді қамтамасыз етуге «ҚазАвтоЖол» ұлттық компаниясы» АҚ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188 437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«Зерде» ұлттық инфокоммуникациялық холдингі» АҚ жарғылық капиталын ұлғайту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 қызметтерді жүзеге асыратын заңды тұлғалардың жарғылық капиталдарын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14 417 447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13 733 794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46 499 599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111 363 857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91 115 658</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110 518 000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90 337 000</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110 518 000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90 337 000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183 438</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183 438</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10 330 779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10 330 779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35 168 820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республикалық мемлекеттік кәсіпорнына бағыныстағы ведомстволардың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556 903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20 418 117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АҚ-ның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14 193 800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қонақ үйі» АҚ жарғылық капиталын ұлғайту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663"/>
        <w:gridCol w:w="663"/>
        <w:gridCol w:w="663"/>
        <w:gridCol w:w="6212"/>
        <w:gridCol w:w="1715"/>
        <w:gridCol w:w="1715"/>
        <w:gridCol w:w="1715"/>
      </w:tblGrid>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660 177 515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512 907 089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424 275 239</w:t>
            </w:r>
          </w:p>
        </w:tc>
      </w:tr>
      <w:tr>
        <w:trPr>
          <w:trHeight w:val="3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1 060 559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1 060 559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1 060 559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99 519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961 040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1 181 217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1 181 217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1 181 217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714 874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2 597 215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466 343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73 953 464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36 801 509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6 224 155</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73 953 464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36 801 509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6 224 155</w:t>
            </w:r>
          </w:p>
        </w:tc>
      </w:tr>
      <w:tr>
        <w:trPr>
          <w:trHeight w:val="14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73 953 464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36 801 509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6 224 155</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2 874 974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279 995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2 088 255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880 154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7 457 755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3 565 866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3 136 286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5 467 008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4 471 548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778 451</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5 731 635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542 294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583 799</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783 834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2 259 396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2 395 236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402 500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957 941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5 266 529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2 065 827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2 384 083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2 312 889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2 197 855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13 105 924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6 306 687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1 772 349</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5 690 780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3 280 566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238 335</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14 337 277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9 139 588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2 851 221</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30 894 923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26 053 323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8 878 578</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26 053 323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8 878 578</w:t>
            </w:r>
          </w:p>
        </w:tc>
      </w:tr>
      <w:tr>
        <w:trPr>
          <w:trHeight w:val="14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26 053 323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8 878 578</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1 717 873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3 752 578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484 521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3 829 800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2 608 678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3 079 780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1 441 213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968 998</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984 700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371 763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1 047 512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7 844 485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30 894 923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30 894 923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1 151 752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4 156 076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114 206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3 501 935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1 581 936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687 550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5 881 238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696 805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7 423 425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қамтамасыз ету объектілерін салуға және реконструкциялауға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248 057 620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225 298 369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225 712 186</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225 298 369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225 712 186</w:t>
            </w:r>
          </w:p>
        </w:tc>
      </w:tr>
      <w:tr>
        <w:trPr>
          <w:trHeight w:val="12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62 705 959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60 229 186</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5 761 648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6 046 417</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2 700 001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4 447 479</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5 059 892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5 011 670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5 867 850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3 683 614</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4 308 907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1 684 520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2 296 821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1 431 766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3 010 340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3 795 065</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4 613 593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5 196 881</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2 604 950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4 050 000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2 951 442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2 818 588</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6 351 000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3 310 089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383 963</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5 655 742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5 371 824</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6 962 066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5 388 165</w:t>
            </w:r>
          </w:p>
        </w:tc>
      </w:tr>
      <w:tr>
        <w:trPr>
          <w:trHeight w:val="9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888 423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758 708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1 767 819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2 136 039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3 599 541</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3 024 648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10 517 497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19 644 664</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4 507 985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5 097 097</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2 427 214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3 645 155</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2 043 171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1 102 651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787 518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2 701 103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17 720 224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15 214 043</w:t>
            </w:r>
          </w:p>
        </w:tc>
      </w:tr>
      <w:tr>
        <w:trPr>
          <w:trHeight w:val="10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54 000 000</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тұрғандарға тұрғын үй салу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2 687 500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2 487 500</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795 974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347 662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1 012 223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1 101 046</w:t>
            </w:r>
          </w:p>
        </w:tc>
      </w:tr>
      <w:tr>
        <w:trPr>
          <w:trHeight w:val="2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2 187 500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3 907 500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3 132 000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5 404 141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5 568 954</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түрғын үй салуға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24 000 000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339 922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1 199 124</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3 427 500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2 997 500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3 800 078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4 250 876</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5 027 787</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5 000 606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7 944 492</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392 040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728 768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851 739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300 921</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552 030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3 624 817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1 546 800</w:t>
            </w:r>
          </w:p>
        </w:tc>
      </w:tr>
      <w:tr>
        <w:trPr>
          <w:trHeight w:val="7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909 410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909 410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2 578 032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1 505 104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4 775 163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3 999 820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2 272 078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2 834 184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8 123 258</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1 751 543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8 875 355</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1 128 284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1 016 318</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128 826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6 240 223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3 216 975</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2 700 595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2 197 492</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3 800 509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893 016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4 087 982</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6 392 443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1 260 953</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2 221 847</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248 057 620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67 607 162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4 028 394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4 429 900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12 353 068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2 545 068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2 588 402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1 633 950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2 942 932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3 543 711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2 328 643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1 826 271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2 879 109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1 438 716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2 163 769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2 213 341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3 251 927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17 439 961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39 690 909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тұрғандарға тұрғын үй салу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21 126 262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884 608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739 283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1 717 378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1 431 452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526 428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626 190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988 248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773 595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819 080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түрғын үй салуға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18 564 647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813 333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1 256 751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1 541 166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622 930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1 261 493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1 088 454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1 328 734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646 949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905 543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388 924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2 928 170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53 883 000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53 883 000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3 375 089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3 003 321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3 848 913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4 383 639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3 728 550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724 815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5 382 591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4 069 976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524 770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1 601 226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1 918 668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1 586 742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2 919 276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4 043 370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12 772 054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20 806 535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2 591 097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2 117 241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2 285 995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325 260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1 327 919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462 272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447 875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4 526 833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2 258 283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2 082 999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213 290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2 167 471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8 047 699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8 047 699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37 932 000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2 770 711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2 606 257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3 537 179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2 713 244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2 641 307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3 813 897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1 054 205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1 587 842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5 542 154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3 310 480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2 552 596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1 335 682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2 625 430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1 841 016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8 090 315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8 090 315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уәкілетті ұйымдардың жарғылық капиталдарын ұлғайтуға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647 097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567 943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648 993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589 321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603 945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286 164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844 488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678 814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1 814 255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698 996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777 110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660 746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16 631 192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3 485 860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3 012 951</w:t>
            </w:r>
          </w:p>
        </w:tc>
      </w:tr>
      <w:tr>
        <w:trPr>
          <w:trHeight w:val="4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16 075 181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16 075 181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620 968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705 530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559 164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12 318 870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469 105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туризм объектілерін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556 011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3 485 860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3 012 951</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3 485 860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3 012 951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186 388</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459 031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545 286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372 776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459 031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186 388</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459 031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186 388</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545 286</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545 286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272 643</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77 890 982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70 931 661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49 072 253</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16 150 538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16 170 557</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16 150 538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16 170 557</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3 114 065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1 620 000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4 115 103</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2 289 602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3 859 603</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3 923 448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3 742 218</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863 267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1 523 475</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1 310 156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1 310 158</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54 781 123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32 901 696</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54 781 123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32 901 696</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2 102 656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1 358 240</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38 078 467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31 543 456</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77 890 982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17 272 637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283 589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1 892 984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5 140 822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1 141 100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3 142 733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1 263 699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597 554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3 310 156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60 618 345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2 994 028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1 364 080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9 400 874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38 859 363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5 174 544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2 702 483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4 754 859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2 626 661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2 128 198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328 696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1 398 461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2 702 483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2 546 147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2 546 147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419 685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419 685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419 685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14 095 533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r>
      <w:tr>
        <w:trPr>
          <w:trHeight w:val="4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r>
      <w:tr>
        <w:trPr>
          <w:trHeight w:val="9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15 948 400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28 167 884</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14 490 420</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5 948 400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13 677 464</w:t>
            </w:r>
          </w:p>
        </w:tc>
      </w:tr>
      <w:tr>
        <w:trPr>
          <w:trHeight w:val="4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14 095 533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14 095 533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1 595 533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132 865 729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1 317 773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1 162 658</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854 264</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708 097</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1 241 862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850 312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651 460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1 433 417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1 399 237</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743 500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47 929 341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33 758 107</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16 690 951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17 195 778</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132 865 729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71 380 796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127 502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537 684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1 084 589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3 332 350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774 986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1 682 522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2 185 942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34 530 228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20 683 993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59 040 600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59 040 600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2 444 333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713 290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595 700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567 672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57 192 752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47 722 863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43 129 091</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47 129 091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43 129 091</w:t>
            </w:r>
          </w:p>
        </w:tc>
      </w:tr>
      <w:tr>
        <w:trPr>
          <w:trHeight w:val="10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картасы-2020» бағдарламасы шеңберінде индустриялық инфрақұрылымды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7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инженерлік инфрақұрылымды дамыту үшін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r>
      <w:tr>
        <w:trPr>
          <w:trHeight w:val="9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2012-2020 жылдарға арналған бағдарламасы шеңберінде бюджеттік инвестициялық жобаларды іске асыруға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r>
      <w:tr>
        <w:trPr>
          <w:trHeight w:val="9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уәкілетті ұйымдардың жарғылық капиталдарын ұлғайтуға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6 736 985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«Сарыарқа» ӘКК» ҰК» АҚ жарғылық капиталын ұлғайтуға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921 093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5 815 892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5 815 892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50 455 767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картасы-2020» бағдарламасы шеңберінде индустриялық инфрақұрылымды дамытуға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16 729 501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728 625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3 193 570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1 001 245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282 436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837 320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1 092 198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657 252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784 476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878 467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834 736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254 537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1 731 287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151 097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3 878 144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34 813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389 298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 бағдарламасы шеңберінде инженерлік инфрақұрылымды дамыту үшін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15 980 000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1 908 648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1 358 993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2 642 144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1 416 581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1 007 140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900 512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763 763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1 870 188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952 855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1 561 447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989 129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Моноқалаларды дамытудың 2012-2020 жылдарға арналған бағдарламасы шеңберінде бюджеттік инвестициялық жобаларды іске асыруға берілетін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16 816 774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356 677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619 614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599 266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2 422 641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637 728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672 312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4 768 474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3 080 098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596 144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1 327 207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944 337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бюджетіне Қазақстан мен Ресей арасындағы XI аймақаралық ынтымақтастық форумының шеңберінде жобаларды іске асыруға нысаналы даму трансферттері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929 492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аумақтар бойынша: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929 492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63"/>
        <w:gridCol w:w="663"/>
        <w:gridCol w:w="748"/>
        <w:gridCol w:w="6131"/>
        <w:gridCol w:w="1714"/>
        <w:gridCol w:w="1714"/>
        <w:gridCol w:w="1714"/>
      </w:tblGrid>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Кредиттер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69 037 814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60 926 357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65 601 202</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25 601 202</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25 601 202</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ықпал етуге кредит беру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25 601 202</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577 000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1 706 123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1 695 245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1 502 064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1 502 064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1 524 960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808 900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748 200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725 270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690 733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1 400 000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ықпал етуге кредит беру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1 136 331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509 500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1 189 632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4 500 235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1 500 750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995 998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753 400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2 349 588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712 804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29 472 165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7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3 882 500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3 357 500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6 107 500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5 687 500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29 472 165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жобалауға, салуға және (немесе) сатып алуға кредит беру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29 472 165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989 800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3 333 300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711 208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2 413 664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1 586 679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573 488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1 574 098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888 900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770 328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608 500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1 222 200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кредит беру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611"/>
        <w:gridCol w:w="650"/>
        <w:gridCol w:w="728"/>
        <w:gridCol w:w="6195"/>
        <w:gridCol w:w="1724"/>
        <w:gridCol w:w="1714"/>
        <w:gridCol w:w="1714"/>
      </w:tblGrid>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Ұлттық Қордан бөлінген нысаналы трансферттер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Орталық-Шығыс «Астана - Павлодар - Қалбатау - Өскемен» дәлізін реконструкциялау және жобалау-іздестіру жұмыстары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Орталық-Оңтүстік «Астана - Қарағанды - Балқаш - Күрті - Қапшағай - Алматы» дәлізін реконструкциялау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34 500 000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23 қыркүйектегі</w:t>
      </w:r>
      <w:r>
        <w:br/>
      </w:r>
      <w:r>
        <w:rPr>
          <w:rFonts w:ascii="Times New Roman"/>
          <w:b w:val="false"/>
          <w:i w:val="false"/>
          <w:color w:val="000000"/>
          <w:sz w:val="28"/>
        </w:rPr>
        <w:t xml:space="preserve">
№ 1004 қаулысына    </w:t>
      </w:r>
      <w:r>
        <w:br/>
      </w:r>
      <w:r>
        <w:rPr>
          <w:rFonts w:ascii="Times New Roman"/>
          <w:b w:val="false"/>
          <w:i w:val="false"/>
          <w:color w:val="000000"/>
          <w:sz w:val="28"/>
        </w:rPr>
        <w:t xml:space="preserve">
3-қосымша       </w:t>
      </w:r>
    </w:p>
    <w:bookmarkEnd w:id="6"/>
    <w:bookmarkStart w:name="z7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2-қосымша          </w:t>
      </w:r>
    </w:p>
    <w:bookmarkEnd w:id="7"/>
    <w:bookmarkStart w:name="z78" w:id="8"/>
    <w:p>
      <w:pPr>
        <w:spacing w:after="0"/>
        <w:ind w:left="0"/>
        <w:jc w:val="left"/>
      </w:pPr>
      <w:r>
        <w:rPr>
          <w:rFonts w:ascii="Times New Roman"/>
          <w:b/>
          <w:i w:val="false"/>
          <w:color w:val="000000"/>
        </w:rPr>
        <w:t xml:space="preserve"> 
Республикалық бюджеттің жобасына енгізілген, кейінге қалдыру</w:t>
      </w:r>
      <w:r>
        <w:br/>
      </w:r>
      <w:r>
        <w:rPr>
          <w:rFonts w:ascii="Times New Roman"/>
          <w:b/>
          <w:i w:val="false"/>
          <w:color w:val="000000"/>
        </w:rPr>
        <w:t>
шарттары бар, өте маңызды және жедел іске асыруды талап ететін</w:t>
      </w:r>
      <w:r>
        <w:br/>
      </w:r>
      <w:r>
        <w:rPr>
          <w:rFonts w:ascii="Times New Roman"/>
          <w:b/>
          <w:i w:val="false"/>
          <w:color w:val="000000"/>
        </w:rPr>
        <w:t>
міндеттерді іске асыруға бағытталған 2014 – 2016 жылдарға</w:t>
      </w:r>
      <w:r>
        <w:br/>
      </w:r>
      <w:r>
        <w:rPr>
          <w:rFonts w:ascii="Times New Roman"/>
          <w:b/>
          <w:i w:val="false"/>
          <w:color w:val="000000"/>
        </w:rPr>
        <w:t>
арналған басым республикалық бюджеттік инвестициялардың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591"/>
        <w:gridCol w:w="592"/>
        <w:gridCol w:w="945"/>
        <w:gridCol w:w="6225"/>
        <w:gridCol w:w="1477"/>
        <w:gridCol w:w="1772"/>
        <w:gridCol w:w="16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60" w:hRule="atLeast"/>
        </w:trPr>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6 401 980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139 602 226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149 660 740</w:t>
            </w:r>
          </w:p>
        </w:tc>
      </w:tr>
      <w:tr>
        <w:trPr>
          <w:trHeight w:val="5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Республикалық бюджеттік инвестициалық жобалар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1 872 302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18 733 684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13 705 421</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333 796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333 796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333 796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333 796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қаласындағы кедендік ресімдеу орталығы бар Кедендік бақылау департаментінің ғимаратын салу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333 796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554 317</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6 070 880</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6 070 880</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6 070 880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«Қарағанды мемлекеттік медицина университеті» РМК жанынан 1000 орындық жатақхана салу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«Оңтүстік Қазақстан мемлекеттік фармацевтика академиясы» РМК жанынан 500 орындық жатақхана салу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«С.Ж. Асфендияров атындағы Қазақ ұлттық медицина университеті» РМК жанынан 1000 орындық жатақхана салу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2 270 880</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«Астана медицина университеті» АҚ жанынан 1000 орындық № 1 жатақхана салу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«Астана медицина университеті» АҚ жанынан 1000 орындық № 2 жатақхана салу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қуаты 5.1 МВт (4,4 Гкал/сағ.) қазандық «Ақсай» республикалық балалар клиникалық ауруханасы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1 045 769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9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«Қазақ онкология және радиология ғылыми-зерттеу институты» ШЖҚ РМК базасында Ядролық медицина орталығын құру (ЖСҚ түзету)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9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100 төсектік «Қазақ онкология және радиология ғылыми-зерттеу институты» ШЖҚ РМК жанындағы құрылысы аяқталмаған корпусты салуды аяқтау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қан орталығының № 152 арнайы медициналық қойма ғимаратын бұзу және жаңа ғимарат салу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санитариялық авиация орталығы» ШЖҚ әкімшілік ғимаратының жобалық сметалық құжаттамасын жасау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курорттық аймағының инфрақұрылымын дамыту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кентінде демалыс саябағын салу (жабық аквапаркі мен белсенді демалыс аймағы бар)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көлі курорттық аймағының инженерлік инфрақұрылымын салу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857 264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857 264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гидротехникалық құрылыстарды салу және реконструкциялау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857 264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857 264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742 522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Көксай өзенінде шығыны 3,5 м3/с дейін су ақпа құбырының құрылысын салып Көксай өзеніндегі бас су шығару имаратын қайта құру. Құрылыстың 3-ші кезеңі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742 522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114 742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ауданында суарудың алдыңғы қатарлы технологияларын енгізумен және суды есептеуді автоматтандырумен Жартас суару алқабында пилоттық учаскенің суару жүйесін реконструкциялау» жобалау-сметалық құжаттамасын әзірлеу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114 742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5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2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 және санациялау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Iшкі көздер есебінен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«Щучье-Зеренді» автожолын реконструкциялау және жобалау-іздестіру жұмыстары, 0-80 км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3 580 224</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әуежайындағы жасанды ұшу-қону жолағының жасанды жабынының аэродром жабындарын рульдік жолдарын, перронын реконструкциялау және ОВИ-1 жарық сигнал беру жабдығын орнату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Президентiнiң Іс басқармасы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350 орынды балабақша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1 293 054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«Ақорда» резиденциясының аумағындағы жасыл көшеттер үшін дренаж жүйесі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26"/>
        <w:gridCol w:w="626"/>
        <w:gridCol w:w="922"/>
        <w:gridCol w:w="6210"/>
        <w:gridCol w:w="1685"/>
        <w:gridCol w:w="1660"/>
        <w:gridCol w:w="1660"/>
      </w:tblGrid>
      <w:tr>
        <w:trPr>
          <w:trHeight w:val="7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Заңды тұлғалардың жарғылық капиталында мемлекеттің қатысуы бар бюджеттік инвестициялар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Қазақ агротехникалық университеті» АҚ жарғылық капиталын ұлғайту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624"/>
        <w:gridCol w:w="625"/>
        <w:gridCol w:w="705"/>
        <w:gridCol w:w="6132"/>
        <w:gridCol w:w="2002"/>
        <w:gridCol w:w="1649"/>
        <w:gridCol w:w="1649"/>
      </w:tblGrid>
      <w:tr>
        <w:trPr>
          <w:trHeight w:val="3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Нысаналы даму трансферттері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4 029 678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120 868 542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135 955 319</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1 728 290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iстер министрлiгi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1 728 290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1 728 290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1 728 290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ауданының Щучинск қаласында Бурабай ауданының ІІБ ғимаратының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805 551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743 272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кентінде Бурабай ауданы ішкі істер басқармасының жанындағы полицияның кенттік бөлімі ғимаратының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408 764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Щучинск қаласы 100-пәтерлі тұрғын үйдің құрылысы (100 ЖД-2.1-200 ҚР ТЖ типтік жобасын бейімдеу)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513 975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14 770 637</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45 347 991</w:t>
            </w:r>
          </w:p>
        </w:tc>
      </w:tr>
      <w:tr>
        <w:trPr>
          <w:trHeight w:val="4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14 770 637</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45 347 991</w:t>
            </w:r>
          </w:p>
        </w:tc>
      </w:tr>
      <w:tr>
        <w:trPr>
          <w:trHeight w:val="14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14 770 637</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45 347 991</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ауылындағы 300 орындық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Макинск қаласында 420 орындық мектеп пен қазандықтың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1 740 453</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 «Нұр Ақтөбе» ауданындағы 1200 орындық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1 138 423</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 Ақжар-2 ауданындағы 320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402 030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 Кирпичный кентіндегі 320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15 536 272</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 Октябрь (Теректі) ауылындағы Молдағұлова атындағы 600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608 216</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 Береке ауылындағы 600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813 216</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 Іргелі ауылындағы 600 орындық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813 216</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Талғар ауданы Талғар ауылындағы 600 орындық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Еңбекшіқазақ ауданы Есік қаласындағы 600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608 216</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Еңбекшіқазақ ауданы Бәйтерек ауылындағы 640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Жаңа құрылыс ауылындағы 600 орындық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Іле ауданы ҚазЦик ауылындағы 900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904 886</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Боралдай ауылындағы 600 орындық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Іле ауданы Көкқайнар ауылындағы 600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608 216</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Іле ауданы Қоянқұс ауылындағы 300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Іле ауданы Жәпек батыр ауылындағы 600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608 216</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Алғабас ауылындағы 900 орындық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904 886</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 Қырғауылды ауылындағы 300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Абай ауылындағы 900 орындық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1 404 886</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 Рахат ауылындағы 600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1 108 216</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Құлаш ауылындағы 600 орындық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1 108 216</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 Жамбыл ауылындағы 300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Кербұлақ ауданы Сарыөзек ауылындағы 900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904 886</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Талғар ауданы Жаңалық ауылындағы 300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740 000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Сағыз ауылы 420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325 340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1 532 066</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Аягөз ауданы Аягөз қаласындағы Бозтаев атындағы 600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Таврия ауылындағы 300 орынға арналған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Верх-Уба ауылындағы 320 орынға арналған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Бобровка ауылындағы 600 орындық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422 066</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642 698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Тараз қаласы Құмшағал бекетіндегі 300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642 698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Орал қаласындағы 600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932 420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869 900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кентінің 464 оқушы орнына арналған қазақ орта мектебінің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532 420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қаласындағы (Оңтүстік-Шығыс) 1200 орындық жалпы білім беретін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869 900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Маңғыстау ауданы Шетпе кентіндегі 600 орындық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Маңғыстау ауылы Маңғыстау-3 тұрғын үй алабында 640 орындық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Маңғыстау ауылы Қызылтөбе-2 тұрғын үй алабында 640 орындық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Жаңаөзен қаласындағы 1200 орындық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320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«Мерей» ықшамауданында 320 орындық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«Арай» ықшамауданында 320 орындық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«Астана» ықшамауданында 320 орындық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Қызылсай ауылында 320 орындық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320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320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қаласындағы 320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Бәйтерек ауылындағы 300 орындық мектептің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2 138 179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3 674 849</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ауданы Маханбет ауылындағы Өтемісов атындағы 300 орындық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ауданы Алтынтөбе ауылдық округі Қосағаш ауылындағы 300 орындық Қосағаш жалпы білім беретін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 Мақтаарал ауылдық округі Есентаев ауылындағы Оқжігітов атындағы 600 орындық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 Тассай ауылындағы 1200 орындық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738 179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ауданы Достық-2 ауылындағы 300 орындық Сатпаев атындағы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Жаңақұрылыс ауылындағы 300 орындық Сүлейменов атындағы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ауданы Шолаққорған ауылындағы 600 орындық Молдағұлова атындағы орта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ауданы Қазақстан ауылындағы 900 орындық мектеп құрлысы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Жүйнек ауылдық округі Шыпан ауылындағы 300 орындық орта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ауданы Амангелді ауылындағы 300 орындық Қолтоған орта мектебінің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509 849</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жылу кешеніндегі 1200 орындық мектеп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Алатау ауданы Өжет ш/а 1000 орындық мектеп құрылысы (№ 156 мектеп)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Еңбекшілер ш/а 680 орындық мектеп құрылысы (№ 156 мектеп)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Алатау ауданы Шаңырақ-2 ш/а 1000 орындық мектеп құрылысы (№ 26 мектеп)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Сайран ш/а 1200 орындық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ауданы Қалқаман ш/а 1200 орындық мектеп құрылысы (№ 157 мектеп)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ауданы Мамыр ш/а 1200 орындық мектеп-гимназиясы құрылысы (№ 173 мектеп)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Медеу ауданы 680 орындық мектеп құрылысы (мектеп № 168)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мектеп аумағында 120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Әуезов ауданы, 6-ықшамауданы, № 51 мекенжайындағы № 113 мектептің аумағында орналасқан 120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мектеп аумағында 120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Алмалы ауданы, Жароков көшесі, № 9 мекенжайындағы № 79 мектептің аумағында орналасқан 120 орынға арналған балабақша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мектеп аумағында 120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мектеп аумағында 120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Әуезов ауданы, 11-ықшамауданы, № 36 мекенжайындағы № 13 мектептің аумағында орналасқан 120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9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Әуезов ауданы, «Ақсай-2» ықшамауданы, № 69а мекенжайындағы № 121 мектептің аумағында орналасқан 120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мектеп аумағында 120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мектеп аумағында 120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11 139 111</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Қарталы және Оқжетпес көшелерінің қиылысы ауданында 1200 орынға арналған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Қарталы және Бөкеев көшелерінің қиылысы ауданында 1200 орынға арналған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және № 27 көшелері арасында Сауран көшесі бойында 1200 орынға арналған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Оқжетпес және Ш. Бөкеев көшелерінің қиылысы ауданында 1200 орынға арналған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Үркер тұрғын үй алабында 1200 орынға арналған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тұрғын үй алабында Исатай батыр және Наурызбай батыр көшелері ауданында 1200 орынға арналған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Интернациональный тұрғын үй алабында 1200 орынға арналған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даңғылынан шығысқа қарай 41а көшесі бойынша 1200 орынға арналған мектеп құрылысы (жобалануда)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Промышленный тұрғын үй алабынан оңтүстікке қарай Байтұрсынов көшесінің бойында 1200 орынға арналған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789 111</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гараждық кооперативі ауданында 1200 орынға арналған мектеп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мектеп аймағындағы Б. Момышұлы даңғылы бойында 240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көшесі Көктал тұрғын үй алабындағы 240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 1, Тұран даңғылдары және № 27 көшелерінің қиылысы аймағындағы 240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 2, Тұран даңғылдары және № 27 көшелерінің қиылысы аймағындағы 240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даңғылының шығысына қарай (жобаланып жатқан) А. Байтұрсынов көшесі бойында 240 орынға арналған балабақша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Мирзоян және А. Байтұрсынов көшелерінің қиылысы аймағында (жобаланып жатқан) 240 орынға арналған балабақша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Үркер 2 шағын ауданында 240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Үркер шағын ауданында 240 орындық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М. Жұмабаев даңғылы мен Ш.Қалдаяқов көшесінің қиылысы маңында 240 орындық балабақша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М. Жұмабаев даңғылының шығысына қарай № 41а көше бойындағы 280 орындық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даңғылының батысына қарай (жобаланып жатқан) Сарайшық көшесінің оңтүстігіне қарай 240 орынға арналған балабақша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және 36 көшелері бойында МЖК ауданында 240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тасжолы 2 оңтүстігіне қарай 240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Нұрлыжол көшесінің ауданы Интернациональный тұрғын үй алабында 240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гараждық кооперативі ауданында 240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Хлудова көшесіндегі Шұбар тұрғын үй алабында 240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бұлағының шығысына қарай Сейфуллин көшесінің бойында 240 орынға арналған балабақша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16 564 313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33 776 162</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16 564 313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33 776 162</w:t>
            </w:r>
          </w:p>
        </w:tc>
      </w:tr>
      <w:tr>
        <w:trPr>
          <w:trHeight w:val="14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16 564 313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33 776 162</w:t>
            </w:r>
          </w:p>
        </w:tc>
      </w:tr>
      <w:tr>
        <w:trPr>
          <w:trHeight w:val="3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863 550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қаласындағы бір ауысымда 150 адам қабылдайтын облыстық онкологиялық диспансер емханасының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863 550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14 050 400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қаласындағы 500 төсектік туберкулезге қарсы диспансердің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қаласындағы 200 төсектік қалалық балалар ауруханасының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4 050 400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1 543 191</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Затобол кентіндегі 300 адам қабылдайтын аудандық емхананың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1 543 191</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2 058 262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5 970 435</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200 төсектік көп салалы облыстық балалар ауруханасы. Оңтайландыру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1 258 262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3 008 435</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қаласындағы 175 төсектік онкологиялық диспансердің құрылысы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2 962 000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442 500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265 647</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Жаңаөзен қаласындағы № 2 терапиялық корпусы ғимаратының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442 500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265 647</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4 514 200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Павлодар қаласындағы онкологиялық диспансердің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4 514 200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3 594 599</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Мақтаарал ауданы Мырзакент ауылындағы жедел жәрдем станциясы бар бір ауысымда 250 адам қабылдайтын аудандық емхана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Сайрам ауданының Ақсукент ауылындағы бір ауысымда 500 адам қабылдайтын аудандық емхана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899 999</w:t>
            </w:r>
          </w:p>
        </w:tc>
      </w:tr>
      <w:tr>
        <w:trPr>
          <w:trHeight w:val="7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Шымкент қаласындағы операциялық бөлімшесімен 100 төсектік емдеу корпусы жапсаржайы бар онкологиялық диспансерін реконструкциялау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2 019 600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3 837 690</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250 төсектік ересектерге арналған қалалық жұқпалы аурулар ауруханасының құрылысы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3 837 690</w:t>
            </w:r>
          </w:p>
        </w:tc>
      </w:tr>
      <w:tr>
        <w:trPr>
          <w:trHeight w:val="4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Ақтау қаласындағы 150 төсектік  ана мен баланы қорғау өңірлік орталығы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1 715 455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4 090 590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45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4 090 590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8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4 090 590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4 090 590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75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Түркістан көшесі, № 24, № 26 көшелер шекарасындағы «Астана қаласындағы саябақ аймағы бар ботаника бағы» (құрылыстың 1-кезегі)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210 590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сызықтық саябақ (1 кезек), Жаңа әкімшілік орталық</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3 880 000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3 589 000</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1 715 455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1 715 455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1 715 455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сызықтық саябақ (1 кезек), Жаңа әкімшілік орталық</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1 715 455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28 392 630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6 103 266</w:t>
            </w:r>
          </w:p>
        </w:tc>
      </w:tr>
      <w:tr>
        <w:trPr>
          <w:trHeight w:val="60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28 392 630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6 103 266</w:t>
            </w:r>
          </w:p>
        </w:tc>
      </w:tr>
      <w:tr>
        <w:trPr>
          <w:trHeight w:val="8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28 392 630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6 103 266</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28 392 630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6 103 266</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ауданындағы сыйымдылығы 12000 көрерменге арналған мұз аренасын салу және ЖСҚ әзірлеу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18 810 910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4 548 430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ауданындағы сыйымдылығы 3000 көрерменге арналған мұз аренасын салу және ЖСҚ әзірлеу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9 581 720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1 554 836</w:t>
            </w:r>
          </w:p>
        </w:tc>
      </w:tr>
      <w:tr>
        <w:trPr>
          <w:trHeight w:val="4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r>
        <w:trPr>
          <w:trHeight w:val="7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r>
        <w:trPr>
          <w:trHeight w:val="69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BRT (әуежайдан жаңа темір жол вокзалына дейінгі учаске), ITS»</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r>
    </w:tbl>
    <w:bookmarkStart w:name="z82"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23 қыркүйектегі</w:t>
      </w:r>
      <w:r>
        <w:br/>
      </w:r>
      <w:r>
        <w:rPr>
          <w:rFonts w:ascii="Times New Roman"/>
          <w:b w:val="false"/>
          <w:i w:val="false"/>
          <w:color w:val="000000"/>
          <w:sz w:val="28"/>
        </w:rPr>
        <w:t xml:space="preserve">
№ 1004 қаулысына     </w:t>
      </w:r>
      <w:r>
        <w:br/>
      </w:r>
      <w:r>
        <w:rPr>
          <w:rFonts w:ascii="Times New Roman"/>
          <w:b w:val="false"/>
          <w:i w:val="false"/>
          <w:color w:val="000000"/>
          <w:sz w:val="28"/>
        </w:rPr>
        <w:t xml:space="preserve">
5-қосымша          </w:t>
      </w:r>
    </w:p>
    <w:bookmarkEnd w:id="9"/>
    <w:bookmarkStart w:name="z83"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17-қосымша          </w:t>
      </w:r>
    </w:p>
    <w:bookmarkEnd w:id="10"/>
    <w:bookmarkStart w:name="z84" w:id="11"/>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жергiлiктi деңгейде медициналық денсаулық сақтау</w:t>
      </w:r>
      <w:r>
        <w:br/>
      </w:r>
      <w:r>
        <w:rPr>
          <w:rFonts w:ascii="Times New Roman"/>
          <w:b/>
          <w:i w:val="false"/>
          <w:color w:val="000000"/>
        </w:rPr>
        <w:t>
ұйымдарын материалдық-техникалық жарақтандыруға берілетін</w:t>
      </w:r>
      <w:r>
        <w:br/>
      </w:r>
      <w:r>
        <w:rPr>
          <w:rFonts w:ascii="Times New Roman"/>
          <w:b/>
          <w:i w:val="false"/>
          <w:color w:val="000000"/>
        </w:rPr>
        <w:t>
ағымдағы нысаналы трансферттердің сомаларын бөлу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6898"/>
        <w:gridCol w:w="5257"/>
      </w:tblGrid>
      <w:tr>
        <w:trPr>
          <w:trHeight w:val="61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15 392 537</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344 662</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299 661</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1 006 426</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684 703</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3 518 926</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488 929</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804 191</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1 567 084</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580 810</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561 179</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245 481</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292 106</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463 178</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681 925</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1 246 484</w:t>
            </w:r>
          </w:p>
        </w:tc>
      </w:tr>
      <w:tr>
        <w:trPr>
          <w:trHeight w:val="375"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2 606 792</w:t>
            </w:r>
          </w:p>
        </w:tc>
      </w:tr>
    </w:tbl>
    <w:bookmarkStart w:name="z85"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23 қыркүйектегі</w:t>
      </w:r>
      <w:r>
        <w:br/>
      </w:r>
      <w:r>
        <w:rPr>
          <w:rFonts w:ascii="Times New Roman"/>
          <w:b w:val="false"/>
          <w:i w:val="false"/>
          <w:color w:val="000000"/>
          <w:sz w:val="28"/>
        </w:rPr>
        <w:t xml:space="preserve">
№ 1004 қаулысына     </w:t>
      </w:r>
      <w:r>
        <w:br/>
      </w:r>
      <w:r>
        <w:rPr>
          <w:rFonts w:ascii="Times New Roman"/>
          <w:b w:val="false"/>
          <w:i w:val="false"/>
          <w:color w:val="000000"/>
          <w:sz w:val="28"/>
        </w:rPr>
        <w:t xml:space="preserve">
6-қосымша          </w:t>
      </w:r>
    </w:p>
    <w:bookmarkEnd w:id="12"/>
    <w:bookmarkStart w:name="z86"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желтоқсандағы  </w:t>
      </w:r>
      <w:r>
        <w:br/>
      </w:r>
      <w:r>
        <w:rPr>
          <w:rFonts w:ascii="Times New Roman"/>
          <w:b w:val="false"/>
          <w:i w:val="false"/>
          <w:color w:val="000000"/>
          <w:sz w:val="28"/>
        </w:rPr>
        <w:t xml:space="preserve">
№ 1329 қаулысына        </w:t>
      </w:r>
    </w:p>
    <w:bookmarkEnd w:id="13"/>
    <w:bookmarkStart w:name="z87" w:id="14"/>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картасының шеңберінде</w:t>
      </w:r>
      <w:r>
        <w:br/>
      </w:r>
      <w:r>
        <w:rPr>
          <w:rFonts w:ascii="Times New Roman"/>
          <w:b/>
          <w:i w:val="false"/>
          <w:color w:val="000000"/>
        </w:rPr>
        <w:t>
іс-шараларды іске асыруға берілетін ағымдағы нысаналы</w:t>
      </w:r>
      <w:r>
        <w:br/>
      </w:r>
      <w:r>
        <w:rPr>
          <w:rFonts w:ascii="Times New Roman"/>
          <w:b/>
          <w:i w:val="false"/>
          <w:color w:val="000000"/>
        </w:rPr>
        <w:t>
трансферттердің сомаларын бөлу</w:t>
      </w:r>
    </w:p>
    <w:bookmarkEnd w:id="1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2090"/>
        <w:gridCol w:w="1162"/>
        <w:gridCol w:w="1065"/>
        <w:gridCol w:w="1041"/>
        <w:gridCol w:w="945"/>
        <w:gridCol w:w="921"/>
        <w:gridCol w:w="1030"/>
        <w:gridCol w:w="981"/>
        <w:gridCol w:w="1126"/>
        <w:gridCol w:w="981"/>
        <w:gridCol w:w="994"/>
        <w:gridCol w:w="2126"/>
        <w:gridCol w:w="1078"/>
      </w:tblGrid>
      <w:tr>
        <w:trPr>
          <w:trHeight w:val="240" w:hRule="atLeast"/>
        </w:trPr>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кәсiптiк даярлауға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негіздеріне оқытуға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көшуге субсидиялар беруге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даярлауға, қайта даярлауға және олардың бiлiктiлiгiн арттыруға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ішінара қамтылған жалдамалы қызметкерлерді қайта даярлауға және олардың біліктілігін арттыруға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жұмыстарына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мақсатты топтарын, оның ішінде 50 жастан асқан адамдарды жұмысқа орналастыру үшін үкіметтік емес ұйымдарға мемлекеттік әлеуметтік тапсырысқа  және халықтың мақсатты топтарын, оның ішінде 50 жастан асқан адамдарды жұмысқа орналастыру үшін жеке жұмыспен қамту агенттігіне мемлекеттік тапсырысқа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арасында кәсіптік бағдарлауға</w:t>
            </w:r>
          </w:p>
        </w:tc>
      </w:tr>
      <w:tr>
        <w:trPr>
          <w:trHeight w:val="19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19 981 869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8 662 640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2 426 987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341 756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1 576 202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2 326 139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73 733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3 866 386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191 891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387 315</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922 278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355 814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111 244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237 291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965 661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312 973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218 971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162 655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195 859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1 338 949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477 567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144 381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443 478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835 885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395 677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57 854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36 947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199 088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124 086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2 507 931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1 233 057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226 878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131 186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213 809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154 834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389 952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100 614</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1 144 389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359 486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138 527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266 276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233 758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195 722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174 522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180 104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7 279</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627 919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39 977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47 045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319 174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823 810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252 164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107 985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83 714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288 450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2 498 792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1 476 541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286 321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276 047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251 050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153 021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790 054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518 911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64 198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39 448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818 134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330 624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100 394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66 668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192 105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44 951</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594 073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113 531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90 751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69 681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197 952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49 974</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4 178 984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2 109 199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567 197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318 653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398 177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514 461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191 776</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522 491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101 948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88 759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207 190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17 482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587 356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276 116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58 090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79 635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79 595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23 қыркүйектегі</w:t>
      </w:r>
      <w:r>
        <w:br/>
      </w:r>
      <w:r>
        <w:rPr>
          <w:rFonts w:ascii="Times New Roman"/>
          <w:b w:val="false"/>
          <w:i w:val="false"/>
          <w:color w:val="000000"/>
          <w:sz w:val="28"/>
        </w:rPr>
        <w:t xml:space="preserve">
№ 1004 қаулысына     </w:t>
      </w:r>
      <w:r>
        <w:br/>
      </w:r>
      <w:r>
        <w:rPr>
          <w:rFonts w:ascii="Times New Roman"/>
          <w:b w:val="false"/>
          <w:i w:val="false"/>
          <w:color w:val="000000"/>
          <w:sz w:val="28"/>
        </w:rPr>
        <w:t xml:space="preserve">
7-қосымша          </w:t>
      </w:r>
    </w:p>
    <w:bookmarkEnd w:id="15"/>
    <w:bookmarkStart w:name="z89"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p>
    <w:bookmarkEnd w:id="16"/>
    <w:bookmarkStart w:name="z79" w:id="17"/>
    <w:p>
      <w:pPr>
        <w:spacing w:after="0"/>
        <w:ind w:left="0"/>
        <w:jc w:val="left"/>
      </w:pPr>
      <w:r>
        <w:rPr>
          <w:rFonts w:ascii="Times New Roman"/>
          <w:b/>
          <w:i w:val="false"/>
          <w:color w:val="000000"/>
        </w:rPr>
        <w:t xml:space="preserve"> 
Облыстық бюджеттерге Жұмыспен қамту 2020 жол картасы шеңберінде</w:t>
      </w:r>
      <w:r>
        <w:br/>
      </w:r>
      <w:r>
        <w:rPr>
          <w:rFonts w:ascii="Times New Roman"/>
          <w:b/>
          <w:i w:val="false"/>
          <w:color w:val="000000"/>
        </w:rPr>
        <w:t>
іс-шараларды іске асыруға берілетін нысаналы даму</w:t>
      </w:r>
      <w:r>
        <w:br/>
      </w:r>
      <w:r>
        <w:rPr>
          <w:rFonts w:ascii="Times New Roman"/>
          <w:b/>
          <w:i w:val="false"/>
          <w:color w:val="000000"/>
        </w:rPr>
        <w:t>
трансферттерінің сомаларын бөлу</w:t>
      </w:r>
    </w:p>
    <w:bookmarkEnd w:id="17"/>
    <w:p>
      <w:pPr>
        <w:spacing w:after="0"/>
        <w:ind w:left="0"/>
        <w:jc w:val="both"/>
      </w:pPr>
      <w:r>
        <w:rPr>
          <w:rFonts w:ascii="Times New Roman"/>
          <w:b w:val="false"/>
          <w:i w:val="false"/>
          <w:color w:val="000000"/>
          <w:sz w:val="28"/>
        </w:rPr>
        <w:t>                                                            мың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058"/>
        <w:gridCol w:w="1337"/>
        <w:gridCol w:w="2046"/>
        <w:gridCol w:w="2587"/>
        <w:gridCol w:w="2420"/>
        <w:gridCol w:w="2910"/>
      </w:tblGrid>
      <w:tr>
        <w:trPr>
          <w:trHeight w:val="285"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қажеттігіне сәйкес еңбек ресурстарының ұтқырлығын арттыру шеңберінде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және тірек ауылдарды дамыту арқылы жұмыс орындарын құру шеңберінде</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тұрғын үй салуға және (немесе) сатып алуға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дамытуға және (немесе) сатып алуға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жастарға арналған жатақханалардың  құрылысына, сатып алуға, салып бітіруге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инфрақұрылымның жетіспейтін объектілерін дамытуға және салуға</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2 420 010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527 093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60 586</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501 670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1 330 661</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66 600</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1 211 599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464 893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45 036</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201 670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49 350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49 350</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85 511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85 511</w:t>
            </w:r>
          </w:p>
        </w:tc>
      </w:tr>
      <w:tr>
        <w:trPr>
          <w:trHeight w:val="30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419 750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bl>
    <w:bookmarkStart w:name="z90"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23 қыркүйектегі</w:t>
      </w:r>
      <w:r>
        <w:br/>
      </w:r>
      <w:r>
        <w:rPr>
          <w:rFonts w:ascii="Times New Roman"/>
          <w:b w:val="false"/>
          <w:i w:val="false"/>
          <w:color w:val="000000"/>
          <w:sz w:val="28"/>
        </w:rPr>
        <w:t xml:space="preserve">
№ 1004 қаулысына     </w:t>
      </w:r>
      <w:r>
        <w:br/>
      </w:r>
      <w:r>
        <w:rPr>
          <w:rFonts w:ascii="Times New Roman"/>
          <w:b w:val="false"/>
          <w:i w:val="false"/>
          <w:color w:val="000000"/>
          <w:sz w:val="28"/>
        </w:rPr>
        <w:t xml:space="preserve">
8-қосымша          </w:t>
      </w:r>
    </w:p>
    <w:bookmarkEnd w:id="18"/>
    <w:bookmarkStart w:name="z91"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22-қосымша          </w:t>
      </w:r>
    </w:p>
    <w:bookmarkEnd w:id="19"/>
    <w:bookmarkStart w:name="z80" w:id="20"/>
    <w:p>
      <w:pPr>
        <w:spacing w:after="0"/>
        <w:ind w:left="0"/>
        <w:jc w:val="left"/>
      </w:pPr>
      <w:r>
        <w:rPr>
          <w:rFonts w:ascii="Times New Roman"/>
          <w:b/>
          <w:i w:val="false"/>
          <w:color w:val="000000"/>
        </w:rPr>
        <w:t xml:space="preserve"> 
Облыстық бюджеттерге, Астана және Алматы қалаларының</w:t>
      </w:r>
      <w:r>
        <w:br/>
      </w:r>
      <w:r>
        <w:rPr>
          <w:rFonts w:ascii="Times New Roman"/>
          <w:b/>
          <w:i w:val="false"/>
          <w:color w:val="000000"/>
        </w:rPr>
        <w:t>
бюджеттеріне Жұмыспен қамту 2020 жол картасы шеңберiнде</w:t>
      </w:r>
      <w:r>
        <w:br/>
      </w:r>
      <w:r>
        <w:rPr>
          <w:rFonts w:ascii="Times New Roman"/>
          <w:b/>
          <w:i w:val="false"/>
          <w:color w:val="000000"/>
        </w:rPr>
        <w:t>
инфрақұрылымды және тұрғын үй-коммуналдық шаруашылықты дамыту</w:t>
      </w:r>
      <w:r>
        <w:br/>
      </w:r>
      <w:r>
        <w:rPr>
          <w:rFonts w:ascii="Times New Roman"/>
          <w:b/>
          <w:i w:val="false"/>
          <w:color w:val="000000"/>
        </w:rPr>
        <w:t>
арқылы жұмыспен қамтуды қамтамасыз етуге берілетін нысаналы</w:t>
      </w:r>
      <w:r>
        <w:br/>
      </w:r>
      <w:r>
        <w:rPr>
          <w:rFonts w:ascii="Times New Roman"/>
          <w:b/>
          <w:i w:val="false"/>
          <w:color w:val="000000"/>
        </w:rPr>
        <w:t>
трансферттердің сомаларын бөлу</w:t>
      </w:r>
    </w:p>
    <w:bookmarkEnd w:id="20"/>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3027"/>
        <w:gridCol w:w="1863"/>
        <w:gridCol w:w="5038"/>
        <w:gridCol w:w="4145"/>
      </w:tblGrid>
      <w:tr>
        <w:trPr>
          <w:trHeight w:val="24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орналасқан дәрігерлік амбулаториялар мен фельдшерлік-акушерлік пункттердің құрылысына</w:t>
            </w:r>
          </w:p>
        </w:tc>
      </w:tr>
      <w:tr>
        <w:trPr>
          <w:trHeight w:val="25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53 099 973</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47 272 946</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5 827 027</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2 769 434</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1 856 591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912 843</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2 655 567</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2 537 251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118 316</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5 487 710</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3 843 295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1 644 415</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2 071 276</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2 071 276</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4 104 078</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3 377 813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726 265</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3 526 494</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3 526 494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2 212 454</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2 069 536</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142 918</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3 204 399</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3 035 984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168 415</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2 741 573</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2 338 364</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403 209</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2 425 819</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1 890 273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535 546</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1 986 649</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1 986 649</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2 787 979</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2 371 098</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416 881</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2 364 611</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2 364 611</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8 721 884</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7 963 665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758 219</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3 769 203</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3 769 203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2 270 843</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2 270 843</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23 қыркүйектегі</w:t>
      </w:r>
      <w:r>
        <w:br/>
      </w:r>
      <w:r>
        <w:rPr>
          <w:rFonts w:ascii="Times New Roman"/>
          <w:b w:val="false"/>
          <w:i w:val="false"/>
          <w:color w:val="000000"/>
          <w:sz w:val="28"/>
        </w:rPr>
        <w:t xml:space="preserve">
№ 1004 қаулысына     </w:t>
      </w:r>
      <w:r>
        <w:br/>
      </w:r>
      <w:r>
        <w:rPr>
          <w:rFonts w:ascii="Times New Roman"/>
          <w:b w:val="false"/>
          <w:i w:val="false"/>
          <w:color w:val="000000"/>
          <w:sz w:val="28"/>
        </w:rPr>
        <w:t xml:space="preserve">
9-қосымша          </w:t>
      </w:r>
    </w:p>
    <w:bookmarkEnd w:id="21"/>
    <w:bookmarkStart w:name="z93"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желтоқсандағы</w:t>
      </w:r>
      <w:r>
        <w:br/>
      </w:r>
      <w:r>
        <w:rPr>
          <w:rFonts w:ascii="Times New Roman"/>
          <w:b w:val="false"/>
          <w:i w:val="false"/>
          <w:color w:val="000000"/>
          <w:sz w:val="28"/>
        </w:rPr>
        <w:t xml:space="preserve">
№ 1329 қаулысына       </w:t>
      </w:r>
      <w:r>
        <w:br/>
      </w:r>
      <w:r>
        <w:rPr>
          <w:rFonts w:ascii="Times New Roman"/>
          <w:b w:val="false"/>
          <w:i w:val="false"/>
          <w:color w:val="000000"/>
          <w:sz w:val="28"/>
        </w:rPr>
        <w:t xml:space="preserve">
24-қосымша          </w:t>
      </w:r>
    </w:p>
    <w:bookmarkEnd w:id="22"/>
    <w:bookmarkStart w:name="z94" w:id="23"/>
    <w:p>
      <w:pPr>
        <w:spacing w:after="0"/>
        <w:ind w:left="0"/>
        <w:jc w:val="left"/>
      </w:pPr>
      <w:r>
        <w:rPr>
          <w:rFonts w:ascii="Times New Roman"/>
          <w:b/>
          <w:i w:val="false"/>
          <w:color w:val="000000"/>
        </w:rPr>
        <w:t xml:space="preserve"> 
2014 жылға арналған мемлекеттік тапсырмалардың тізбесі</w:t>
      </w:r>
    </w:p>
    <w:bookmarkEnd w:id="2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2441"/>
        <w:gridCol w:w="4670"/>
        <w:gridCol w:w="1893"/>
        <w:gridCol w:w="2032"/>
        <w:gridCol w:w="2936"/>
        <w:gridCol w:w="1366"/>
      </w:tblGrid>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 нысанында жүзеге асырылатын мемлекеттік көрсетілген қызметтің немесе инвестициялық жобаның атауы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көрсетілген қызметтің немесе инвестициялық жобаның сипаттамалары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республикалық бюджеттік бағдарлама әкімшісінің атауы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тапсырманың орындалуына жауапты заңды тұлғаның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шеңберінде мемлекеттік тапсырма орындалатын республикалық бюджеттік бағдарламаның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тапсырманы орындауға қажетті бюджет қаражатының сомасы</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өңірлерінің ресурстық әлеуетін бағалау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әзірленіп жатқан Ауыл шаруашылығы өнiмiнің нақты түрлерiн өндiру үшiн ауыл шаруашылығы жерлерiн оңтайлы пайдалану бойынша өңiрлердi мамандандырудың ұсынылатын Схемасын облыстық деңгейге дейін өзектендіру мен нақтылаудың 2-кезеңін іске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«Ауыл шаруашылығы және табиғатты пайдалану саласындағы  жоспарлау, реттеу,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177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секторда ішкі аудит, қаржылық есептіліктің аудитін жүргізу және ішкі қаржылық бақылауды жетілдіру әдістемелерін енгізу бойынша зерттеулер жүргізу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заңнаманың халықаралық стандарттарға және ішкі аудит саласындағы практикаға сәйкестігін бағалау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академиясы»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«Бюджеттік жоспарлау, мемлекеттік бюджеттің атқарылуын және орындауды қамтамасыз ету және экономикалық және қаржылық қылмыстар мен құқық бұзушылықтарға іс-қимыл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39 825</w:t>
            </w:r>
          </w:p>
        </w:tc>
      </w:tr>
      <w:tr>
        <w:trPr>
          <w:trHeight w:val="288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саясаттың басым салаларына ЭЫДҰ стандарттарын енгізу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дамудың ағымдағы жағдайын, Қазақстан Республикасының қолданыстағы нормативтік құқықтық актілерін талдау; мемлекеттік саясаттың негізгі салаларындағы қазақстандық заңнаманың ЭЫДҰ стандарттарына сәйкестігіне салыстырмалы талдау жүргізу; қазақстандық заңнаманы жетілдіру бойынша ұсынымдар әзірлеу; ЭЫДҰ стандарттарын енгізу жөніндегі ұсынымдарды іске асыруға мемлекеттік органдарға жәрдемдесу; Қазақстан Республикасын екінші кезектегі ЭЫДҰ Комитеттеріне енгізу бойынша ұсынымдар әзірлеу; Қазақстан Республикасының ЭЫДҰ кіруі жөніндегі іс-шаралар жоспарын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«Мемлекеттің қызметін құқықтық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60 409</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жоғары оқу орындарының мәліметтерін жинау және талдау жүйесін құруға әдістемелік қамтамасыз ету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 саласындағы білім беру саясатының стратегиялық құралы ретінде жоғары оқу орындарының мәліметтерін жинау және талдау жүйесін құруға әдістемелік қамтамасыз етуін әзірлеу және сынамалау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«Ғылым және білім беру салаларында әдіснамалық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мамандандырылған білім беру ұйымдарындағы білім беру және тәрбиелеу қызметтері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оқу жоспарлары мен авторлық бағдарламалардың негізінде жаратылыстану-математикалық бағыттағы эксперименталды оқу бағдарламаларын қолдана отырып, білім беру қызметтерін ұсыну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«Дарынды балаларды оқыту және тәрбиелеу»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1 491 741</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қызметкерлерінің біліктілігін арттыру бойынша көрсетілетін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беру қызметкерлерінің кәсіби құзыреттілігі деңгейіне қойылатын заманауи талаптарға сәйкес үздіксіз біліктілікті арттырудың тиімді моделін құру жолымен білім беру қызметкерлерінің біліктілігін арттыру бойынша көрсетілетін қызметтерді ұсыну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біліктілікті арттыру ұлттық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«Мемлекеттік білім беру ұйымдары кадрларының біліктілігін арттыру және қайта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6 736 478</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«Мектептердегі ресурстарды пайдаланудың тиімділігі» атты ЭЫДҰ зерттеу кезеңін өткізу бойынша көрсетілетін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қызметінде ресурстарды пайдалану жүйесі тиімділігінің, сондай-ақ Қазақстанның орта білім жүйесі көрсеткіштерінің деңгейін жақсарту мониторингі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96 870</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«Ересектердің құзыреттерін бағалайтын халықаралық бағдарлама (PIAAC)» атты ЭЫДҰ зерттеу кезеңін өткізу бойынша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іс-шараларын өткізу, 6200 ересектің сауаттылық пен есеп саласындағы дағдылары мен жоғары технологиялық ортадағы проблемаларды шешу қабілеттерін бағалау жөніндегі тестілер және базалық сауалнама әзірлеу. Ұлттық ерекшелікті ескере отырып, зерттеудің тұжырымдамасын және зерттеу құралдарын дайындау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90 387</w:t>
            </w:r>
          </w:p>
        </w:tc>
      </w:tr>
      <w:tr>
        <w:trPr>
          <w:trHeight w:val="198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ерте білім беру және балалар күтімі бойынша зерттеу жүргізу жөніндегі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оқу мен дамыту сапасын мониторингілеу саясатына елдер бойынша шолу дайындау. Сапа мониторингі саясаты бойынша онлайн-сауалнамаға берген елдердің жауаптарын талдау. Өңірлерде зерттеу жүргізу үшін ЭЫДҰ сарапшыларының Қазақстанға сапарын ұйымдастыру және қамтамасыз ету. "Ерте білім беру мен күтім жүйесінің сапасын мониторингілеуді жақсарту саласындағы Қазақстан саясатының өзекті мәселелері" дөңгелек үстелін өткізу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63 622</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ЭЫДҰ-ның техникалық және кәсіби білім туралы халықаралық шолуын жүргізу жөніндегі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техникалық және кәсіби білім жүйесін дамыту жөніндегі халықаралық шолу дайындау. "Қазақстанның техникалық және кәсіби білім саласындағы саясаты" атты дөңгелек үстел өткізу. Шолуды үш тілде (қазақ, орыс, ағылшын) жариялау және мүдделі тараптарға тарату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 азаматтарының қазақ тілін білу деңгейін бағалау және білім сапасына сырттай бағалау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55 479</w:t>
            </w:r>
          </w:p>
        </w:tc>
      </w:tr>
      <w:tr>
        <w:trPr>
          <w:trHeight w:val="288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жұмысқа орналастыру мониторингін қамтамасыз ету жөніндегі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және мемлекеттік студенттік кредиттерді қайтару және оларға қызмет көрсету, білім беру гранттары бойынша ауылдық квота шеңберінде білім алған Қазақстан Республикасы жоғары оқу орындары түлектерін ауылдық жерлердегі білім беру және медициналық ұйымдарға жұмысқа орналастыру және жас мамандардың ауылдық жерлерде еңбек етуі бойынша міндеттерін орындау мониторингін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«Сенім білдірілген агенттердің білім беру кредиттерін қайтару жөніндегі қызметтеріне ақы төлеу»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150 878</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зерттеулердің бағдарламалары мен жобаларын орындау бойынша қызмет көрсету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Түркілердің тарихи-мәдени құндылықтары - қазіргі қоғамды тұрақты дамытудың ресурсы; Жаһандану жағдайындағы түркі кеңістігі: саяси-экономикалық және әлеуметтік-мәдени процестер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академиясы»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390 644</w:t>
            </w:r>
          </w:p>
        </w:tc>
      </w:tr>
      <w:tr>
        <w:trPr>
          <w:trHeight w:val="30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қаржыландыру ұсынылатын ғылыми, ғылыми-техникалық және инновациялық жобалар мен бағдарламаларды жүргізуді ұйымдастыру жөніндегі қызметтер, сондай-ақ ұлттық ғылыми кеңестердің жұмысын ұйымдастыру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Сарапшыларға және басқа қызметкерлерге еңбекақы төлеу, жүргізілетін жұмыстардың/көрсетілетін қызметтердің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 кеңесі мүшелеріне сыйақы төлеу, олардың іссапарлық шығыстарын өтеу, орындалған ғылыми жұмыстардың мониторингі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ұлттық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1 656 241</w:t>
            </w:r>
          </w:p>
        </w:tc>
      </w:tr>
      <w:tr>
        <w:trPr>
          <w:trHeight w:val="22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 мен патенттер дерекқорын құру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тартымды ғылыми әзірлемелер алабына инвесторлардың (қорлардың, банктердің және басқа қаржы ұйымдарының), даму институттарының, технологиялар трансфері ұйымдарының, инноваторлардың, ғалымдар мен басқа да мүдделі адамдардың қолжетімділігін қамтамасыз ету арқылы ғылыми-техникалық қызмет нәтижелерін коммерцияландыруға және инновациялық кәсіпкерлікті дамытуға көмектесу үшін инновациялар мен патенттер дерекқорын құру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73 211</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балықты өсірудің аквамәдени технологиясын әзірлеу және жабдықтарды дайындау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Жетілдірілген технологиялар мен жаңа технологиялар шешімі негізінде қара уылдырық пен бекіре ет бойынша тұйық сумен қамтылу жағдайында бекіре балықтың ғылыми-технологиялық өнеркәсіптік аквамәдениеттік кешенін құру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«Парасат» ұлттық ғылыми-технологиялық холдингі"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930 000</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жылдарға арналған энергия тиімділігі және энергия үнемдеу, балама энергия және қоршаған ортаны қорғау саласындағы зерттеулер мен әзірлемелер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Қазақстан жағдайында пайдалану мақсатында дербес энергия жүйелерінде қолдану үшін сарқылмайтын энергияны тасымалдау және сақтау бойынша заманауи технологияларды зерттеу. Сарқылмайтын энергетиканы қолдану арқылы эксперименталды дербес энергия жүйесін құру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622 064</w:t>
            </w:r>
          </w:p>
        </w:tc>
      </w:tr>
      <w:tr>
        <w:trPr>
          <w:trHeight w:val="288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Қазақстан Республикасында биомедициналық индустрия негіздерін құру үшін трансляциялық және дербес медицинаны дамыту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өмір сүру сапасын жақсартуға және өсіп келе жатқан ұрпақтың денсаулығын нығайтуға арналған Қазақстан Республикасындағы дербес медицинаны интеграцияланған түрде дамытудың ғылыми және технологиялық негіздерін әзірлеу. Биоинжинирингілік және жасуша технологияларына, сондай-ақ аурулардың, оның ішінде генетикалық тұқым қуалайтын аурулардың ерте диагностикасын, алдын алуды және тиімді емделуін қамтамасыз ететін нанотехнологияларға зерттеулер жүргізу және олардың клиникалық іске асырылуы. Биоинформатиканы, адам капиталының сапасы мен тұрақты дамуын қамтамасыз ету жүйесін дамытуға қажетті инфрақұрылым құру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243 650</w:t>
            </w:r>
          </w:p>
        </w:tc>
      </w:tr>
      <w:tr>
        <w:trPr>
          <w:trHeight w:val="177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НУ-Беркли заттардың, перспективалық материалдар мен энергия көздерінің күрделі жағдайларын зерттеудің 2014-2018 жылдарға арналған стратегиялық бағдарламасы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Материалтану және энергетика саласында пайдалануға арналған жұқа наноқұрылымды пленкаларды өсіру мен бейнелеу саласындағы зерттеулер. Жоғары энергия физикасы саласындағы зерттеулерге арналған жеделдету қондырғысын жасау бойынша жұмыстар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323 291</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ұзақ өмір сүрудің ғылыми негіздері және 2011 – 2014 жылдарға арналған геронтоинжинирингтің инновациялық технологияларын әзірлеу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ұзақ өмір сүруді қалыптастыру үшін қартаю процесі мен геронтоинженерия технологиясын зерттеудің ғылыми-инновациялық негіздері саласындағы зерттеулер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«Ғылыми және (немесе) ғылыми-техникалық қызмет»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84 798</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бағдарламаларын әзірлеу бойынша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жүйесіне енетін оқу мекемелерінің білім беру қызметіне кезең-кезеңімен енгізу болжанатын, техникалық және кәсіптік білім (ТжКБ) мамандықтары бойынша оқу бағдарламаларын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410 551</w:t>
            </w:r>
          </w:p>
        </w:tc>
      </w:tr>
      <w:tr>
        <w:trPr>
          <w:trHeight w:val="177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желілерінің оқу орындарында кадрлық резерв құру үшін оқытушылар мен менеджерлердің біліктілігін арттыру бойынша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 іріктеу және оқытушылардың, өндірістік оқыту шеберлерінің және менеджерлердің біліктілігін арттыру, сондай-ақ олардың ішінен «Кәсіпқор» холдингі КАҚ желісіне кіретін дамып келе жатқан оқу орындары желісіне арналған кадрлық резерв құру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«Кәсіпқор» холдингі» КАҚ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235 075</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қауымдастықтар базасында біліктілікті тәуелсіз растаудың институционалдық моделін енгізу бойынша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қауымдастықтар базасында біліктілікті тәуелсіз растаудың институционалдық моделін енгізу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«Кәсіпқор» холдингі» КАҚ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129 679</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тәжірибенің оқыту циклін анықтау бойынша қызметтер және студенттерді одан өтуге дайындауды ұйымдастыру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тәжірибенің оқыту циклін анықтау және студенттерді одан өтуге дайындауды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89 600</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желісіне енетін ТжКБ оқу орындарында оқу курстарын енгізу және ұйымдастыру бойынша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 желісіне енетін оқу орындарында шетелдік серіктестермен бірлесіп студенттерді/тыңдаушыларды оқытудың тиімді білім беру процесін енгізу және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КАҚ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3 027 655</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жаңғырту процесінде ҚР БҒМ қызметін ақпараттық-талдамалық сүйемелдеу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мен кәсіптерді жіктеу жүйесі, сапаны бақылау, қаржыландыру жүйесі, нормативтік құқықтық негіз, колледждер қызметінің тиімділігін тәуелсіз бағалау жүйесі сияқты ТжКБ жүйесінің жұмыс істеуінің негізгі құрамдауыштарын жетілдіру жөніндегі ұсынымдар мен ұсыныстарды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«Кәсіпқор» холдингі» КАҚ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«Кәсіпқор» холдингі» АҚ қызметін қамтамасыз ету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295 720</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«Назарбаев университеті» ДБҰ-да жоғары және жоғары оқу орнынан кейінгі білімі бар мамандарды даярлау қызметтері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шеңберінде жоғары және жоғары оқу орнынан кейінгі білімі бар мамандарды даярлау қызметтерін ұсыну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15 098 153</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Мемлекеттік білім беру жинақтау жүйесінің жұмыс істеуін қамтамасыз ету қызметтерін ұсынуы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жүйесін енгізу мен іске асыруды ұйымдастырушылық, ақпараттық, әдіснамалық сүйемелдеу, сондай-ақ жүйенің жұмыс істеуінің мониторингі қызметтерін ұсыну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«Мемлекеттік білім беру жинақтау жүйесі операторының қызметіне ақы төлеу»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128 263</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 жоғары оқу орындары басшыларын (топ-менеджерлер) даярлау және біліктілігін арттыру қызметтері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 жоғары оқу орындары басшыларын (топ-менеджерлер) даярлау және біліктілігін арттыру қызметтерін ұсыну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 «Назарбаев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262 407</w:t>
            </w:r>
          </w:p>
        </w:tc>
      </w:tr>
      <w:tr>
        <w:trPr>
          <w:trHeight w:val="46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ұйымдарында жан басына шаққандағы нормативтік қаржыландырудың енгізілуін сүйемелдеу және мониторингілеу бойынша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берудің пилоттық ұйымдарында жан басына шаққандағы нормативтік қаржыландыруды енгізуді сүйемелдеу және мониторингілеу жөніндегі қызметтерді орындау аясында Оператор:</w:t>
            </w:r>
            <w:r>
              <w:br/>
            </w:r>
            <w:r>
              <w:rPr>
                <w:rFonts w:ascii="Times New Roman"/>
                <w:b w:val="false"/>
                <w:i w:val="false"/>
                <w:color w:val="000000"/>
                <w:sz w:val="20"/>
              </w:rPr>
              <w:t>
</w:t>
            </w:r>
            <w:r>
              <w:rPr>
                <w:rFonts w:ascii="Times New Roman"/>
                <w:b w:val="false"/>
                <w:i w:val="false"/>
                <w:color w:val="000000"/>
                <w:sz w:val="20"/>
              </w:rPr>
              <w:t>- Қазақстан Республикасы нормативтік құқықтық актілеріне жан басына шаққандағы қаржыландыруды іске асыру мәселелері бойынша өзгерістер мен толықтырулар енгізу жобаларын әзірлеуді;</w:t>
            </w:r>
            <w:r>
              <w:br/>
            </w:r>
            <w:r>
              <w:rPr>
                <w:rFonts w:ascii="Times New Roman"/>
                <w:b w:val="false"/>
                <w:i w:val="false"/>
                <w:color w:val="000000"/>
                <w:sz w:val="20"/>
              </w:rPr>
              <w:t>
</w:t>
            </w:r>
            <w:r>
              <w:rPr>
                <w:rFonts w:ascii="Times New Roman"/>
                <w:b w:val="false"/>
                <w:i w:val="false"/>
                <w:color w:val="000000"/>
                <w:sz w:val="20"/>
              </w:rPr>
              <w:t>- пилоттық мектептердің қызметкерлері үшін жан басына шаққандағы қаржыландыруға көшу мәселелері бойынша консультациялар ұйымдастыруды және өткізуді;</w:t>
            </w:r>
            <w:r>
              <w:br/>
            </w:r>
            <w:r>
              <w:rPr>
                <w:rFonts w:ascii="Times New Roman"/>
                <w:b w:val="false"/>
                <w:i w:val="false"/>
                <w:color w:val="000000"/>
                <w:sz w:val="20"/>
              </w:rPr>
              <w:t>
</w:t>
            </w:r>
            <w:r>
              <w:rPr>
                <w:rFonts w:ascii="Times New Roman"/>
                <w:b w:val="false"/>
                <w:i w:val="false"/>
                <w:color w:val="000000"/>
                <w:sz w:val="20"/>
              </w:rPr>
              <w:t>- жан басына шаққандағы қаржыландыруды іске асыру барысы мен нәтижелері туралы деректерді жинады, мониторингілеуді және талдауды (оқушылардың қозғалысы, сынамалау кезінде мектептерде туындайтын проблемалар, ынталандыру қорларының қаражатын пайдалану бағыттары мен негізі, қамқоршылық кеңестердің қызметі);</w:t>
            </w:r>
            <w:r>
              <w:br/>
            </w:r>
            <w:r>
              <w:rPr>
                <w:rFonts w:ascii="Times New Roman"/>
                <w:b w:val="false"/>
                <w:i w:val="false"/>
                <w:color w:val="000000"/>
                <w:sz w:val="20"/>
              </w:rPr>
              <w:t>
</w:t>
            </w:r>
            <w:r>
              <w:rPr>
                <w:rFonts w:ascii="Times New Roman"/>
                <w:b w:val="false"/>
                <w:i w:val="false"/>
                <w:color w:val="000000"/>
                <w:sz w:val="20"/>
              </w:rPr>
              <w:t>- мектептің білім беру процесін қаржыландыруға жұмсалатын шығыстарды есептеуді жүзеге асырады.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«Оператордың жан басына шаққандағы қаржыландыру жөнінде көрсететін қызметтеріне ақы төлеу»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42 179</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көрсетілетін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бойынша жалпы республикалық базаны құру және оны жүргізу және кедейшілік жөніндегі ақпаратты өңдеу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«Жұмыспен қамту және кедейшілік базасы бойынша ақпараттық-талдамалық қамтамасыз ету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282 693</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бағдарламасын іске асыруды ақпараттық-әдіснамалық сүйемелдеу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Кадрларға қажеттілікті айқындау, жұмыспен қамту орталықтарының қызметін оңтайландыру, «Жұмыспен қамту 2020 жол картасы» бағдарламасы бойынша мастер-жоспарларды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мәселелері жөніндегі ақпараттық-талдау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«Жұмыспен қамту 2020 жол картасы» шеңберінде ағымдағы іс-шараларды өткізу»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141 635</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 зейнеталды және қарт жастағы азаматтарды жұмыспен қамтудын қамтамасыз етудің жаңа механизмдерін әзірлеу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 зейнеталды және қарт жастағы азаматтарды жұмыспен қамтудын қамтамасыз етудің жаңа механизмдерін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«Жұмыспен қамту 2020 жол картасы» шеңберінде ағымдағы іс-шараларды өткізу»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жаңарту: 1-кезең. Денсаулық сақтау жүйесін 2020 жылға дейін одан жаңарту бойынша тұжырымдамалық ұсыныстарды әзірлеу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 денсаулық сақтау саласында мемлекеттік саясаттың негізгі бағыттарын айқындау және әлемдік денсаулық сақтауды дамытудың перспективаларын зерделеу негізінде іске асырудың негізгі механизмдерін, ұлттық денсаулық сақтау жүйесі алдында тұрған сындарды анықтау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талдау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«Денсаулық сақтау және әлеуметтік даму саласындағы мемлекеттік саясатты қалыптастыру», </w:t>
            </w:r>
            <w:r>
              <w:br/>
            </w:r>
            <w:r>
              <w:rPr>
                <w:rFonts w:ascii="Times New Roman"/>
                <w:b w:val="false"/>
                <w:i w:val="false"/>
                <w:color w:val="000000"/>
                <w:sz w:val="20"/>
              </w:rPr>
              <w:t>
</w:t>
            </w:r>
            <w:r>
              <w:rPr>
                <w:rFonts w:ascii="Times New Roman"/>
                <w:b w:val="false"/>
                <w:i w:val="false"/>
                <w:color w:val="000000"/>
                <w:sz w:val="20"/>
              </w:rPr>
              <w:t>103 «Әлеуметтік, талдау зерттеулерді жүргізу және консалтинг қызметтерін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39 906</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Ауруханалық басқару жүйесін жетілдіру, денсаулық сақтау жүйесінің инновациялық технологияларының трансферті және «Болашақ госпиталін» құру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медициналық холдинг»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«Аурухананы басқару саласындағы халықаралық стандарттарды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1 683 586</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магистратурасында аурухананы басқару саласының кадрларын даярлау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«Аурухананы басқару саласындағы халықаралық стандарттарды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172 224</w:t>
            </w:r>
          </w:p>
        </w:tc>
      </w:tr>
      <w:tr>
        <w:trPr>
          <w:trHeight w:val="22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ұйымдарға медициналық техниканы лизингке беруді және медициналық техниканың клиникалық-техникалық негіздемесіне, техникалық сипаттамасына және құнына сараптама жүргізуді ұйымдастыру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ұйымдарына кейіннен лизинг жағдайында беру үшін медициналық техниканы сатып алуды және жеткізуді ұйымдастыру, құны 50 000 000 (елу миллион) теңгеден жоғары, сондай-ақ біріздендіруді талап ететін сұратылған медициналық техниканың клиникалық-техникалық негіздемесіне, техникалық сипаттамасына және құнына сараптама жүргізу, жобаланатын және салынатын денсаулық сақтау объектілері үшін медициналық техниканың құнына сараптама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«КазМедТех»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«Аурухананы басқару саласындағы халықаралық стандарттарды енгізу»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350 420</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санитариялық авиацияны дамыту бойынша жұмысты ұйымдастыру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санитариялық авиация түрінде медициналық көмекпен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санитариялық авиация орталығы» ШЖҚ РМК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w:t>
            </w:r>
            <w:r>
              <w:br/>
            </w:r>
            <w:r>
              <w:rPr>
                <w:rFonts w:ascii="Times New Roman"/>
                <w:b w:val="false"/>
                <w:i w:val="false"/>
                <w:color w:val="000000"/>
                <w:sz w:val="20"/>
              </w:rPr>
              <w:t>
</w:t>
            </w:r>
            <w:r>
              <w:rPr>
                <w:rFonts w:ascii="Times New Roman"/>
                <w:b w:val="false"/>
                <w:i w:val="false"/>
                <w:color w:val="000000"/>
                <w:sz w:val="20"/>
              </w:rPr>
              <w:t>102 «Санитарлық авиация түрінде медициналық көмек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4 069 979</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инновациялық медициналық технологияларды дамыту бойынша жұмысты ұйымдастыру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тегін медициналық көмектің кепілдік берілген көлемі шеңберінде инновациялық медициналық технологияларды қолдана отырып, медициналық көмекпен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 АҚ, «Ұлттық ғылыми медициналық орталық» АҚ, «Ана мен бала ұлттық ғылыми орталығы» АҚ, «Ұлттық ғылыми кардиохирургия орталығы» АҚ, «Республикалық жедел медициналық жәрдем ғылыми орталығы» АҚ, «Республикалық нейрохирургия ғылыми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«Жергілікті деңгейде қаржыландырылатын бағыттарды қоспағанда, тегін медициналық көмектің кепілдік берілген көлемін қамтамасыз ету»,</w:t>
            </w:r>
            <w:r>
              <w:br/>
            </w:r>
            <w:r>
              <w:rPr>
                <w:rFonts w:ascii="Times New Roman"/>
                <w:b w:val="false"/>
                <w:i w:val="false"/>
                <w:color w:val="000000"/>
                <w:sz w:val="20"/>
              </w:rPr>
              <w:t>
</w:t>
            </w:r>
            <w:r>
              <w:rPr>
                <w:rFonts w:ascii="Times New Roman"/>
                <w:b w:val="false"/>
                <w:i w:val="false"/>
                <w:color w:val="000000"/>
                <w:sz w:val="20"/>
              </w:rPr>
              <w:t>105 «Медициналық технологияларды қолдана отырып, медициналық көмек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2 236 889</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науқастарды халықаралық хаттамалар негізінде диагностика кезеңінен бастап оңалтуға дейін емдеу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халқын стационарлық және амбулаториялық көмек нысандарындағы медициналық көмекпен, бірыңғай мониторингпен онкологиялық патология болған жағдайда тегін медициналық көмектің кепілдік берілген көлемі шеңберінде республикалық буын деңгейінде диспансерлеуді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және трансплантология ұлттық ғылыми орталығы» АҚ, «Республикалық жедел медициналық жәрдем ғылыми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«Жергілікті деңгейде қаржыландырылатын бағыттарды қоспағанда, тегін медициналық көмектің кепілдік берілген көлемін қамтамасыз ету», </w:t>
            </w:r>
            <w:r>
              <w:br/>
            </w:r>
            <w:r>
              <w:rPr>
                <w:rFonts w:ascii="Times New Roman"/>
                <w:b w:val="false"/>
                <w:i w:val="false"/>
                <w:color w:val="000000"/>
                <w:sz w:val="20"/>
              </w:rPr>
              <w:t>
</w:t>
            </w:r>
            <w:r>
              <w:rPr>
                <w:rFonts w:ascii="Times New Roman"/>
                <w:b w:val="false"/>
                <w:i w:val="false"/>
                <w:color w:val="000000"/>
                <w:sz w:val="20"/>
              </w:rPr>
              <w:t>100 «Мамандандырылған медициналық көмек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1 132 023</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рухани қажеттіліктерін қанағаттандыра алатын, мемлекет мүддесіне, әлемдік аренадағы елдің беделіне қызмет ететін ұлттық фильмдердің көркемдігі жоғары туындыларын шығару (жалғастырылатын фильмдерді шығару)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 атындағы Қазақфильм»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«Ұлттық фильмдер шығару»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1 361 382</w:t>
            </w:r>
          </w:p>
        </w:tc>
      </w:tr>
      <w:tr>
        <w:trPr>
          <w:trHeight w:val="198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дубляждау, сценарий қорын құру, үздіксіз технологиялық процесін ұйымдастыру, ұлттық фильмдерді сақтау, ұлттық фильмдерді дистрибьюциялау және тираждау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фильмдерді түпнұсқа тілінен мемлекеттік тілге дубляждау, мемлекеттік фильмдер қорын құру мен сақтау, фильмдер прокатын ұйымдастыру, тираждау мен дистрибьюциялауды жүзеге асыру барысында фильмдердің меншік иесінің құқығын сақтауды қамтамасыз ету және фильм иесінің басқа да құқығын сақтау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«Ш.Айманова атындағы Қазақфильм»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«Ұлттық фильмдер шығару»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319 890</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мерекелерді тойлаумен байланысты мерекелік іс-шараларды және салтанатты концерттерді өткізу; Қазақстан халқы Ассамблеясына арналған салтанатты концерт өткізу; Мемлекет басшысының шетелдік мемлекеттер делегацияларымен ресми кездесуі барысында салтанатты концерт өткізу; мәдениет күндерін өткізу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әуендері»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«Әлеуметтiк маңызы бар және мәдени iс-шаралар өткiзу»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1 117 361</w:t>
            </w:r>
          </w:p>
        </w:tc>
      </w:tr>
      <w:tr>
        <w:trPr>
          <w:trHeight w:val="8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қатысуымен өтетін іс-шаралар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 би және балет бойынша қызметтерді сатып алу үшін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Ballet» ЖШС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«Әлеуметтiк маңызы бар және мәдени iс-шаралар өткiзу»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630 541</w:t>
            </w:r>
          </w:p>
        </w:tc>
      </w:tr>
      <w:tr>
        <w:trPr>
          <w:trHeight w:val="8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инвестициялық негіздемелер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инвестициялық негіздемелер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«Қатты тұрмыстық қалдықтар бойынша инвестициялық негіздемелер әзірлеу»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125 490</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инвестициялық жобалардың дамуын ұйымдастыру бойынша мемлекеттік қызметтер көрсету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салу мен реконструкциялау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ҰК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"Республикалық деңгейде автомобиль жолдарын дамыту"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182 825 490</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автожолдардағы жөндеу жұмыстарының орындалуын ұйымдастыру бойынша мемлекеттік қызметтер көрсету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күрделі, орташа, ағымдағы жөндеу, күтіп-ұстау, көгалдандыру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«ҚазАвтоЖол» ҰК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"Республикалық маңызы бар автожолдарды күрделі, орташа және ағымдағы жөндеу, күтіп-ұстау, көгалдандыру, диагностика және аспаптық зерттеу"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35 017 436</w:t>
            </w:r>
          </w:p>
        </w:tc>
      </w:tr>
      <w:tr>
        <w:trPr>
          <w:trHeight w:val="8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ғарыштық аппаратты құрудың толық циклі кіретін тәжірибелік-конструкторлық жұмыстар (жобалау, дайындау, жинақтау, сынау, ұшыру және орбитада сынақтан өткізу)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 БК ЖШС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«Ғылыми-технологиялық мақсаттағы ғарыш жүйесін құру»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3 397 685</w:t>
            </w:r>
          </w:p>
        </w:tc>
      </w:tr>
      <w:tr>
        <w:trPr>
          <w:trHeight w:val="26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Интернет желісінде жүргізу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әлеуметтік-экономикалық және қоғамдық-саяси өмірін жариялау. Қазақтілді БАҚ-ты Интернетте насихаттау, отандық интернет БАҚ-ты дамыту. Мемлекеттік тілді дамыту. Премьер-Министр мен ҚР Үкіметінің қызметін Интернетте жариялау. Қазақстанның мультимедиялық контентін жинақтау. Білім беруді, мәдени деңгейді, патриотизмді арттыру. Кітаптардың электрондық базасын құру, қазақ әдебиетін алға жылжыту. Елдің тарихи-мәдени мұрасын зерттеу және сақтау, тарихи-мәдени дәстүрлерді жаңғырту. «Қазақстан-2050» Стратегиясының жүзеге асыру барысын жариялау.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«Казконтент»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1 332 476</w:t>
            </w:r>
          </w:p>
        </w:tc>
      </w:tr>
      <w:tr>
        <w:trPr>
          <w:trHeight w:val="8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 арқылы мемлекеттік ақпараттық саясатты жүргізу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«Ел Арна», «KazakhTV», «24KZ», сондай-ақ "Мәдениет" және "Білім" арналарының бірігуінен ашылатын жаңа арна арқылы мемлекеттік ақпараттық саясатты жүргізу бойынша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13 118 879</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РТРК» АҚ арқылы мемлекеттік ақпараттық саясатты жүргізу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«Балапан», «KazSport», «Первый канал Евразия» телеарналары, облыстық телеарналар, «Қазақ радиосы», «Шалқар», «Астана», «Classic» радиолары арқылы мемлекеттік ақпараттық саясатты жүргізу бойынша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16 684 001</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МТРК ҰФ арқылы мемлекеттік ақпараттық саясатты жүргізу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 «Мир 24» телеарналары арқылы мемлекеттік ақпараттық саясатты жүргізу бойынша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 мемлекетаралық телерадиокомпаниясының Қазақстан Республикасындағы Ұлттық филиалы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294 661</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«Қазтелерадио» АҚ арқылы транспондерлерді жалға алу және мемлекеттік және мемлекеттік емес телерадиоарналарды, радиоарналарды тарату қызметтері.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жерсеріктік телерадио хабарларын тарату желісі арқылы теле, радиоарналарды тарату үшін жерсеріктік ресурстарды жалға алу бойынша қызметтер, Жерсеріктік ресурстарды жалға алу және жерсеріктік телерадио хабарларын тарату желісінің тегін топтамасы құрамындағы мемлекеттік және мемлекеттік емес телерадиоарналарды, радиоарналарды тарату қызметтері, Цифрлық эфирлік хабар тарату желісіндегі теле, радиоарналар тарату бойынша қызметтер, сондай-ақ цифрлық эфирлік хабар таратуды енгізу бойынша ағымдағы шығындарға төлем жасау, эфирлік хабар таратулардың цифрлық таратқыштар желісіне және эфирлік хабар таратудың аналогты таратқыштар желісіне телерадиоарналарды, радиоарналарды тарату үшін «Kazsat-2» жерсерігіне жерсеріктік ресурстарды резервтеу. HD форматындағы теле, радиоарналарды тарату үшін жерсеріктік ресурстарды жалға алу бойынша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«Казтелерадио»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4 611 870</w:t>
            </w:r>
          </w:p>
        </w:tc>
      </w:tr>
      <w:tr>
        <w:trPr>
          <w:trHeight w:val="8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 арқылы мемлекеттік ақпараттық саясатты жүргізу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«Дружные ребята» газеттері, «Ақ желкен», «Балдырған» журналдары арқылы мемлекеттік ақпараттық саясатты жүргізу бойынша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ЖШС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102 566</w:t>
            </w:r>
          </w:p>
        </w:tc>
      </w:tr>
      <w:tr>
        <w:trPr>
          <w:trHeight w:val="8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 арқылы мемлекеттік ақпараттық саясатты жүргізу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тілі», «Экономика», «Ұйғыр айвази» газеттері, «Мысль», «Ақиқат», «Үркер» журналдары арқылы мемлекеттік ақпараттық саясатты жүргізу бойынша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газеттері» ЖШС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149 774</w:t>
            </w:r>
          </w:p>
        </w:tc>
      </w:tr>
      <w:tr>
        <w:trPr>
          <w:trHeight w:val="177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 мониторинг жүргізу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 мәселелерін ақпараттық-талдамалық және әдістемелік сүйемелдеу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 Ақпарат және мұрағат комитетінің «Талдау және ақпарат орталығы» ШЖҚ РМК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666 859</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«Егемен Қазақстан» республикалық газеті» АҚ арқылы жүргізу бойынша көрсетілетін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«Егемен Қазақстан» газеті арқылы жүргізу бойынша көрсетілетін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республикалық газеті»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877 536</w:t>
            </w:r>
          </w:p>
        </w:tc>
      </w:tr>
      <w:tr>
        <w:trPr>
          <w:trHeight w:val="13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«Казахстанская правда» республикалық газеті» АҚ арқылы жүргізу бойынша көрсетілетін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«Казахстанская правда» газеті арқылы жүргізу бойынша көрсетілетін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республикалық газеті»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«Мемлекеттiк ақпарат саясатын жүргiзу»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721 152</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мемлекеттік реттеуді арттыру мәселелері бойынша зерттеулер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 сапалы жазу үшін кәсіпкерлік қызметті мемлекеттік реттеудің күшті және әлсіз жақтарын, даму перспективалары мен қауіптерді айқындай отырып, халықаралық тәжірибені талдаумен және кешенді тұжырымдама жазу бойынша нақты ұсынымдар әзірлеумен мақұлданған тәсілдер бойынша оған кешенді зерттеу жүргізу қажет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органдармен өзара іс-қимыл жасау барысында пайда болатын бизнес шығасыларын бағалау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және 2012 жылдардағы жағдай бойынша Қазақстан Республикасының заңнамасына сәйкес рұқсат беру рәсімдерін өту кезінде мемлекеттік органдармен өзара іс-қимыл жасау барысында пайда болатын әкімшілік іс-әрекеттерді орындауға байланысты операциялық шығасылардың жалпы көлемін анықтау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климат» тәуелсіз рейтингін енгізу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климат» нақты уақытта экономикалық агенттердің пікірін, олардың экономикалық жағдайды қабылдауын және жақын арадағы кезеңдерді болжауларын қадағалай алатын отандық кәсіпорындар, шетелдік инвесторлар мен Үкімет үшін сенімді индикаторға айналады. Осы құралдың көмегімен жиынтық индекс негізінде өңірлердегі ағымдағы жағдайды, қазіргі проблемаларды, қолданыстағы қолдау құралдарының тиімділігін айқындауға, сондай-ақ өңірлерге ранжирлеу жүргізуге болады.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өңірлерінің бәсекеге қабілеттілігінің диагностикасы және оны арттыру бойынша ұсынымдарды әзірлеу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өңірлерінің бәсекеге қабілеттілігін айқындау және олардың инновациялық дамуы.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жергілікті өзін-өзі басқаруды дамыту Тұжырымдамасының екінші кезеңіне асыру шеңберінде Қазақстан Республикасында жергілікті өзін-өзі басқаруды одан әрі жетілдіру»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Жіргілікті өзін-өзі басқару саласын реттейтін қолданыстағы заңнаманы одан әрі жетілдіру, жергілікті билікті құқықтық реттеуді ілгерілету бойынша ұсыныстарды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57 266</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Қазақстан-2050» стратегиясы» аясында өңірлердің дамыту мәселелері және Қазақстан Республикасының жаңа өңірлік саясаты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аймақаралық ынтымақтастықты талдау және аймақаралық өзара әрекеттесу механизмдерін жетілдіруге ғылыми-методикалық ұсыныстар жасау.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120 564</w:t>
            </w:r>
          </w:p>
        </w:tc>
      </w:tr>
      <w:tr>
        <w:trPr>
          <w:trHeight w:val="198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ШОБ топ-менеджментін оқыту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Дьюк Университетімен (АҚШ) бірлесіп «Бизнестің жол картасы-2020» бағдарламасын бекіту туралы» Қазақстан Республикасы Үкіметінің 2010 жылғы 13 сәуірдегі № 301 қаулысына сәйкес «Бизнестің жол картасы-2020» бағдарламасының төртінші бағытының шеңберінде шағын және орта бизнес кәсіпорындарының жоғары және орта буын басшылары үшін «ШОБ топ-менеджментін оқытуды» өткізеді.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«Бизнестің жол картасы - 2020» бағдарламасы аясында кәсіпкерлік әлеуеттін сауықтыру және нығайту»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r>
      <w:tr>
        <w:trPr>
          <w:trHeight w:val="8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жүйесін реформалау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саласында нормативтік-техникалық және сметалық-нормативтік құжаттар әзірлеу (өңдеу)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1 727 879</w:t>
            </w:r>
          </w:p>
        </w:tc>
      </w:tr>
      <w:tr>
        <w:trPr>
          <w:trHeight w:val="8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984 440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келiссөздерiне ұстанымдар мен ДСҰ шеңберінде халықаралық экономикалық келiсiмдердiң жобаларын әзiрлеу кезiнде консультациялық қолдау көрсету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мүдделерін, Кеден одағының шарттық-құқықтық базасын, Бірыңғай экономикалық кеңістікті, елдің өзге де халықаралық міндеттемелері мен Қазақстан Республикасының заңнамасын ескере отырып Дүниежүзілік сауда ұйымына кіру шеңберінде Қазақстан Республикасының келіссөздер ұстанымын қалыптастыру жөнінде зерттеу, консультациялық және талдамалық қолдау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200 998</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тиімділігін бағалауды талдамалық сүйемелдеу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қызметінің тиімділігін бағалау жүйесінің барлық кезеңдерін іске асыруда сапалы сарапшылық сүйемелдеумен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118 820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ұзақ мерзімді кезеңге арналған МЖӘ дамыту стратегиясын әзірлеу жөнінде ұсынымдар әзірлеу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 МЖӘ саласында жаңа заңның қабылдануына байланысты, МЖӘ жобаларының өсуі күтілуде, бұл МЖӘ дамыту және осы жобалар бойынша мемлекеттік міндеттемелерді ұлғайту шеңберін айқындайтын стратегиялық құжат қабылдау қажеттігіне алып келеді. Әрбір жаңа келісімшарт әлеуметтік талап етілетін инфрақұрылым құру мәселесін шешумен қатар, бір мезгілде мемлекеттің концессионерлер алдындағы міндеттемесін арттыратыны ескере отырып, МЖӘ іске асыруда жүйелі тәсілді талап етеді. Жүйелілік бір мезгілде мемлекеттік міндеттемелерді жинақтау бойынша шешімдер қабылдаудың стратегиялылығы мен дәйектілігін білдіреді. Мұндай шешімдердің саралануы Қазақстанда әзірленуі міндетті SWOT талдауды қамтуға тиіс МЖӘ дамыту бағдарламасына негізделуі тиіс.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50 454</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 шеңберiнде жалпы сауда режимiн құру бойынша ұсыныстар мен ұсынымдар әзiрлеу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Жаһандық экономикада республиканы дамытуға және ұлттық экономиканың бәсекеге қабілеттілігін арттыруға жағдай жасау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152 048</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қабылдаған құжаттарды, сондай-ақ Кеден одағы мен Бірыңғай экономикалық кеңістіктің шарттық-құқықтық базасын іске асыру үшін қабылданған Қазақстан Республикасының нормативтік-құқықтық актілерін іске асыру мониторингі</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ЕЭК қабылдаған құжаттарды, сондай-ақ Кеден одағы мен Бірыңғай экономикалық кеңістіктің шарттық-құқықтық базасын іске асыру үшін қабылданған Қазақстан Республикасының нормативтік-құқықтық актілерін іске асыру мониторингі бойынша мемлекеттік тапсырманың орындалуы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262 077</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Алқасының, Кеңесінің отырыстарына, Комиссия Алқасы жанындағы консультациялық органдардың отырыстарына Кеден одағы мен Бірыңғай экономикалық кеңістік мәселелері жөніндегі материалдар бойынша ұстанымдар қалыптастыру кезінде консультациялық қолдау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Алқасының, Кеңесінің отырыстарына, Комиссия Алқасы жанындағы консультациялық органдардың отырыстарына Кеден одағы мен Бірыңғай экономикалық кеңістік мәселелері жөніндегі материалдар бойынша ұстанымдар қалыптастыру кезінде консультациялық қолдау жөніндегі мемлекеттік тапсырманы орындау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284 877</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субъектілерінің инвестицияларын және мемлекеттің бюджеттік инвестицияларын үндестіру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және квазимемлекеттік сектордың инвестициялық жобаларын мониторингілеу әдіснамасын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30 549</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қабілеттілік деңгейін талдау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жыл сайынғы IMD жаһандық бәсекеге қабілеттілік рейтингісіне кіруі үшін сауалнама жүргізу және статистикалық деректерді жинақтау.</w:t>
            </w:r>
            <w:r>
              <w:br/>
            </w:r>
            <w:r>
              <w:rPr>
                <w:rFonts w:ascii="Times New Roman"/>
                <w:b w:val="false"/>
                <w:i w:val="false"/>
                <w:color w:val="000000"/>
                <w:sz w:val="20"/>
              </w:rPr>
              <w:t>
</w:t>
            </w:r>
            <w:r>
              <w:rPr>
                <w:rFonts w:ascii="Times New Roman"/>
                <w:b w:val="false"/>
                <w:i w:val="false"/>
                <w:color w:val="000000"/>
                <w:sz w:val="20"/>
              </w:rPr>
              <w:t>2. Қосымша  факторлар бөлінісінде IMD рейтингісінің нәтижелері бойынша Қазақстанның бәсекеге қабілеттілік деңгейіне талдау жүргізу.</w:t>
            </w:r>
            <w:r>
              <w:br/>
            </w:r>
            <w:r>
              <w:rPr>
                <w:rFonts w:ascii="Times New Roman"/>
                <w:b w:val="false"/>
                <w:i w:val="false"/>
                <w:color w:val="000000"/>
                <w:sz w:val="20"/>
              </w:rPr>
              <w:t>
</w:t>
            </w:r>
            <w:r>
              <w:rPr>
                <w:rFonts w:ascii="Times New Roman"/>
                <w:b w:val="false"/>
                <w:i w:val="false"/>
                <w:color w:val="000000"/>
                <w:sz w:val="20"/>
              </w:rPr>
              <w:t>3. Қазақстанның бәсекеге қабілеттілігіне кешенді талдау жүргізу және оны арттыру бойынша ұсынымдар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40 133</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үлгілеу және болжамдау құралын жетілдіру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ретінде пайдаланылатын модельдердің параметрлерін жаңарту және кеңейту арқылы DSGE жалпы тепе-теңдігінің серпінді-стохастикалық моделі мен салааралық теңгерім моделін (САТ) жетілдіру, болжамдаудың кепілге алынған алгоритмдерін жетілдіру, модельденетін айнымалының тізбесін кеңейту жөнінде ұсынымдар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жұмыс істеуі жағдайында Қазақстанның әлеуметтік-экономикалық саясаты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БЭК шеңберінде макроэкономикалық саясатты бағалау, әлеуетті тәуекелдерді анықтауды және оларды жою, сондай-ақ экономиканың теңгерімді дамуы үшін интеграция артықшылықтарын барынша пайдалануды ескеру бойынша ұсыныстар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 жобаларының ғылыми экономикалық сараптамасы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Yкiметiнiң 2002 жылғы 30 мамырдағы № 598 қаулысымен бекiтiлген Ғылыми сараптама жүргiзу ережесiне сәйкес Қазақстан Республикасы заң жобаларының ғылыми экономикалық сараптамасын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 құжаттарының іске асырылуын мониторингілеуді сараптамалық-талдамалық сүйемелдеу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жүйесі құжаттарының іске асырылуын мониторингілеу және құжаттарды іске асыруға талдау жүргізу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Көмірсутегі ресурстарын өндіру мен экспорттаудың консервативтік және агрессивтік саясаттарының ұзақ мерзімді салдарларын бағалау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Көмірсутегі ресурстарын өндіру және экспорттау саласында оңтайлы саясатты іске асыру, сондай-ақ көмірсутегі ресурстарынан алынатын кірістерді тиімді басқару бойынша ұсынымдарды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саласындағы әдістеме және нормативтік-құқықтық негізді жетілдіру бойынша ұсынымдар жасау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жеке секторға тартуға ұнамды игілікті шарттарды жасау мақсатында, олар мемлекет жауапкершілігінің дәстүрлі саласына қатынасы бар, ең жаксы халықаралық тәжірибені ескере заңнаманы одан әрі жетілдіру керектілігін, мемлекеттік-жеке меншік саласында әдістемелік сұранымдарды әзірлеу және қолданыстағы нормативтік-құқықтық актілерге түзетулерді дайындауды жобалап түсіну.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70 954</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экономикасының стратегиялық салаларындағы шетелдік капиталдың қатысуын мониторингілеу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салаларына шетелдік капиталдың қатысуына талдау жүргізу, сондай-ақ стратегиялық маңызы бар экономика салаларына шетелдік капиталдың қатысуының оңтайлы көлемін (деңгейін) айқындау бойынша ұсынымдарды ұсыну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2015-2020 жылдар арналған Әкімшілік реформа тұжырымдамасының жобасына ұсыныстарды әзірлеу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2015-2020 жылдар арналған Әкімшілік реформа тұжырымдамасын әзірлеу және қабылдау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талдамалық орталық»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перспективаға мемлекеттік қызметтер көрсету саласын дамыту бойынша жаңа тәсілдерді қалыптастыру және Қазақстан Республикасында оны реттеудің қолданыстағы тетіктерін жетілдіру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 саласын одан әрі жетілдіру бойынша ұсынымдарды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 үшін сыртқы тәуекелдер мен қауіптерді анықтай отырып елде және әлемде ағымдағы экономикалық жағдайды, әлемдік қаржы жүйесін, әлемдік тауар нарықтарын зерттеу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анықтау және оларда болып жатқан оқиғалардың ғылыми-негізделген бағалауды әзірлеу, сондай-ақ Қазақстан экономикасына сыртқы факторлардың теріс әсерін төмендету бойынша ұсынымдар әзірлеу мақсатында Әлемдік экономикалық және Қазақстан экономикасын зерттеу.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8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«Жұмылдыру дайындығы мен жұмылдыруды жетілдіру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51 127</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көрме кешені құрылысының техникалық-экономикалық негіздемесін әзірлеу (аяқтау)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көрме кешені құрылысының техникалық-экономикалық негіздемесін әзірлеу (аяқтау)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1 685 627</w:t>
            </w:r>
          </w:p>
        </w:tc>
      </w:tr>
      <w:tr>
        <w:trPr>
          <w:trHeight w:val="198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 бюросымен өзара іс-қимыл жасау жөніндегі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елдермен және Халықаралық көрме бюросының ынтымақтастығы;</w:t>
            </w:r>
            <w:r>
              <w:br/>
            </w:r>
            <w:r>
              <w:rPr>
                <w:rFonts w:ascii="Times New Roman"/>
                <w:b w:val="false"/>
                <w:i w:val="false"/>
                <w:color w:val="000000"/>
                <w:sz w:val="20"/>
              </w:rPr>
              <w:t>
</w:t>
            </w:r>
            <w:r>
              <w:rPr>
                <w:rFonts w:ascii="Times New Roman"/>
                <w:b w:val="false"/>
                <w:i w:val="false"/>
                <w:color w:val="000000"/>
                <w:sz w:val="20"/>
              </w:rPr>
              <w:t>Тіркеу дерекнамасын сүйемелдеу және инспекциялау;</w:t>
            </w:r>
            <w:r>
              <w:br/>
            </w:r>
            <w:r>
              <w:rPr>
                <w:rFonts w:ascii="Times New Roman"/>
                <w:b w:val="false"/>
                <w:i w:val="false"/>
                <w:color w:val="000000"/>
                <w:sz w:val="20"/>
              </w:rPr>
              <w:t>
</w:t>
            </w:r>
            <w:r>
              <w:rPr>
                <w:rFonts w:ascii="Times New Roman"/>
                <w:b w:val="false"/>
                <w:i w:val="false"/>
                <w:color w:val="000000"/>
                <w:sz w:val="20"/>
              </w:rPr>
              <w:t>ЭКСПО-2017 қатысушы елдерінің бас комиссарларының отырысын өткізу және ұйымдастыру;</w:t>
            </w:r>
            <w:r>
              <w:br/>
            </w:r>
            <w:r>
              <w:rPr>
                <w:rFonts w:ascii="Times New Roman"/>
                <w:b w:val="false"/>
                <w:i w:val="false"/>
                <w:color w:val="000000"/>
                <w:sz w:val="20"/>
              </w:rPr>
              <w:t>
</w:t>
            </w:r>
            <w:r>
              <w:rPr>
                <w:rFonts w:ascii="Times New Roman"/>
                <w:b w:val="false"/>
                <w:i w:val="false"/>
                <w:color w:val="000000"/>
                <w:sz w:val="20"/>
              </w:rPr>
              <w:t>Көрме тақырыбын дамыту және ілгерілету бойынша зерттеу жүргізу және ұйымдастыру;</w:t>
            </w:r>
            <w:r>
              <w:br/>
            </w:r>
            <w:r>
              <w:rPr>
                <w:rFonts w:ascii="Times New Roman"/>
                <w:b w:val="false"/>
                <w:i w:val="false"/>
                <w:color w:val="000000"/>
                <w:sz w:val="20"/>
              </w:rPr>
              <w:t>
</w:t>
            </w:r>
            <w:r>
              <w:rPr>
                <w:rFonts w:ascii="Times New Roman"/>
                <w:b w:val="false"/>
                <w:i w:val="false"/>
                <w:color w:val="000000"/>
                <w:sz w:val="20"/>
              </w:rPr>
              <w:t>Дамушы елдерге көмек көрсетуді қамтамасыз ету бағдарламасы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ЭКСПО-2017» ұлттық компаниясы АҚ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5 464 280</w:t>
            </w:r>
          </w:p>
        </w:tc>
      </w:tr>
      <w:tr>
        <w:trPr>
          <w:trHeight w:val="30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халықаралық мамандандырылған көрмесіне дайындалу шеңберіндегі іс-шараларды ұйымдастыру жөніндегі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Көрмені дайындау және тану бойынша іс-шараларды жүргізуді қамтамасыз ету;</w:t>
            </w:r>
            <w:r>
              <w:br/>
            </w:r>
            <w:r>
              <w:rPr>
                <w:rFonts w:ascii="Times New Roman"/>
                <w:b w:val="false"/>
                <w:i w:val="false"/>
                <w:color w:val="000000"/>
                <w:sz w:val="20"/>
              </w:rPr>
              <w:t>
</w:t>
            </w:r>
            <w:r>
              <w:rPr>
                <w:rFonts w:ascii="Times New Roman"/>
                <w:b w:val="false"/>
                <w:i w:val="false"/>
                <w:color w:val="000000"/>
                <w:sz w:val="20"/>
              </w:rPr>
              <w:t>Көрме қызметтерінің халықаралық стандартын жетілдіру бойынша ұсыныстарды әзірлеу, оқыту және машықтау;</w:t>
            </w:r>
            <w:r>
              <w:br/>
            </w:r>
            <w:r>
              <w:rPr>
                <w:rFonts w:ascii="Times New Roman"/>
                <w:b w:val="false"/>
                <w:i w:val="false"/>
                <w:color w:val="000000"/>
                <w:sz w:val="20"/>
              </w:rPr>
              <w:t>
</w:t>
            </w:r>
            <w:r>
              <w:rPr>
                <w:rFonts w:ascii="Times New Roman"/>
                <w:b w:val="false"/>
                <w:i w:val="false"/>
                <w:color w:val="000000"/>
                <w:sz w:val="20"/>
              </w:rPr>
              <w:t>Халықаралық және қазақстандық көрмелерге, форумдарға, конференцияларға қатысуды қамтамасыз ету және ұйымдастыру;</w:t>
            </w:r>
            <w:r>
              <w:br/>
            </w:r>
            <w:r>
              <w:rPr>
                <w:rFonts w:ascii="Times New Roman"/>
                <w:b w:val="false"/>
                <w:i w:val="false"/>
                <w:color w:val="000000"/>
                <w:sz w:val="20"/>
              </w:rPr>
              <w:t>
</w:t>
            </w:r>
            <w:r>
              <w:rPr>
                <w:rFonts w:ascii="Times New Roman"/>
                <w:b w:val="false"/>
                <w:i w:val="false"/>
                <w:color w:val="000000"/>
                <w:sz w:val="20"/>
              </w:rPr>
              <w:t>Ішкі бақылау жүйесін және тәуекелді басқару жүйесін енгізу;</w:t>
            </w:r>
            <w:r>
              <w:br/>
            </w:r>
            <w:r>
              <w:rPr>
                <w:rFonts w:ascii="Times New Roman"/>
                <w:b w:val="false"/>
                <w:i w:val="false"/>
                <w:color w:val="000000"/>
                <w:sz w:val="20"/>
              </w:rPr>
              <w:t>
</w:t>
            </w:r>
            <w:r>
              <w:rPr>
                <w:rFonts w:ascii="Times New Roman"/>
                <w:b w:val="false"/>
                <w:i w:val="false"/>
                <w:color w:val="000000"/>
                <w:sz w:val="20"/>
              </w:rPr>
              <w:t>Құрылыс жобалары мен объектілерін реконструкциялауды, жеңілдетілген қаржыландыру және құрылыс жобаларын әзірлеу бойынша ұсыныстар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4 643 374</w:t>
            </w:r>
          </w:p>
        </w:tc>
      </w:tr>
      <w:tr>
        <w:trPr>
          <w:trHeight w:val="8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халықаралық мамандандырылған көрмені ілгерілету жөніндегі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және шетелдік бұқаралық ақпарат құралдарымен жұмыс;</w:t>
            </w:r>
            <w:r>
              <w:br/>
            </w:r>
            <w:r>
              <w:rPr>
                <w:rFonts w:ascii="Times New Roman"/>
                <w:b w:val="false"/>
                <w:i w:val="false"/>
                <w:color w:val="000000"/>
                <w:sz w:val="20"/>
              </w:rPr>
              <w:t>
</w:t>
            </w:r>
            <w:r>
              <w:rPr>
                <w:rFonts w:ascii="Times New Roman"/>
                <w:b w:val="false"/>
                <w:i w:val="false"/>
                <w:color w:val="000000"/>
                <w:sz w:val="20"/>
              </w:rPr>
              <w:t>Журналистік пул құру бойынша жұмыс;</w:t>
            </w:r>
            <w:r>
              <w:br/>
            </w:r>
            <w:r>
              <w:rPr>
                <w:rFonts w:ascii="Times New Roman"/>
                <w:b w:val="false"/>
                <w:i w:val="false"/>
                <w:color w:val="000000"/>
                <w:sz w:val="20"/>
              </w:rPr>
              <w:t>
</w:t>
            </w:r>
            <w:r>
              <w:rPr>
                <w:rFonts w:ascii="Times New Roman"/>
                <w:b w:val="false"/>
                <w:i w:val="false"/>
                <w:color w:val="000000"/>
                <w:sz w:val="20"/>
              </w:rPr>
              <w:t>Көрмені жарнамалау және ілгерілету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ЭКСПО-2017» Ұлттық компаниясы АҚ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1 987 721</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«Expo 2015 Milan Italy» халықаралық көрмесіне Қазақстан Республикасының қатысуын ұйымдастыру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«Expo 2015 Milan Italy» халықаралық көрмесіне Қазақстан Республикасының қатысуын ұйымдастыру және көрме павильонымен қамтамасыз ету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ЭКСПО-2017» Ұлттық компаниясы АҚ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«Халықаралық имидждік көрмелерді ұйымдастыру бойынша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1 476 250</w:t>
            </w:r>
          </w:p>
        </w:tc>
      </w:tr>
      <w:tr>
        <w:trPr>
          <w:trHeight w:val="111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2014 жылы Азия Даму Банкінің жыл сайынғы отырысын өткізуді қамтамасыз ету жөніндегі қызметтер</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2014 жылы Азия Даму Банкінің жыл сайынғы отырысын өткізу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«Астана қаласында Азиялық даму банкінің жыл сайынғы отырысын өткізуді қамтамасыз ету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1 030 370</w:t>
            </w:r>
          </w:p>
        </w:tc>
      </w:tr>
      <w:tr>
        <w:trPr>
          <w:trHeight w:val="6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Астана экономикалық форумын өткізуді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«Астана экономикалық форумын өткізуді қамтамасыз ету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431 200</w:t>
            </w:r>
          </w:p>
        </w:tc>
      </w:tr>
      <w:tr>
        <w:trPr>
          <w:trHeight w:val="39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2020 жылға дейін көрсетілетін қызметтер саласын дамыту бойынша зерттеу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көрсетілетін қызметтер саласын дамыту бойынша егжей-тегжейлі іс-қимылдар стратегиясын және оны 2020 жылға дейін іске асыру бойынша іс-шаралар жоспарын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зерттеулер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«Қазақстан - 2050» стратегиясын ескере отырып түзету (өзектендіру)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тиімді жоспарлау үшін 2013 жылы әзірленген Қазақстан Республикасының аумағын ұйымдастырудың бас схемасын түзету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нормативтік-техникалық құжаттарды жетілдіру»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92 749</w:t>
            </w:r>
          </w:p>
        </w:tc>
      </w:tr>
      <w:tr>
        <w:trPr>
          <w:trHeight w:val="8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агломерациясын аумақтық дамытудың өңіраралық схемасы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Агломерациялар аумақтарын ұйымдастыруды жетілдірудің негізгі жобалық шешімдерін айқындау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басжоспар» ҒЗЖИ» ЖШС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 тік-техникалық құжаттарды жетілдіру»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515 982</w:t>
            </w:r>
          </w:p>
        </w:tc>
      </w:tr>
      <w:tr>
        <w:trPr>
          <w:trHeight w:val="8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 аумақтық дамытудың өңіраралық схемасы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Агломерациялар аумақтарын ұйымдастыруды жетілдірудің негізгі жобалық шешімдерін айқындау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 тік-техникалық құжаттарды жетілдіру»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720 738</w:t>
            </w:r>
          </w:p>
        </w:tc>
      </w:tr>
      <w:tr>
        <w:trPr>
          <w:trHeight w:val="177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схемасының талдау жүйесіне арналған ахуалдық модельдерді әзірлеу және енгізу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шешімдерін бағалаудың ахуалдық модельдерінің кешенін әзірлеу: өндіргіш күштерді орналастыру, халықтың қоныстану жүйесін жетілдіру, әлеуметтік инфрақұрылымды дамыту, рекреациялық инфрақұрылымды ұйымдастыру, инженерлік инфрақұрылымды дамыту, көліктік инфрақұрылымды дамыту, қоршаған ортаны қорғау, аумақты функционалдық аймаққа бөлу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 тік-техникалық құжаттарды жетілдіру»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122 510</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қала құрылысы кадастрын жүргізуге арналған нормативтік-техникалық құжаттарды әзірлеу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әзірленген Қазақстан Республикасының Мемлекеттік қала құрылысы кадастрының автоматтандырылған ақпараттық жүйесіне арналған нормативтік-техникалық құжаттарды әзірлеу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құрылыс және сәулет ғылыми-зерттеу және жобалау институты»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«Сәулет, қала құрылысы және құрылыс қызметі саласындағы норматив тік-техникалық құжаттарды жетілдіру»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48 021</w:t>
            </w:r>
          </w:p>
        </w:tc>
      </w:tr>
      <w:tr>
        <w:trPr>
          <w:trHeight w:val="15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негіздеу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критерийлерін әзірлеу және инвестициялық жобаларды іске асырудың басымдығын айқындау, коммуналдық секторды жаңғырту мен дамыту жобаларын қаржыландыру көздері бойынша ұсыныстар әзірлеу, энергия және ресурс үнемдеуші технологияларды енгізу, қазақстандық қамтуды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суарнажобасы» АҚ</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«Инвестициялар негіздемелерін әзірлеу»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бұзушылықтарға зерттеулер жүргізу</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бақылауды жүзеге асыру мақсатында, қаржылық бұзушылықтардың профилактикасы және анықтау әдістерін жетілдіруге бағытталған өзекті мәселелерді зерттеу.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РМК</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«Қаржылық бұзушылықтарды зерттеу»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144 192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