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c4d9" w14:textId="634c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атқарушы органдар құрған мемлекеттік ветеринариялық ұйымдарды қамтамасыз етудің заттай нормаларын бекіту туралы" Қазақстан Республикасы Үкіметінің 2012 жылғы 7 желтоқсандағы № 1563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25 қыркүйектегі № 1022 қаулысы. Күші жойылды - Қазақстан Республикасы Үкіметінің 2015 жылғы 23 шілдедегі № 567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23.07.2015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«Жергілікті атқарушы органдар құрған мемлекеттік ветеринариялық ұйымдарды қамтамасыз етудің заттай нормаларын бекіту туралы» Қазақстан Республикасы Үкіметінің 2012 жылғы 7 желтоқсандағы № 1563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3, 46-құжат)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жергілікті атқарушы органдар құрған мемлекеттік ветеринариялық ұйымдарды қамтамасыз етудің заттай </w:t>
      </w:r>
      <w:r>
        <w:rPr>
          <w:rFonts w:ascii="Times New Roman"/>
          <w:b w:val="false"/>
          <w:i w:val="false"/>
          <w:color w:val="000000"/>
          <w:sz w:val="28"/>
        </w:rPr>
        <w:t>нормаларында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23-жол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978"/>
        <w:gridCol w:w="1812"/>
        <w:gridCol w:w="2017"/>
        <w:gridCol w:w="2246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Автомашина, (сыйымдылығы 500-600 литр) дезинфекциялау қондырғысы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6779"/>
        <w:gridCol w:w="1761"/>
        <w:gridCol w:w="1761"/>
        <w:gridCol w:w="2779"/>
      </w:tblGrid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өлексесін және биологиялық материалдарды өртеуге арналған құрылғы (стационарлық және/немесе жылжымалы және/немесе гидравликалық тиегіші бар, жүріп өту мүмкіндігі жоғары автомашинаның шассиіндегі жылжымалы)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(қажеттілігі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53-жол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6752"/>
        <w:gridCol w:w="1785"/>
        <w:gridCol w:w="1936"/>
        <w:gridCol w:w="2606"/>
      </w:tblGrid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тасымалдауға арналған техника (мал тасымалдайтын автокөлік, тіркеме)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(қажеттілігі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54-жол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