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a8d4" w14:textId="ae8a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кешенінің аумағында радиожиілік спектрін пайдалану жөніндегі Қазақстан Республикасының Үкіметі мен Ресей Федерациясының Үкіметі арасындағы келісімге қол қою туралы" Қазақстан Республикасы Үкіметінің 2013 жылғы 18 қазандағы № 1113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26 қыркүйектегі № 1032 қаулысы</w:t>
      </w:r>
    </w:p>
    <w:p>
      <w:pPr>
        <w:spacing w:after="0"/>
        <w:ind w:left="0"/>
        <w:jc w:val="both"/>
      </w:pPr>
      <w:bookmarkStart w:name="z3" w:id="0"/>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«Байқоңыр» кешенінің аумағында радиожиілік спектрін пайдалану жөніндегі Қазақстан Республикасының Үкіметі мен Ресей Федерациясының Үкіметі арасындағы келісімге қол қою туралы» Қазақстан Республикасы Үкіметінің 2013 жылғы 18 қазандағы № 1113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2-тармақ </w:t>
      </w:r>
      <w:r>
        <w:rPr>
          <w:rFonts w:ascii="Times New Roman"/>
          <w:b w:val="false"/>
          <w:i w:val="false"/>
          <w:color w:val="000000"/>
          <w:sz w:val="28"/>
        </w:rPr>
        <w:t>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Үкіметі атынан «Байқоңыр» кешенінің аумағында радиожиілік спектрін пайдалану жөніндегі Қазақстан Республикасының Үкіметі мен Ресей Федерациясының Үкіметі арасындағы келісімге қағидаттық сипаты жоқ өзгерістер мен толықтырулар енгізуге рұқсат бере отырып, қол қоюға өкілеттік берілсін.»;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«Байқоңыр» кешенінің аумағында радиожиілік спектрін пайдалану жөніндегі Қазақстан Республикасының Үкіметі мен Ресей Федерациясының Үкіметі арасындағы </w:t>
      </w:r>
      <w:r>
        <w:rPr>
          <w:rFonts w:ascii="Times New Roman"/>
          <w:b w:val="false"/>
          <w:i w:val="false"/>
          <w:color w:val="000000"/>
          <w:sz w:val="28"/>
        </w:rPr>
        <w:t>келісімнің</w:t>
      </w:r>
      <w:r>
        <w:rPr>
          <w:rFonts w:ascii="Times New Roman"/>
          <w:b w:val="false"/>
          <w:i w:val="false"/>
          <w:color w:val="000000"/>
          <w:sz w:val="28"/>
        </w:rPr>
        <w:t xml:space="preserve"> жобасында: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3-баптың </w:t>
      </w:r>
      <w:r>
        <w:rPr>
          <w:rFonts w:ascii="Times New Roman"/>
          <w:b w:val="false"/>
          <w:i w:val="false"/>
          <w:color w:val="000000"/>
          <w:sz w:val="28"/>
        </w:rPr>
        <w:t xml:space="preserve">екінші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Инвестициялар және даму министрлігі;».</w:t>
      </w:r>
      <w:r>
        <w:br/>
      </w:r>
      <w:r>
        <w:rPr>
          <w:rFonts w:ascii="Times New Roman"/>
          <w:b w:val="false"/>
          <w:i w:val="false"/>
          <w:color w:val="000000"/>
          <w:sz w:val="28"/>
        </w:rPr>
        <w:t>
      2. 
</w:t>
      </w:r>
      <w:r>
        <w:rPr>
          <w:rFonts w:ascii="Times New Roman"/>
          <w:b w:val="false"/>
          <w:i w:val="false"/>
          <w:color w:val="000000"/>
          <w:sz w:val="28"/>
        </w:rPr>
        <w:t>
Осы қаулы қол қойған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