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8943" w14:textId="e398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30 қыркүйектегі № 1043 қаулысы</w:t>
      </w:r>
    </w:p>
    <w:p>
      <w:pPr>
        <w:spacing w:after="0"/>
        <w:ind w:left="0"/>
        <w:jc w:val="both"/>
      </w:pPr>
      <w:bookmarkStart w:name="z3"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Қазақстан Республикасы Ұлттық экономика министрлігіне 2014 - 2015 жылдардағы жылыту маусымына Көкшетау қаласындағы белгіленген қуаты 100 Гкал/сағ дейінгі жылыту желілерінде және қазандықтардағы жөндеу-қалпына келтіру жұмыстарын жүргізу үшін Ақмола облысының әкімдігіне ағымдағы нысаналы трансферттер түрінде аудару үшін 2014 жылға арналған республикалық бюджетте көзделген Қазақстан Республикасы Үкіметінің шұғыл шығындарға арналған резервінен 425105707 (төрт жүз жиырма бес миллион бір жүз бес мың жеті жүз жеті) теңге сомасында қаражат бөлінсін.</w:t>
      </w:r>
      <w:r>
        <w:br/>
      </w:r>
      <w:r>
        <w:rPr>
          <w:rFonts w:ascii="Times New Roman"/>
          <w:b w:val="false"/>
          <w:i w:val="false"/>
          <w:color w:val="000000"/>
          <w:sz w:val="28"/>
        </w:rPr>
        <w:t>
      2. 
</w:t>
      </w:r>
      <w:r>
        <w:rPr>
          <w:rFonts w:ascii="Times New Roman"/>
          <w:b w:val="false"/>
          <w:i w:val="false"/>
          <w:color w:val="000000"/>
          <w:sz w:val="28"/>
        </w:rPr>
        <w:t>
Қазақстан Республикасының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3. 
</w:t>
      </w:r>
      <w:r>
        <w:rPr>
          <w:rFonts w:ascii="Times New Roman"/>
          <w:b w:val="false"/>
          <w:i w:val="false"/>
          <w:color w:val="000000"/>
          <w:sz w:val="28"/>
        </w:rPr>
        <w:t>
Ақмола облысының әкімі 2014 жылғы 1 желтоқсанға дейінгі мерзімде Қазақстан Республикасы Ұлттық экономика министрлігіне бөлінген қаражаттың мақсатты пайдаланылғаны жөнінде есеп берсін.</w:t>
      </w:r>
      <w:r>
        <w:br/>
      </w:r>
      <w:r>
        <w:rPr>
          <w:rFonts w:ascii="Times New Roman"/>
          <w:b w:val="false"/>
          <w:i w:val="false"/>
          <w:color w:val="000000"/>
          <w:sz w:val="28"/>
        </w:rPr>
        <w:t>
      4.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xml:space="preserve">Премьер-Министрі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