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9a38" w14:textId="1259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«2014 – 2016 жылдарға арналған республикалық бюджет туралы» Қазақстан Республикасының Заңын іске асыру туралы» Қазақстан Республикасы Үкіметінің 2013 жылғы 12 желтоқсандағы № 1329 қаулысына өзгерістер енгізу туралы»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9 қазандағы № 1069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Осы қаулы 01.01.2014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 «2014 – 2016 жылдарға арналған республикалық бюджет туралы» Қазақстан Республикасының Заңын іске асыру туралы» Қазақстан Республикасы Үкіметінің 2013 жылғы 12 желтоқсандағы № 1329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«I. Республикалық бюджеттік инвестициялық жобалар»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 «Ауыл, су, орман, балық шаруашылығы, ерекше қорғалатын табиғи аумақтар, қоршаған ортаны және жануарлар дүниесін қорғау, жер қатынастары» деген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212 «Қазақстан Республикасы Ауыл шаруашылығы министрлiгi»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220 «Ветеринария саласында объектілер салу»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«Павлодар облысы»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«Павлодар облысы, Ертіс ауданы, Ертіс ауылында орналасқан бір үлгідегі аудандық ветеринариялық зертхана (виварийі бар)» деген жолда «12507» деген сандар «13261»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«Павлодар облысы, Ақтоғай ауданы, Ақтоғай ауылында орналасқан бір үлгідегі модульді аудандық ветеринариялық зертхана (виварийі бар)» деген жолда «13497» деген сандар «12743»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2014 жылғы 1 қаңтардан бастап қолданысқа енгiзiледi.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Премьер-Министрi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