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5ecd" w14:textId="4495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9 қазандағы № 1074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 Ұлттық экономика министрлігіне Жамбыл облысының Қаратау және Шу қалаларының белгіленген қуаты 100 Гкал/сағ дейінгі қазандықтарына 2014 – 2015 жылдардағы жылыту маусымына отын сатып алуға Жамбыл облысының әкімдігіне аудару үшін 2014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352261100 (үш жүз елу екі миллион екі жүз алпыс бір мың жүз) теңге сомасында қаражат бөлінсін.</w:t>
      </w:r>
      <w:r>
        <w:br/>
      </w:r>
      <w:r>
        <w:rPr>
          <w:rFonts w:ascii="Times New Roman"/>
          <w:b w:val="false"/>
          <w:i w:val="false"/>
          <w:color w:val="000000"/>
          <w:sz w:val="28"/>
        </w:rPr>
        <w:t xml:space="preserve">      2. </w:t>
      </w:r>
      <w:r>
        <w:rPr>
          <w:rFonts w:ascii="Times New Roman"/>
          <w:b w:val="false"/>
          <w:i w:val="false"/>
          <w:color w:val="000000"/>
          <w:sz w:val="28"/>
        </w:rPr>
        <w:t xml:space="preserve">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облысының әкімі 2014 жылғы 1 желтоқсанға дейінгі мерзімде Қазақстан Республикасы Ұлттық экономика министрлігіне бөлінген қаражаттың мақсатты пайдаланылуы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Премьер-Министрі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