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8342" w14:textId="6aa8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2014 жылға арналған нысаналы трансферт бөлу туралы" Қазақстан Республикасы Президентінің 2013 жылғы 10 қазандағы № 669 Жарлығына өзгеріс енгізу туралы»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қазандағы № 1085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2014 жылға арналған нысаналы трансферт бөлу туралы» Қазақстан Республикасы Президентінің 2013 жылғы 10 қазандағы № 669 Жарлығына өзгеріс енгізу туралы» Қазақстан Республикасының Президенті Жарлығының жобасы Қазақстан Республикасы Президентінің қарауына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Ұлттық қорынан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нысаналы трансферт бөлу туралы» Қазақстан Республикасы Президентінің 2013 жылғы 10 қазандағы № 669 Жарлығына өзгеріс енгізу туралы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Республикасының Ұлттық қорынан 2014 жылға арналған нысаналы трансферт бөлу туралы» Қазақстан Республикасы Президентінің 2013 жылғы 10 қазандағы № 669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      Қазақстан Республикасының Ұлттық қорынан 2014 жылға арналған республикалық бюджетке мынадай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150 (бір жүз елу) миллиард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Астана – Алматы автомобиль жолының Астана – Қарағанды, Алматы –Қапшағай учаскелерін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Астана – Павлодар автомобиль жолын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«Жезқазған – Бейнеу» теміржолын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қаласында ЭКСПО-2017 халықаралық мамандандырылған көрмесін өткізуге дайындыққа;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Инфрақұрылымдық жобалар қорын қалыптастыру үшін «Бәйтерек» ұлттық басқарушы холдингі» акционерлік қоғамының жарғылық капиталын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250 (екі жүз елу) миллиард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 секторын сауықтыру үшін «Проблемалық кредиттер қоры» акционерлік қоғамын капиталдандыруға;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50 (елу) миллиард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 (жиырма төрт) миллиард 500 (бес жүз) миллион теңге сомасына «Ұлттық мұнай-химия технопаркі» арнайы экономикалық аймағының;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 (жиырма төрт) миллиард 500 (бес жүз) миллион теңге сомасына «Қорғас – Шығыс қақпасы» арнайы экономикалық аймағының аумақтарында инфрақұрылым объектілерін салу үшін «Самұрық-Қазына» ұлттық әл-ауқат қоры» акционерлік қоғамының жарғылық капиталын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(бір) миллиард теңге сомасына «Астана – Жаңа қала» арнайы экономикалық аймағының аумақтарында инфрақұрылым объектілерін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25 (жиырма бес) миллиард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 индустриялық-инновациялық дамытудың 2015 – 2019 жылдарға арналған мемлекеттік бағдарламасының жобаларын қаржыландыру үшін кейіннен «Қазақстанның Даму Банкі» акционерлік қоғамының жарғылық капиталын ұлғайта отырып, «Бәйтерек» ұлттық басқарушы холдингі» акционерлік қоғамының жарғылық капиталын ұлғайтуға нысаналы трансферт бөлінсін.».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Жарлық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</w:p>
          <w:bookmarkEnd w:id="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