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0f11" w14:textId="5120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10 қазандағы № 1086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«2014 - 2016 жылдарға арналған республикалық бюджет туралы» 2013 жылғы 3 желтоқсандағы Қазақстан Республикасының Заңына,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Энергетика министрлігіне 2014 жылға арналған республикалық бюджетте көзделген Қазақстан Республикасы Үкіметінің шұғыл шығындарға арналған резервінен Қостанай облысының әкiмдігіне аудару үшiн Арқалық қаласын үздіксіз жылумен жабдықтауды қамтамасыз ету үшін 2014 – 2015 жылдардағы жылыту маусымына отындық мазут сатып алуға нысаналы ағымдағы трансферттер түрінде 972763000 (тоғыз жүз жетпіс екі миллион жеті жүз алпыс үш мың) теңге сомасында қаражат бөлiнсiн.</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Қостанай облысының әкімі 2015 жылғы 1 қаңтарға дейінгі мерзімде Қазақстан Республикасы Энергетика министрлігіне бөлінген қаражаттың мақсатты пайдаланылуы жөнінде есеп берсін.</w:t>
      </w:r>
      <w:r>
        <w:br/>
      </w:r>
      <w:r>
        <w:rPr>
          <w:rFonts w:ascii="Times New Roman"/>
          <w:b w:val="false"/>
          <w:i w:val="false"/>
          <w:color w:val="000000"/>
          <w:sz w:val="28"/>
        </w:rPr>
        <w:t xml:space="preserve">      4. </w:t>
      </w:r>
      <w:r>
        <w:rPr>
          <w:rFonts w:ascii="Times New Roman"/>
          <w:b w:val="false"/>
          <w:i w:val="false"/>
          <w:color w:val="000000"/>
          <w:sz w:val="28"/>
        </w:rPr>
        <w:t>. Осы қаулы қол қойылған күнінен бастап қолданысқа енгізіледі.</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      </w:t>
            </w:r>
            <w:r>
              <w:rPr>
                <w:rFonts w:ascii="Times New Roman"/>
                <w:b w:val="false"/>
                <w:i/>
                <w:color w:val="000000"/>
                <w:sz w:val="20"/>
              </w:rPr>
              <w:t xml:space="preserve">Премьер-Министрі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