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c344" w14:textId="a3bc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"Инновациялық технологиялар паркі" арнайы экономикалық аймағының басқарушы компаниясы" акционерлік қоғамын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10 қазандағы № 1087 қаулысы.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"Инновациялық технологиялар паркі" инновациялық кластері туралы" 2014 жылғы 10 маусымдағы Қазақстан Республикасының Заңы 13-бабының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"Инновациялық технологиялар паркі" арнайы экономикалық аймағының басқарушы компаниясы" акционерлік қоғамы қайта құру жолымен жарғылық капиталында мемлекет жүз пайыз қатысатын "Инновациялық технологиялар паркі" дербес кластерлік қоры болып қайта ұйымдастырылсын.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 Қазақстан Республикасы Қаржы министрлігінің Мемлекеттік мүлік және жекешелендіру комитетімен бірлесіп, заңнамада белгіленген тәртіппен осы қаулыдан туындайтын шараларды қабылдасын.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bookmarkEnd w:id="5"/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  <w:bookmarkEnd w:id="6"/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Үкіметінің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10 қазандағы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1087 қаулысымен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бекітілген</w:t>
                  </w:r>
                </w:p>
              </w:tc>
            </w:tr>
          </w:tbl>
          <w:p/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қаласы" деген бөлімде: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123-144-жол алып тасталсын.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меншiктегi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Үкiметiнiң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Инвестициялар және даму министрлiгiне" деген бөлімде: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331-жол алып тасталсын.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– ҚР Үкіметінің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Күші жойылды - ҚР Үкіметінің 28.08.2015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