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d4414" w14:textId="86d44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 Қазақстан Республикасы Үкіметінің 2014 жылғы 13 маусымдағы № 652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13 қазандағы № 1088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«Қазақстан Республикасы Үкіметінің резервінен қаражат бөлу туралы» Қазақстан Республикасы Үкіметінің 2014 жылғы 13 маусымдағы № 652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Қазақстан Республикасы Ішкі істер министрлігіне Батыс Қазақстан облысының Бөрлі ауданы Облавка кентінің маңындағы Орал өзенінде жағалауды нығайту жұмыстарын жүргізуге нысаналы трансферттер түрінде облыс әкімдігіне аудару үшін 2014 жылға арналған республикалық бюджетте көзделген Қазақстан Республикасы Үкіметінің резервінен шұғыл шығындарға 786686000 (жеті жүз сексен алты миллион алты жүз сексен алты мың)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«3. Батыс Қазақстан облысының әкімдігі 2014 жылғы 10 қарашаға дейінгі мерзімде Қазақстан Республикасы Ішкі істер министрлігіне бөлінген қаражаттың нысаналы пайдаланылуы туралы есеп берсін.».</w:t>
      </w:r>
      <w:r>
        <w:br/>
      </w:r>
      <w:r>
        <w:rPr>
          <w:rFonts w:ascii="Times New Roman"/>
          <w:b w:val="false"/>
          <w:i w:val="false"/>
          <w:color w:val="000000"/>
          <w:sz w:val="28"/>
        </w:rPr>
        <w:t xml:space="preserve">      2. </w:t>
      </w:r>
      <w:r>
        <w:rPr>
          <w:rFonts w:ascii="Times New Roman"/>
          <w:b w:val="false"/>
          <w:i w:val="false"/>
          <w:color w:val="000000"/>
          <w:sz w:val="28"/>
        </w:rPr>
        <w:t>Осы қаулы қол қойылған күнінен бастап қолданысқа енгізіледі.</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w:t>
            </w:r>
            <w:r>
              <w:rPr>
                <w:rFonts w:ascii="Times New Roman"/>
                <w:b w:val="false"/>
                <w:i/>
                <w:color w:val="000000"/>
                <w:sz w:val="20"/>
              </w:rPr>
              <w:t>Қазақстан Республикасының</w:t>
            </w:r>
            <w:r>
              <w:br/>
            </w:r>
            <w:r>
              <w:rPr>
                <w:rFonts w:ascii="Times New Roman"/>
                <w:b w:val="false"/>
                <w:i/>
                <w:color w:val="000000"/>
                <w:sz w:val="20"/>
              </w:rPr>
              <w:t>      Премьер-Министрі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К.Мәсімов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