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450b9" w14:textId="7f450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жобасын әзірлеу ережелерін бекіту туралы" Қазақстан Республикасы Президентінің 2009 жылғы 26 тамыздағы № 861 Жарлығына өзгерістер мен толықтыру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16 қазандағы № 1096 қаулысы</w:t>
      </w:r>
    </w:p>
    <w:p>
      <w:pPr>
        <w:spacing w:after="0"/>
        <w:ind w:left="0"/>
        <w:jc w:val="both"/>
      </w:pPr>
      <w:bookmarkStart w:name="z3"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«Республикалық бюджет жобасын әзірлеу ережелерін бекіту туралы» Қазақстан Республикасы Президентінің 2009 жылғы 26 тамыздағы № 861 </w:t>
      </w:r>
      <w:r>
        <w:rPr>
          <w:rFonts w:ascii="Times New Roman"/>
          <w:b w:val="false"/>
          <w:i w:val="false"/>
          <w:color w:val="000000"/>
          <w:sz w:val="28"/>
        </w:rPr>
        <w:t>Жарлығына</w:t>
      </w:r>
      <w:r>
        <w:rPr>
          <w:rFonts w:ascii="Times New Roman"/>
          <w:b w:val="false"/>
          <w:i w:val="false"/>
          <w:color w:val="000000"/>
          <w:sz w:val="28"/>
        </w:rPr>
        <w:t xml:space="preserve"> өзгерістер мен толықтыру енгізу туралы» Қазақстан Республикасының Президентi Жарлығының жобасы Қазақстан Республикасы Президентiнiң қарауына енгiзiлсiн.</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Премьер-Министрі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bookmarkStart w:name="z8" w:id="2"/>
    <w:p>
      <w:pPr>
        <w:spacing w:after="0"/>
        <w:ind w:left="0"/>
        <w:jc w:val="left"/>
      </w:pPr>
      <w:r>
        <w:rPr>
          <w:rFonts w:ascii="Times New Roman"/>
          <w:b/>
          <w:i w:val="false"/>
          <w:color w:val="000000"/>
        </w:rPr>
        <w:t xml:space="preserve"> 
«Республикалық бюджет жобасын әзірлеу ережелерін бекіту туралы»</w:t>
      </w:r>
      <w:r>
        <w:br/>
      </w:r>
      <w:r>
        <w:rPr>
          <w:rFonts w:ascii="Times New Roman"/>
          <w:b/>
          <w:i w:val="false"/>
          <w:color w:val="000000"/>
        </w:rPr>
        <w:t>
Қазақстан Республикасы Президентінің 2009 жылғы 26 тамыздағы № 861</w:t>
      </w:r>
      <w:r>
        <w:br/>
      </w:r>
      <w:r>
        <w:rPr>
          <w:rFonts w:ascii="Times New Roman"/>
          <w:b/>
          <w:i w:val="false"/>
          <w:color w:val="000000"/>
        </w:rPr>
        <w:t>
Жарлығына өзгерістер мен толықтыру енгізу туралы</w:t>
      </w:r>
    </w:p>
    <w:bookmarkEnd w:id="2"/>
    <w:bookmarkStart w:name="z9" w:id="3"/>
    <w:p>
      <w:pPr>
        <w:spacing w:after="0"/>
        <w:ind w:left="0"/>
        <w:jc w:val="both"/>
      </w:pPr>
      <w:r>
        <w:rPr>
          <w:rFonts w:ascii="Times New Roman"/>
          <w:b w:val="false"/>
          <w:i w:val="false"/>
          <w:color w:val="000000"/>
          <w:sz w:val="28"/>
        </w:rPr>
        <w:t>
</w:t>
      </w:r>
      <w:r>
        <w:rPr>
          <w:rFonts w:ascii="Times New Roman"/>
          <w:b/>
          <w:i w:val="false"/>
          <w:color w:val="000000"/>
          <w:sz w:val="28"/>
        </w:rPr>
        <w:t>      ҚАУЛЫ ЕТЕМІН:</w:t>
      </w:r>
      <w:r>
        <w:br/>
      </w:r>
      <w:r>
        <w:rPr>
          <w:rFonts w:ascii="Times New Roman"/>
          <w:b w:val="false"/>
          <w:i w:val="false"/>
          <w:color w:val="000000"/>
          <w:sz w:val="28"/>
        </w:rPr>
        <w:t>
      1. 
</w:t>
      </w:r>
      <w:r>
        <w:rPr>
          <w:rFonts w:ascii="Times New Roman"/>
          <w:b w:val="false"/>
          <w:i w:val="false"/>
          <w:color w:val="000000"/>
          <w:sz w:val="28"/>
        </w:rPr>
        <w:t>
«Республикалық бюджет жобасын әзірлеу ережелерін бекіту туралы» Қазақстан Республикасы Президентінің 2009 жылғы 26 тамыздағы № 861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36, 342-құжат) мынадай өзгерістер мен толықтыру енгізілсін: </w:t>
      </w:r>
      <w:r>
        <w:br/>
      </w:r>
      <w:r>
        <w:rPr>
          <w:rFonts w:ascii="Times New Roman"/>
          <w:b w:val="false"/>
          <w:i w:val="false"/>
          <w:color w:val="000000"/>
          <w:sz w:val="28"/>
        </w:rPr>
        <w:t>
</w:t>
      </w:r>
      <w:r>
        <w:rPr>
          <w:rFonts w:ascii="Times New Roman"/>
          <w:b w:val="false"/>
          <w:i w:val="false"/>
          <w:color w:val="000000"/>
          <w:sz w:val="28"/>
        </w:rPr>
        <w:t xml:space="preserve">
      жоғарыда аталған Жарлықпен бекітілген Республикалық бюджет жобаларын әзірлеу ережелерінде: </w:t>
      </w:r>
      <w:r>
        <w:br/>
      </w:r>
      <w:r>
        <w:rPr>
          <w:rFonts w:ascii="Times New Roman"/>
          <w:b w:val="false"/>
          <w:i w:val="false"/>
          <w:color w:val="000000"/>
          <w:sz w:val="28"/>
        </w:rPr>
        <w:t>
</w:t>
      </w:r>
      <w:r>
        <w:rPr>
          <w:rFonts w:ascii="Times New Roman"/>
          <w:b w:val="false"/>
          <w:i w:val="false"/>
          <w:color w:val="000000"/>
          <w:sz w:val="28"/>
        </w:rPr>
        <w:t>
      4-1-тармақ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Республикалық бюджеттік бағдарламалар әкімшілері шығыстарының лимиттерін, жаңа бастамаларға арналған лимиттерді мемлекеттік жоспарлау жөніндегі орталық уәкілетті орган Қазақстан Республикасының әлеуметтік-экономикалық дамуы мен республикалық бюджеттің болжамды көрсеткіштері, бюджет қаражатын жұмсаудың басым бағыттары, жоспарлы кезеңге арналған тиісті бюджет тапшылығының мөлшері негізінде айқындайды.»;</w:t>
      </w:r>
      <w:r>
        <w:br/>
      </w:r>
      <w:r>
        <w:rPr>
          <w:rFonts w:ascii="Times New Roman"/>
          <w:b w:val="false"/>
          <w:i w:val="false"/>
          <w:color w:val="000000"/>
          <w:sz w:val="28"/>
        </w:rPr>
        <w:t>
</w:t>
      </w:r>
      <w:r>
        <w:rPr>
          <w:rFonts w:ascii="Times New Roman"/>
          <w:b w:val="false"/>
          <w:i w:val="false"/>
          <w:color w:val="000000"/>
          <w:sz w:val="28"/>
        </w:rPr>
        <w:t>
      6-тармақтың 6)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нысаналы даму трансферттері бойынша – шешілуіне нысаналы трансферттер бойынша келісімдердің жобаларында көзделген нысаналы даму трансферттері бөлінетін мақсаттар мен міндеттерге қол жеткізуді талдау ескеріледі.»;</w:t>
      </w:r>
      <w:r>
        <w:br/>
      </w:r>
      <w:r>
        <w:rPr>
          <w:rFonts w:ascii="Times New Roman"/>
          <w:b w:val="false"/>
          <w:i w:val="false"/>
          <w:color w:val="000000"/>
          <w:sz w:val="28"/>
        </w:rPr>
        <w:t>
</w:t>
      </w:r>
      <w:r>
        <w:rPr>
          <w:rFonts w:ascii="Times New Roman"/>
          <w:b w:val="false"/>
          <w:i w:val="false"/>
          <w:color w:val="000000"/>
          <w:sz w:val="28"/>
        </w:rPr>
        <w:t>
      12-тармақтың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қолданыстағы заттай нормаларға және стратегиялық жоспарлардың жобаларына немесе стратегиялық жоспарларға өзгерістер мен толықтырулардың жобаларына сәйкестігі тұрғысынан қарайды, бұл ретте бюджеттік өтінімдерді қарау кезінде әрбір бюджеттік бағдарлама бойынша шығыстардың түрлері бойынша есеп айырысу кезінде бағдар ретінде Қазақстан Республикасының мемлекеттік сатып алу туралы заңнамасында белгіленген тауарлар, жұмыстар, көрсетілетін қызметтер бағаларының дерекқоры да пайдаланылады;»;</w:t>
      </w:r>
      <w:r>
        <w:br/>
      </w:r>
      <w:r>
        <w:rPr>
          <w:rFonts w:ascii="Times New Roman"/>
          <w:b w:val="false"/>
          <w:i w:val="false"/>
          <w:color w:val="000000"/>
          <w:sz w:val="28"/>
        </w:rPr>
        <w:t>
</w:t>
      </w:r>
      <w:r>
        <w:rPr>
          <w:rFonts w:ascii="Times New Roman"/>
          <w:b w:val="false"/>
          <w:i w:val="false"/>
          <w:color w:val="000000"/>
          <w:sz w:val="28"/>
        </w:rPr>
        <w:t>
      13-тармақ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«Жергілікті атқарушы органдарға нысаналы даму трансферттері мен бюджеттік кредиттер беруге бағытталған бюджеттік бағдарламаларға арналған бюджеттік өтінімдер бойынша мемлекеттік жоспарлау жөніндегі орталық уәкілетті органның қорытындылары өңірлік саясат мәселелері жөніндегі комиссияның ұсынымдары ескеріле отырып, өңірлік даму саласындағы орталық уәкілетті органның ұсыныстары негізінде қалыптастырылады.».</w:t>
      </w:r>
      <w:r>
        <w:br/>
      </w:r>
      <w:r>
        <w:rPr>
          <w:rFonts w:ascii="Times New Roman"/>
          <w:b w:val="false"/>
          <w:i w:val="false"/>
          <w:color w:val="000000"/>
          <w:sz w:val="28"/>
        </w:rPr>
        <w:t>
      2. 
</w:t>
      </w:r>
      <w:r>
        <w:rPr>
          <w:rFonts w:ascii="Times New Roman"/>
          <w:b w:val="false"/>
          <w:i w:val="false"/>
          <w:color w:val="000000"/>
          <w:sz w:val="28"/>
        </w:rPr>
        <w:t>
Осы Жарлықтың 2015 жылғы 1 қаңтардан бастап қолданысқа енгізілетін 1-тармағының бесінші және алтыншы абзацтарын қоспағанда, осы Жарлық алғаш ресми жарияланған күнінен бастап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4"/>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Президентi</w:t>
            </w:r>
          </w:p>
          <w:bookmarkEnd w:id="4"/>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Н.Назарбаев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