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1fd71" w14:textId="d51fd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Үкіметінің заң жобалау жұмыстарының 2014 жылға арналған жоспары туралы" Қазақстан Республикасы Үкіметінің 2013 жылғы 31 желтоқсандағы № 1547 қаулысына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2014 жылғы 17 қазандағы № 1109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 Үкіметінің заң жобалау жұмыстарының 2014 жылға арналған жоспары туралы» Қазақстан Республикасы Үкіметінің 2013 жылғы 31 желтоқсандағы № 1547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 Үкіметінің заң жобалау жұмыстарының 2014 жылға арналған </w:t>
      </w:r>
      <w:r>
        <w:rPr>
          <w:rFonts w:ascii="Times New Roman"/>
          <w:b w:val="false"/>
          <w:i w:val="false"/>
          <w:color w:val="000000"/>
          <w:sz w:val="28"/>
        </w:rPr>
        <w:t>жоспарында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нөмірлері 12, 27, 28-жолдар алып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нөмірлері 32, 33-жолдарда «ИЖТМ» деген аббревиатура «ЭМ» деген аббревиатурамен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реттік нөмірлері 33-1, 33-2-жолдармен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9"/>
        <w:gridCol w:w="3455"/>
        <w:gridCol w:w="1213"/>
        <w:gridCol w:w="1990"/>
        <w:gridCol w:w="1569"/>
        <w:gridCol w:w="2146"/>
        <w:gridCol w:w="2458"/>
      </w:tblGrid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33-1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«Лотерея және лотерея қызметі туралы»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МСМ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Маусым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Шілде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Қазан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С.А. Құранбек 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33-2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Республикасының кейбір заңнамалық актілеріне лотереялар және лотерея қызметі мәселелері бойынша өзгерістер мен толықтырулар енгізу туралы»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МСМ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Маусым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Шілде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Қазан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С.А. Құранбек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»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нөмірлері 35, 35-1, 35-2, 36-жолдарда «ЭБЖМ», «ҚОСРМ», «Еңбекмині», «ӨДМ» деген аббревиатуралар «ҰЭМ», «ЭМ», «ДСӘДМ» деген аббревиатуралармен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36-жол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5"/>
        <w:gridCol w:w="3816"/>
        <w:gridCol w:w="1267"/>
        <w:gridCol w:w="1915"/>
        <w:gridCol w:w="1720"/>
        <w:gridCol w:w="1721"/>
        <w:gridCol w:w="2456"/>
      </w:tblGrid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кейбір заңнамалық актілеріне жұмылдыру дайындығы мен жұмылдыру мәселелері бойынша өзгерістер мен толықтырулар енгізу туралы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ҰЭМ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Маусым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Тамыз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Қараша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Д.В. Вагапов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37-жолда «Еңбекмині» деген аббревиатура «ДСӘДМ» деген аббревиатурамен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реттік нөмірлері 37-1, 37-2-жолдармен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"/>
        <w:gridCol w:w="4144"/>
        <w:gridCol w:w="1235"/>
        <w:gridCol w:w="1546"/>
        <w:gridCol w:w="1991"/>
        <w:gridCol w:w="1680"/>
        <w:gridCol w:w="2280"/>
      </w:tblGrid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37-1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Ұлттық ұланы туралы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ІІМ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Тамыз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Қыркүйек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Қараша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Р.Т. Жақыпов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37-2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кейбір заңнамалық актілеріне Қазақстан Республикасының Ұлттық ұланы қызметі мәселелері бойынша өзгрістер енгізу туралы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ІІМ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Тамыз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Қыркүйек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Қараша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Р.Т. Жақыпов</w:t>
            </w:r>
          </w:p>
        </w:tc>
      </w:tr>
    </w:tbl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38-жолда «ӨДМ» деген аббревиатура «ҰЭМ» деген аббревиатурамен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реттік нөмірлері 38-1, 38-2-жолдармен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9"/>
        <w:gridCol w:w="3935"/>
        <w:gridCol w:w="1285"/>
        <w:gridCol w:w="1561"/>
        <w:gridCol w:w="1773"/>
        <w:gridCol w:w="1922"/>
        <w:gridCol w:w="2475"/>
      </w:tblGrid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38-1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Бағалы металдар мен асыл тастар туралы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ИДМ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Сәуір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Маусым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А.П. Рау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38-2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кейбір заңнамалық актілеріне бағалы металдар мен асыл тастар мәселелері бойынша өзгерістер мен толықтырулар енгізу туралы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ИДМ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Сәуір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Маусым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А.П. Рау</w:t>
            </w:r>
          </w:p>
        </w:tc>
      </w:tr>
    </w:tbl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40-жолда «Еңбекмині» деген аббревиатура «ДСӘДМ» деген аббревиатурамен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нөмірлері 40, 41, 42-жолдар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9"/>
        <w:gridCol w:w="3597"/>
        <w:gridCol w:w="1325"/>
        <w:gridCol w:w="1805"/>
        <w:gridCol w:w="1478"/>
        <w:gridCol w:w="2133"/>
        <w:gridCol w:w="2593"/>
      </w:tblGrid>
      <w:tr>
        <w:trPr>
          <w:trHeight w:val="330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кейбір заңнамалық актілеріне халықтың көші-қоны және жұмыспен қамту мәселелері бойынша өзгерістер мен толықтырулар енгізу туралы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ДСӘДМ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Қыркүйек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Қазан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Д.Р. Арғындықов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кейбір заңнамалық актілеріне қорғаныс және әскери қызмет мәселелері бойынша өзгерістер мен толықтырулар енгізу туралы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Қорғанысмині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Қыркүйек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Қазан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Т.С. Мұхтаров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кейбір заңнамалық актілеріне аудиторлық қызмет мәселелері бойынша өзгерістер мен толықтырулар енгізу туралы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Қаржымині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Қыркүйек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Қазан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Р.Б. Бекетаев</w:t>
            </w:r>
          </w:p>
        </w:tc>
      </w:tr>
    </w:tbl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реттік нөмірі 42-1-жолмен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3427"/>
        <w:gridCol w:w="1130"/>
        <w:gridCol w:w="1983"/>
        <w:gridCol w:w="1546"/>
        <w:gridCol w:w="2137"/>
        <w:gridCol w:w="2619"/>
      </w:tblGrid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42-1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кейбір заңнамалық актілеріне Дүниежүзілік сауда ұйымына кіруге байланысты өзгерістер мен толықтырулар енгізу туралы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ҰЭМ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Қыркүйек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Қараша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Ж.С. Айтжанова</w:t>
            </w:r>
          </w:p>
        </w:tc>
      </w:tr>
    </w:tbl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43-жол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0"/>
        <w:gridCol w:w="3580"/>
        <w:gridCol w:w="845"/>
        <w:gridCol w:w="1327"/>
        <w:gridCol w:w="1655"/>
        <w:gridCol w:w="2750"/>
        <w:gridCol w:w="2773"/>
      </w:tblGrid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кейбір заңнамалық актілеріне экологиялық мәселелер бойынша өзгерістер мен толықтырулар енгізу туралы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Қазан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Қараша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Т.Ә. Ахсамбиев</w:t>
            </w:r>
          </w:p>
        </w:tc>
      </w:tr>
    </w:tbl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реттік нөмірлері 45-1, 45-2-жолдармен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5"/>
        <w:gridCol w:w="3461"/>
        <w:gridCol w:w="1185"/>
        <w:gridCol w:w="2025"/>
        <w:gridCol w:w="1561"/>
        <w:gridCol w:w="2157"/>
        <w:gridCol w:w="2446"/>
      </w:tblGrid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45-1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Жылжымайтын мүліктің меншік иелері жеке тұлғалардың тұрғын үйін міндетті сақтандыру туралы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ҰЭМ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Қазан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Қараша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М.Ә. Құсайынов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45-2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кейбір заңнамалық актілеріне табиғи және техногендік сипаттағы төтенше жағдайлардан сақтандыру жүйесін енгізу мәселелері бойынша өзгерістер мен толықтырулар енгізу туралы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ҰЭМ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Қазан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Қараша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М.Ә. Құсайынов</w:t>
            </w:r>
          </w:p>
        </w:tc>
      </w:tr>
    </w:tbl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Ескертпе: аббревиатуралардың жазылуы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«Ескертпе: аббревиатуралардың толық жазылуы: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Әділетмині – Қазақстан Республикасы Әділет министрлігі;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МСМ – Қазақстан Республикасы Мәдениет және спорт министрлігі;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ІІМ – Қазақстан Республикасы Ішкі істер министрлігі;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ЭМ – Қазақстан Республикасы Энергетика министрлігі;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ИДМ – Қазақстан Республикасы Инвестициялар және даму министрлігі;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ДСӘДМ – Қазақстан Республикасы Денсаулық сақтау және әлеуметтік даму министрлігі;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Қорғанысмині – Қазақстан Республикасы Қорғаныс министрлігі;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Қаржымині – Қазақстан Республикасы Қаржы министрлігі;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ҰЭМ – Қазақстан Республикасы Ұлттық экономика министрлігі;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АШМ – Қазақстан Республикасы Ауыл шаруашылығы министрлігі;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ЖС – Қазақстан Республикасының Жоғарғы Соты;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БҒМ – Қазақстан Республикасы Білім және ғылым министрлігі;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СІМ – Қазақстан Республикасы Сыртқы істер министрлігі.».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К.Мәсімов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