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8c80" w14:textId="0978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жылы мәдениет саласында мемлекеттік стипендиялар беру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қазандағы № 1118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жылы мәдениет саласында мемлекеттік стипендиялар беру туралы»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мәдениет саласында мемлекеттік</w:t>
      </w:r>
      <w:r>
        <w:br/>
      </w:r>
      <w:r>
        <w:rPr>
          <w:rFonts w:ascii="Times New Roman"/>
          <w:b/>
          <w:i w:val="false"/>
          <w:color w:val="000000"/>
        </w:rPr>
        <w:t>
стипендиялар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өкімге қосымшаға сәйкес 2014 жылы мәдениет саласында мемлекеттік стипендиялар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өкім бұқаралық ақпарат құралдарында жария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« 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мәдениет саласында мемлекеттік стипендияларға</w:t>
      </w:r>
      <w:r>
        <w:br/>
      </w:r>
      <w:r>
        <w:rPr>
          <w:rFonts w:ascii="Times New Roman"/>
          <w:b/>
          <w:i w:val="false"/>
          <w:color w:val="000000"/>
        </w:rPr>
        <w:t>
ұсынылатын адамдардың дербес құрамы</w:t>
      </w:r>
      <w:r>
        <w:br/>
      </w:r>
      <w:r>
        <w:rPr>
          <w:rFonts w:ascii="Times New Roman"/>
          <w:b/>
          <w:i w:val="false"/>
          <w:color w:val="000000"/>
        </w:rPr>
        <w:t>
Әдебиет қайраткерлері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7"/>
        <w:gridCol w:w="742"/>
        <w:gridCol w:w="7661"/>
      </w:tblGrid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Ақсұңқар Серік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 жылы туған, ақын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Күләш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 жылы туған, ақын, Қазақстан Республикасы Мемлекеттік сыйлығының лауреаты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Аширов Ахметжан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 жылы туған, драматург, «Құрмет» орденімен наградталған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Әбіқалов Айтақын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 жылы туған, ақын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Бақтыгереева Ақұштап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 жылы туған, ақын, Қазақстанның еңбек сіңірген қайраткері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Баянбай Қастек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 жылы туған, жазушы 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Бодаубай Болат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 жылы туған, жазушы, Қазақстанның еңбек сіңірген қайраткері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Бөдешұлы Жәркен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 жылы туған, ақын, «Алаш» әдеби сыйлығының лауреаты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Гаркавец Александр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 жылы туған, қоғам қайраткері, түрколог ғалым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Дүйсенбі Асқар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 жылы туған, ақын, сазгер, фольклортанушы, ғалым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Исабаев Нұртас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 жылы туған, ақын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Қалиев Сұлтан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 жылы туған, ақын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Қодар Әуезхан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 жылы туған, жазушы, «Парасат» орденімен наградталған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Құмарова Шәрбану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 жылы туған, жазушы, «Алаш» әдеби сыйлығының лауреаты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Лушникова Надежда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 жылы туған, ақын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Рәш Мыңбай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 жылы туған, жазушы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Оразбаев Иранбек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 жылы туған, ақын, Қазақстан Республикасы Мемлекеттік сыйлығының лауреаты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 Сейфолла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 жылы туған, ақын, «Құрмет» орденімен наградталған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Сегізбай Кәдірбек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жылы туған, жазушы, Қазақстанның еңбек сіңірген қайраткері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Тілеуханов Төлек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 жылы туған, жазушы, «Алаш» әдеби сыйлығының лауреаты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Тынибеков Абай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 жылы туған, жазушы, ақын, сазгер, тарихшы, этнограф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Чернова Надежда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 жылы туған, ақын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Шапай Тұрсынжан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 жылы туған, сыншы, «Алаш» әдеби сыйлығының лауреаты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 қайраткерлері
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Әбжанова Анар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 жылы туған, суретші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Әбілов Шаһимардан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 жылы туған, Қазақстан Республикасы Мемлекеттік сыйлығының лауреаты, «Құрмет» орденімен наградталған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Әшіров Нүркен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 жылы туған, Қазақстанның еңбек сіңірген қайраткері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Баймаханова Әлия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 жылы туған, режиссер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Байбосынов Қайрат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 жылы туған, Қазақстанның халық әртісі, Қазақстан Республикасы Мемлекеттік сыйлығының лауреаты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Бекетаева Әйгерім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жылы туған, балет солисі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Бөрібаев Алан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 жылы туған, дирижер, Қазақстанның еңбек сіңірген қайраткері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Ғабдуллина Жұпар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 жылы туған, опера солисі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Дайыров Еркебұлан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 жылы туған, актер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Демесін Кәдірбек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 жылы туған, актер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Жантілеуова Аида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жылы туған, актриса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Қажынәбиева Баян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 жылы туған, актриса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Қайсанов Мейрам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 жылы туған, актер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Қосанова Айгүл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 туған жылы, Мемлекеттік «Дарын» жастар сыйлығының лауреаты, Қазақстанның еңбек сіңірген қайраткері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Мальбеков Эдуард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жылы туған, Қазақстанның еңбек сіңірген әртісі, балет ардагері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Ринат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 жылы туған, Қазақстанның еңбек сіңірген әртісі, «Құрмет» орденімен наградталған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Нұрғожаев Алмас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 жылы туған, суретші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Өтеулинова Назым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 жылы туған, режиссер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Омарбаев Қанат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 жылы туған, Қазақстанның еңбек сіңірген әртісі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Спирина Ольга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жылы туған, тележүргізуші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Телебарисова Әлия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жылы туған, киноактриса 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Төкеева Жанель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 жылы туған, балет солисі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Тыныштығұлова Сара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 жылы туған, Қазақстанның халық әртісі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Урманчеев Тимур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 жылы туған, Қазақстанның еңбек сіңірген қайраткері, пианист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Үмбетов Жәңгір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 жылы туған, Қазақстанның еңбек сіңірген қайраткері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Хасанғалиев Біржан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 жылы туған, әнші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Хусаян Мусайф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 жылы туған, композитор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