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7c3e" w14:textId="cb17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23 қазандағы № 1130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«2014 – 2016 жылдарға арналған республикалық бюджет туралы» 2013 жылғы 3 желтоқсандағы Қазақстан Республикасының Заңына және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Инвестициялар және даму министрлігіне 2014 жылға арналған республикалық бюджетте шұғыл шығындарға көзделген Қазақстан Республикасы Үкіметінің резервінен Бурабай ауданындағы «Щучинск-Николаевка» автомобиль жолын (0-28,7 км учаскесі) орташа жөндеуге нысаналы ағымдағы трансферттер түрінде Ақмола облысының әкімдігіне аудару үшін 225936000 (екі жүз жиырма бес миллион тоғыз жүз отыз алты мың) теңге сомасында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19.12.2014 </w:t>
      </w:r>
      <w:r>
        <w:rPr>
          <w:rFonts w:ascii="Times New Roman"/>
          <w:b w:val="false"/>
          <w:i w:val="false"/>
          <w:color w:val="000000"/>
          <w:sz w:val="28"/>
        </w:rPr>
        <w:t>№ 1348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Қаржы министрлігі бөлінген қаражаттың нысаналы пайдаланылуын бақылауды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қол қойылған күнінен бастап қолданысқа енгізіледі.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