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1b12" w14:textId="63f1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27 қазандағы № 1138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«2014 - 2016 жылдарға арналған республикалық бюджет туралы» 2013 жылғы 3 желтоқсандағы Қазақстан Республикасының Заңына,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Энергетика министрлігіне Семей және Зырян қалаларының 100 Гкал/сағ және одан астам белгіленген қуаты бар отын энергиясы орталықтары мен қазандықтары үшін нормативтік отын қорын жасау үшін ағымдағы нысаналы трансферттер түрінде Шығыс Қазақстан облысының әкімдігіне аудару үшін 2014 жылға арналған республикалық бюджетте көзделген Қазақстан Республикасы Үкіметінің шұғыл шығындарға арналған резервінен 511998100 (бес жүз он бір миллион тоғыз жүз тоқсан сегіз мың бір жүз) теңге сомасында қаражат бөлінсін.</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Шығыс Қазақстан облысының әкімі 2014 жылғы 1 желтоқсанға дейінгі мерзімде Қазақстан Республикасы Энергетика министрлігіне бөлінген қаражаттың мақсатты пайдаланылуы жөнінде есеп берсін.</w:t>
      </w:r>
      <w:r>
        <w:br/>
      </w:r>
      <w:r>
        <w:rPr>
          <w:rFonts w:ascii="Times New Roman"/>
          <w:b w:val="false"/>
          <w:i w:val="false"/>
          <w:color w:val="000000"/>
          <w:sz w:val="28"/>
        </w:rPr>
        <w:t xml:space="preserve">      4. </w:t>
      </w:r>
      <w:r>
        <w:rPr>
          <w:rFonts w:ascii="Times New Roman"/>
          <w:b w:val="false"/>
          <w:i w:val="false"/>
          <w:color w:val="000000"/>
          <w:sz w:val="28"/>
        </w:rPr>
        <w:t>Осы қаулы қол қойылған күнінен бастап қолданысқа енгізіледі.</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xml:space="preserve">      Премьер-Министрі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