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92d8" w14:textId="a7a9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2014 жылға арналған жоспары туралы" Қазақстан Республикасы Үкіметінің 2013 жылғы 31 желтоқсандағы № 1547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27 қазандағы № 1141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 Үкіметінің заң жобалау жұмыстарының 2014 жылға арналған жоспары туралы» Қазақстан Республикасы Үкіметінің 2013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81, 1056-құжат)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35-1 және 39-жолдар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39-3, 39-4-жолдармен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9"/>
        <w:gridCol w:w="4586"/>
        <w:gridCol w:w="1965"/>
        <w:gridCol w:w="501"/>
        <w:gridCol w:w="501"/>
        <w:gridCol w:w="502"/>
        <w:gridCol w:w="1446"/>
      </w:tblGrid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39-3</w:t>
            </w:r>
          </w:p>
          <w:bookmarkEnd w:id="1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Коллекторлық қызмет туралы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Қ.Б. Қожахметов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39-4</w:t>
            </w:r>
          </w:p>
          <w:bookmarkEnd w:id="2"/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коллекторлық қызмет мәселелері бойынша өзгерістер мен толықтырулар енгізу туралы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Қ.Б. Қожахметов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».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
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</w:p>
          <w:bookmarkEnd w:id="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