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bb84" w14:textId="364b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 қарашадағы № 1161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Премьер-Министрінің орынбасары - Қазақстан Республикасының Қаржы министрі Бақыт Тұрлыханұлы Сұлтанов және Қазақстан Республикасының Экономика және бюджеттік жоспарлау министрі Ерболат Асқарбекұлы Досаев Қазақстан Республикасының Ұлттық Банкі Басқармасындағы Қазақстан Республикасы Үкіметінің өкілдері міндеттерінен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 министрі Бақыт Тұрлыханұлы Сұлтанов және Қазақстан Республикасының Ұлттық экономика министрі Ерболат Асқарбекұлы Досаев Қазақстан Республикасының Ұлттық Банкі Басқармасындағы Қазақстан Республикасы Үкіметінің өкілдері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