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fb223" w14:textId="5ffb2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2014 жылғы 3 қарашадағы № 1163 қаулысы</w:t>
      </w:r>
    </w:p>
    <w:p>
      <w:pPr>
        <w:spacing w:after="0"/>
        <w:ind w:left="0"/>
        <w:jc w:val="both"/>
      </w:pPr>
      <w:bookmarkStart w:name="z3" w:id="0"/>
      <w:r>
        <w:rPr>
          <w:rFonts w:ascii="Times New Roman"/>
          <w:b w:val="false"/>
          <w:i w:val="false"/>
          <w:color w:val="000000"/>
          <w:sz w:val="28"/>
        </w:rPr>
        <w:t>
      «2014 - 2016 жылдарға арналған республикалық бюджет туралы» 2013 жылғы 3 желтоқсандағы Қазақстан Республикасының Заңына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Қазақстан Республикасы Энергетика министрлігіне Қызылорда қаласындағы «Қызылордажылуэлектрорталығы» МКК-ға арналған жылу энергиясына тарифті өсірмеу үшін ағымдағы нысаналы трансферттер түрінде Қызылорда облысының әкімдігіне аудару үшін 2014 жылға арналған республикалық бюджетте көзделген Қазақстан Республикасы Үкіметінің шұғыл шығындарға арналған резервінен 378383400 (үш жүз жетпіс сегіз миллион үш жүз сексен үш мың төрт жүз) теңге сомасында қаражат бөлінсін.</w:t>
      </w:r>
      <w:r>
        <w:br/>
      </w:r>
      <w:r>
        <w:rPr>
          <w:rFonts w:ascii="Times New Roman"/>
          <w:b w:val="false"/>
          <w:i w:val="false"/>
          <w:color w:val="000000"/>
          <w:sz w:val="28"/>
        </w:rPr>
        <w:t>
      2. 
</w:t>
      </w:r>
      <w:r>
        <w:rPr>
          <w:rFonts w:ascii="Times New Roman"/>
          <w:b w:val="false"/>
          <w:i w:val="false"/>
          <w:color w:val="000000"/>
          <w:sz w:val="28"/>
        </w:rPr>
        <w:t>
Қазақстан Республикасының Қаржы министрлігі бөлінген қаражаттың мақсатты пайдаланылуын бақылауды қамтамасыз етсін.</w:t>
      </w:r>
      <w:r>
        <w:br/>
      </w:r>
      <w:r>
        <w:rPr>
          <w:rFonts w:ascii="Times New Roman"/>
          <w:b w:val="false"/>
          <w:i w:val="false"/>
          <w:color w:val="000000"/>
          <w:sz w:val="28"/>
        </w:rPr>
        <w:t>
      3. Қ
</w:t>
      </w:r>
      <w:r>
        <w:rPr>
          <w:rFonts w:ascii="Times New Roman"/>
          <w:b w:val="false"/>
          <w:i w:val="false"/>
          <w:color w:val="000000"/>
          <w:sz w:val="28"/>
        </w:rPr>
        <w:t>
ызылорда облысының әкімі 2014 жылғы 1 желтоқсанға дейінгі мерзімде Қазақстан Республикасы Энергетика министрлігіне бөлінген қаражаттың мақсатты пайдаланылуы жөнінде есеп берсін.</w:t>
      </w:r>
      <w:r>
        <w:br/>
      </w:r>
      <w:r>
        <w:rPr>
          <w:rFonts w:ascii="Times New Roman"/>
          <w:b w:val="false"/>
          <w:i w:val="false"/>
          <w:color w:val="000000"/>
          <w:sz w:val="28"/>
        </w:rPr>
        <w:t>
      4. 
</w:t>
      </w:r>
      <w:r>
        <w:rPr>
          <w:rFonts w:ascii="Times New Roman"/>
          <w:b w:val="false"/>
          <w:i w:val="false"/>
          <w:color w:val="000000"/>
          <w:sz w:val="28"/>
        </w:rPr>
        <w:t>
Осы қаулы қол қойылған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Премьер-Министрі</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