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2b7c" w14:textId="9fc2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тастарға, оның ішінде өңделмеген табиғи алмастарға және бағалы металдар мен асыл тастардан жасалған зергерлік бұйымдарға сараптама жүргізу жөніндегі уәкілетті ұйымды айқындау және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Кимберлей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сондай-ақ бағалы металдар мен асыл тастардан жасалған бұйымдарды таңбалау қағидаларын бекіту туралы" Қазақстан Республикасы Үкіметінің 2012 жылғы 23 қарашадағы № 1479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қарашадағы № 1170 қаулысы. Күші жойылды - Қазақстан Республикасы Үкіметінің 2016 жылғы 20 маусымдағы № 356 қаулысымен</w:t>
      </w:r>
    </w:p>
    <w:p>
      <w:pPr>
        <w:spacing w:after="0"/>
        <w:ind w:left="0"/>
        <w:jc w:val="both"/>
      </w:pPr>
      <w:r>
        <w:rPr>
          <w:rFonts w:ascii="Times New Roman"/>
          <w:b w:val="false"/>
          <w:i w:val="false"/>
          <w:color w:val="ff0000"/>
          <w:sz w:val="28"/>
        </w:rPr>
        <w:t xml:space="preserve">      Ескерту. Күші жойылды - ҚР Үкіметінің 20.06.2016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«Асыл тастарға, оның ішінде өңделмеген табиғи алмастарға және бағалы металдар мен асыл тастардан жасалған зергерлік бұйымдарға сараптама жүргізу жөніндегі уәкілетті ұйымды айқындау және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Кимберлий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сондай-ақ бағалы металдар мен асыл тастардан жасалған бұйымдарды таңбалау қағидаларын бекіту туралы» Қазақстан Республикасы Үкіметінің 2012 жылғы 23 қарашадағы № 1479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80, 1189-құжат) мынадай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
көрсетілген қаулымен бекітілген Асыл тастарды, бағалы металдар мен асыл тастардан жасалған зергерлік бұйымдарды Кеден одағына кірмейтін елдерден Қазақстан Республикасының аумағына әкелу және Қазақстан Республикасының аумағынан осы елдерге әкету қағидаларында:</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мемлекеттік бақылаушы - уәкілетті органның мамандандырылған не Қазақстан Республикасының кеден ісі саласында уәкілетті органы айқындаған кеден бекеттерінде асыл тастарды, бағалы металдар мен асыл тастардан жасалған зергерлік бұйымдарды мемлекеттік бақылауды жүзеге асыратын және «электрондық үкімет» www.egov.kz веб-порталы арқылы берілген мемлекеттік бақылау актілерінің тізілімін жүргізуді жүзеге асыратын өкілі;»;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бақылаушы «электрондық үкімет» www.egov.kz веб-порталы арқылы берілген актілер тізілімін жүргізуді жүзеге асырады.»;</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20-тармақтың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22-тармақтың </w:t>
      </w:r>
      <w:r>
        <w:rPr>
          <w:rFonts w:ascii="Times New Roman"/>
          <w:b w:val="false"/>
          <w:i w:val="false"/>
          <w:color w:val="000000"/>
          <w:sz w:val="28"/>
        </w:rPr>
        <w:t>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Мемлекеттік бақылаушы Қағидалардың </w:t>
      </w:r>
      <w:r>
        <w:rPr>
          <w:rFonts w:ascii="Times New Roman"/>
          <w:b w:val="false"/>
          <w:i w:val="false"/>
          <w:color w:val="000000"/>
          <w:sz w:val="28"/>
        </w:rPr>
        <w:t>18-тармағында</w:t>
      </w:r>
      <w:r>
        <w:rPr>
          <w:rFonts w:ascii="Times New Roman"/>
          <w:b w:val="false"/>
          <w:i w:val="false"/>
          <w:color w:val="000000"/>
          <w:sz w:val="28"/>
        </w:rPr>
        <w:t>, қажет болса, Қағидалардың </w:t>
      </w:r>
      <w:r>
        <w:rPr>
          <w:rFonts w:ascii="Times New Roman"/>
          <w:b w:val="false"/>
          <w:i w:val="false"/>
          <w:color w:val="000000"/>
          <w:sz w:val="28"/>
        </w:rPr>
        <w:t>19</w:t>
      </w:r>
      <w:r>
        <w:rPr>
          <w:rFonts w:ascii="Times New Roman"/>
          <w:b w:val="false"/>
          <w:i w:val="false"/>
          <w:color w:val="000000"/>
          <w:sz w:val="28"/>
        </w:rPr>
        <w:t xml:space="preserve"> (сондай-ақ,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асыл тастарды қоспағанда, өңделмеген асыл тастардың экспортына арналған лицензияның көшірмесінің болуы), </w:t>
      </w:r>
      <w:r>
        <w:rPr>
          <w:rFonts w:ascii="Times New Roman"/>
          <w:b w:val="false"/>
          <w:i w:val="false"/>
          <w:color w:val="000000"/>
          <w:sz w:val="28"/>
        </w:rPr>
        <w:t>20</w:t>
      </w:r>
      <w:r>
        <w:rPr>
          <w:rFonts w:ascii="Times New Roman"/>
          <w:b w:val="false"/>
          <w:i w:val="false"/>
          <w:color w:val="000000"/>
          <w:sz w:val="28"/>
        </w:rPr>
        <w:t xml:space="preserve"> (сондай-ақ, асыл тастардың (гауһардан басқа) экспортына арналған лицензияның көшірмесінің болуы, уәкілетті органның сараптамалық комиссиясының хаттамасының болуы (өзінің сипаттамалары бойынша бірегей санатқа жатқызылуы мүмкін сатып алынған өңделмеген асыл тастарда немесе дайын өнімде асыл тастар болған жағдайда)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құжаттарда қамтылған мәліметтердің дәйектілігін тексереді, тексеруден кейін асыл тастар үшін Ережеге 6-қосымшаға сәйкес нысан бойынша және бағалы металдардан және асыл тастардан жасалған зергерлік бұйымдар үшін Ережеге 9-қосымшаға сәйкес нысан бойынша мемлекеттік бақылау актісін (бұдан әрі - акт) ресімдейді.»;</w:t>
      </w:r>
      <w:r>
        <w:br/>
      </w:r>
      <w:r>
        <w:rPr>
          <w:rFonts w:ascii="Times New Roman"/>
          <w:b w:val="false"/>
          <w:i w:val="false"/>
          <w:color w:val="000000"/>
          <w:sz w:val="28"/>
        </w:rPr>
        <w:t>
</w:t>
      </w:r>
      <w:r>
        <w:rPr>
          <w:rFonts w:ascii="Times New Roman"/>
          <w:b w:val="false"/>
          <w:i w:val="false"/>
          <w:color w:val="000000"/>
          <w:sz w:val="28"/>
        </w:rPr>
        <w:t>
      екінші бөліктің үшінші абзацы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бақылаушы «электрондық үкімет» www.egov.kz веб-порталы арқылы берілген актілер тізілімін жүргізуді жүзеге асырады.»;</w:t>
      </w:r>
      <w:r>
        <w:br/>
      </w:r>
      <w:r>
        <w:rPr>
          <w:rFonts w:ascii="Times New Roman"/>
          <w:b w:val="false"/>
          <w:i w:val="false"/>
          <w:color w:val="000000"/>
          <w:sz w:val="28"/>
        </w:rPr>
        <w:t>
      2) 
</w:t>
      </w:r>
      <w:r>
        <w:rPr>
          <w:rFonts w:ascii="Times New Roman"/>
          <w:b w:val="false"/>
          <w:i w:val="false"/>
          <w:color w:val="000000"/>
          <w:sz w:val="28"/>
        </w:rPr>
        <w:t>
көрсетілген қаулымен бекітілген Кимберлий үдерісінің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бақылаушы - уәкілетті органның мамандандырылған не Қазақстан Республикасының кеден ісі саласындағы уәкілетті органы айқындаған кеден бекеттерінде өңделмеген табиғи алмасты мемлекеттік бақылауды жүзеге асыратын және «электрондық үкімет» www.egov.kz веб-порталы арқылы берілген мемлекеттік бақылау актілерінің тізілімін жүргізуді жүзеге асыратын өкілі»;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бақылаушы «электрондық үкімет» www.egov.kz веб-порталы арқылы берілген актілер тізілімін жүргізуді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бақылаушы «электрондық үкімет» www.egov.kz веб-порталы арқылы берілген актілер тізілімін жүргізуді жүзеге асырады.».</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w:t>
            </w:r>
            <w:r>
              <w:rPr>
                <w:rFonts w:ascii="Times New Roman"/>
                <w:b w:val="false"/>
                <w:i/>
                <w:color w:val="000000"/>
                <w:sz w:val="20"/>
              </w:rPr>
              <w:t>икасының</w:t>
            </w:r>
            <w:r>
              <w:br/>
            </w:r>
            <w:r>
              <w:rPr>
                <w:rFonts w:ascii="Times New Roman"/>
                <w:b w:val="false"/>
                <w:i w:val="false"/>
                <w:color w:val="000000"/>
                <w:sz w:val="20"/>
              </w:rPr>
              <w:t>
</w:t>
            </w:r>
            <w:r>
              <w:rPr>
                <w:rFonts w:ascii="Times New Roman"/>
                <w:b w:val="false"/>
                <w:i/>
                <w:color w:val="000000"/>
                <w:sz w:val="20"/>
              </w:rPr>
              <w:t>      Премьер</w:t>
            </w:r>
            <w:r>
              <w:rPr>
                <w:rFonts w:ascii="Times New Roman"/>
                <w:b w:val="false"/>
                <w:i/>
                <w:color w:val="000000"/>
                <w:sz w:val="20"/>
              </w:rPr>
              <w:t>-Министрі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