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1423" w14:textId="9781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хаттамаға қол қою туралы" Қазақстан Республикасы Үкіметінің 2014 жылғы 30 маусымдағы № 744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4 қарашадағы № 1174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хаттамаға қол қою туралы» Қазақстан Республикасы Үкіметінің 2014 жылғы 30 маусымдағы № 744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2003 жылғы 25 желтоқсандағы Қазақстан Республикасының Үкіметі мен Қырғыз Республикасының Үкіметі арасындағы Халықаралық автомобиль қатынасы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2.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