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4bc1" w14:textId="cc54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 Қазақстан Республикасы Үкіметінің 2014 жылғы 13 маусымдағы № 656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10 қарашадағы № 1187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резервінен қаражат бөлу туралы» Қазақстан Республикасы Үкіметінің 2014 жылғы 13 маусымдағы</w:t>
      </w:r>
      <w:r>
        <w:br/>
      </w:r>
      <w:r>
        <w:rPr>
          <w:rFonts w:ascii="Times New Roman"/>
          <w:b w:val="false"/>
          <w:i w:val="false"/>
          <w:color w:val="000000"/>
          <w:sz w:val="28"/>
        </w:rPr>
        <w:t>
№ 656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Қазақстан Республикасы Денсаулық сақтау және әлеуметтік даму министрлігіне Қызылорда облысының Байқоңыр қаласындағы перзентхананы материалдық-техникалық жарақтандыра отырып, бір ауысымда 100 адам қабылдайтын емханасы бар 120 төсектік көпбейінді қалалық ауруханаға қайта бейіндеуге Қызылорда облысының әкімдігіне ағымдағы нысаналы трансферттер түрінде аудару үшін 2014 жылға арналған республикалық бюджетте көзделген Қазақстан Республикасы Үкіметінің шұғыл шығындарға арналған резервінен 604151000 (алты жүз төрт миллион бір жүз елу бір мың)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Қызылорда облысының әкімі 2015 жылғы 1 қаңтарға дейінгі мерзімде Қазақстан Республикасы Денсаулық сақтау және әлеуметтік даму министрлігіне бөлінген қаражаттың нысаналы пайдаланылуы жөнінде есеп берсін.».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