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14eee" w14:textId="bd14e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мүлікті республикалық меншіктен коммуналдық меншікке берудің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10 қарашадағы № 1191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заңды тұлғаларға бекітіліп берілген мемлекеттік мүлікті мемлекеттік меншіктің бір түрінен екіншісіне беру қағидасын бекіту туралы» Қазақстан Республикасы Үкіметінің 2011 жылғы 1 маусымдағы № 616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Білім және ғылым министрлігінің «М. Әуезов атындағы Оңтүстік Қазақстан мемлекеттік университеті» шаруашылық жүргізу құқығындағы республикалық мемлекеттік кәсіпорнының теңгерімінен Оңтүстік Қазақстан облысы, Шымкент қаласы, Ғ.Иляев көшесі, № 12 үй мекенжайында орналасқан, жалпы алаңы 5129 шаршы метр, жер учаскесінің алаңы 0,2467 гектар жатақхана ғимараты республикалық меншіктен Оңтүстік Қазақстан облысының коммуналдық меншігіне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Оңтүстік Қазақстан облысының әкімдігімен және Қазақстан Республикасы Білім және ғылым министрлігімен бірлесіп, заңнамада белгіленген тәртіппен осы қаулының 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мүлікті қабылдау-тапсыру жөніндегі қажетті ұйымдастыру іс-шараларын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